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000" w:firstRow="0" w:lastRow="0" w:firstColumn="0" w:lastColumn="0" w:noHBand="0" w:noVBand="0"/>
      </w:tblPr>
      <w:tblGrid>
        <w:gridCol w:w="3292"/>
        <w:gridCol w:w="5377"/>
      </w:tblGrid>
      <w:tr w:rsidR="00ED0527" w:rsidRPr="00ED0527" w:rsidTr="00ED0527">
        <w:trPr>
          <w:trHeight w:val="1104"/>
          <w:jc w:val="center"/>
        </w:trPr>
        <w:tc>
          <w:tcPr>
            <w:tcW w:w="3292" w:type="dxa"/>
            <w:tcMar>
              <w:top w:w="0" w:type="dxa"/>
              <w:left w:w="108" w:type="dxa"/>
              <w:bottom w:w="0" w:type="dxa"/>
              <w:right w:w="108" w:type="dxa"/>
            </w:tcMar>
          </w:tcPr>
          <w:p w:rsidR="00ED0527" w:rsidRPr="00ED0527" w:rsidRDefault="00ED0527" w:rsidP="00ED0527">
            <w:pPr>
              <w:widowControl/>
              <w:jc w:val="center"/>
              <w:rPr>
                <w:rFonts w:ascii="Times New Roman" w:eastAsia="Times New Roman" w:hAnsi="Times New Roman" w:cs="Times New Roman"/>
                <w:color w:val="auto"/>
                <w:lang w:val="en-US" w:eastAsia="en-US"/>
              </w:rPr>
            </w:pPr>
            <w:bookmarkStart w:id="0" w:name="_GoBack"/>
            <w:bookmarkEnd w:id="0"/>
            <w:r w:rsidRPr="00ED0527">
              <w:rPr>
                <w:rFonts w:ascii="Times New Roman" w:eastAsia="Times New Roman" w:hAnsi="Times New Roman" w:cs="Times New Roman"/>
                <w:b/>
                <w:bCs/>
                <w:color w:val="auto"/>
                <w:lang w:eastAsia="en-US"/>
              </w:rPr>
              <w:t>CHÍNH PHỦ</w:t>
            </w:r>
            <w:r w:rsidRPr="00ED0527">
              <w:rPr>
                <w:rFonts w:ascii="Times New Roman" w:eastAsia="Times New Roman" w:hAnsi="Times New Roman" w:cs="Times New Roman"/>
                <w:b/>
                <w:bCs/>
                <w:color w:val="auto"/>
                <w:lang w:eastAsia="en-US"/>
              </w:rPr>
              <w:br/>
            </w:r>
            <w:r>
              <w:rPr>
                <w:rFonts w:ascii="Times New Roman" w:eastAsia="Times New Roman" w:hAnsi="Times New Roman" w:cs="Times New Roman"/>
                <w:b/>
                <w:bCs/>
                <w:color w:val="auto"/>
                <w:lang w:val="en-US" w:eastAsia="en-US"/>
              </w:rPr>
              <w:t>__________</w:t>
            </w:r>
          </w:p>
          <w:p w:rsidR="00ED0527" w:rsidRPr="00ED0527" w:rsidRDefault="00ED0527" w:rsidP="00ED0527">
            <w:pPr>
              <w:jc w:val="center"/>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Số: 133/2016/NĐ-CP</w:t>
            </w:r>
          </w:p>
        </w:tc>
        <w:tc>
          <w:tcPr>
            <w:tcW w:w="5377" w:type="dxa"/>
            <w:tcMar>
              <w:top w:w="0" w:type="dxa"/>
              <w:left w:w="108" w:type="dxa"/>
              <w:bottom w:w="0" w:type="dxa"/>
              <w:right w:w="108" w:type="dxa"/>
            </w:tcMar>
          </w:tcPr>
          <w:p w:rsidR="00ED0527" w:rsidRPr="00ED0527" w:rsidRDefault="00ED0527" w:rsidP="00ED0527">
            <w:pPr>
              <w:widowControl/>
              <w:jc w:val="center"/>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 xml:space="preserve">CỘNG </w:t>
            </w:r>
            <w:bookmarkStart w:id="1" w:name="VNS0001"/>
            <w:r w:rsidR="001416F1" w:rsidRPr="001416F1">
              <w:rPr>
                <w:rFonts w:ascii="Times New Roman" w:eastAsia="Times New Roman" w:hAnsi="Times New Roman" w:cs="Times New Roman"/>
                <w:b/>
                <w:bCs/>
                <w:color w:val="auto"/>
                <w:lang w:eastAsia="en-US"/>
              </w:rPr>
              <w:t>HOÀ</w:t>
            </w:r>
            <w:bookmarkEnd w:id="1"/>
            <w:r w:rsidRPr="00ED0527">
              <w:rPr>
                <w:rFonts w:ascii="Times New Roman" w:eastAsia="Times New Roman" w:hAnsi="Times New Roman" w:cs="Times New Roman"/>
                <w:b/>
                <w:bCs/>
                <w:color w:val="auto"/>
                <w:lang w:eastAsia="en-US"/>
              </w:rPr>
              <w:t xml:space="preserve"> XÃ HỘI CHỦ NGHĨA VIỆT NAM</w:t>
            </w:r>
            <w:r w:rsidRPr="00ED0527">
              <w:rPr>
                <w:rFonts w:ascii="Times New Roman" w:eastAsia="Times New Roman" w:hAnsi="Times New Roman" w:cs="Times New Roman"/>
                <w:b/>
                <w:bCs/>
                <w:color w:val="auto"/>
                <w:lang w:eastAsia="en-US"/>
              </w:rPr>
              <w:br/>
              <w:t xml:space="preserve">Độc lập - Tự do - Hạnh phúc </w:t>
            </w:r>
            <w:r w:rsidRPr="00ED0527">
              <w:rPr>
                <w:rFonts w:ascii="Times New Roman" w:eastAsia="Times New Roman" w:hAnsi="Times New Roman" w:cs="Times New Roman"/>
                <w:b/>
                <w:bCs/>
                <w:color w:val="auto"/>
                <w:lang w:eastAsia="en-US"/>
              </w:rPr>
              <w:br/>
            </w:r>
            <w:r>
              <w:rPr>
                <w:rFonts w:ascii="Times New Roman" w:eastAsia="Times New Roman" w:hAnsi="Times New Roman" w:cs="Times New Roman"/>
                <w:b/>
                <w:bCs/>
                <w:color w:val="auto"/>
                <w:lang w:val="en-US" w:eastAsia="en-US"/>
              </w:rPr>
              <w:t>__________________________</w:t>
            </w:r>
          </w:p>
          <w:p w:rsidR="00ED0527" w:rsidRPr="00ED0527" w:rsidRDefault="00ED0527" w:rsidP="00ED0527">
            <w:pPr>
              <w:jc w:val="center"/>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Cs/>
                <w:color w:val="auto"/>
                <w:lang w:eastAsia="en-US"/>
              </w:rPr>
              <w:t>Hà Nội, ngày 01 th</w:t>
            </w:r>
            <w:r w:rsidRPr="00ED0527">
              <w:rPr>
                <w:rFonts w:ascii="Times New Roman" w:eastAsia="Times New Roman" w:hAnsi="Times New Roman" w:cs="Times New Roman"/>
                <w:iCs/>
                <w:color w:val="auto"/>
                <w:lang w:val="en-US" w:eastAsia="en-US"/>
              </w:rPr>
              <w:t>á</w:t>
            </w:r>
            <w:r w:rsidRPr="00ED0527">
              <w:rPr>
                <w:rFonts w:ascii="Times New Roman" w:eastAsia="Times New Roman" w:hAnsi="Times New Roman" w:cs="Times New Roman"/>
                <w:iCs/>
                <w:color w:val="auto"/>
                <w:lang w:eastAsia="en-US"/>
              </w:rPr>
              <w:t>ng 9 năm 2016</w:t>
            </w:r>
          </w:p>
        </w:tc>
      </w:tr>
    </w:tbl>
    <w:p w:rsidR="008F2B95" w:rsidRPr="00ED0527" w:rsidRDefault="008F2B95" w:rsidP="00ED0527">
      <w:pPr>
        <w:widowControl/>
        <w:jc w:val="both"/>
        <w:rPr>
          <w:rFonts w:ascii="Times New Roman" w:eastAsia="Times New Roman" w:hAnsi="Times New Roman" w:cs="Times New Roman"/>
          <w:color w:val="auto"/>
          <w:lang w:val="en-US" w:eastAsia="en-US"/>
        </w:rPr>
      </w:pPr>
    </w:p>
    <w:p w:rsidR="008F2B95" w:rsidRPr="00ED0527" w:rsidRDefault="008F2B95" w:rsidP="00ED0527">
      <w:pPr>
        <w:widowControl/>
        <w:jc w:val="center"/>
        <w:rPr>
          <w:rFonts w:ascii="Times New Roman" w:eastAsia="Times New Roman" w:hAnsi="Times New Roman" w:cs="Times New Roman"/>
          <w:b/>
          <w:color w:val="auto"/>
          <w:lang w:val="en-US" w:eastAsia="en-US"/>
        </w:rPr>
      </w:pPr>
      <w:r w:rsidRPr="00ED0527">
        <w:rPr>
          <w:rFonts w:ascii="Times New Roman" w:eastAsia="Times New Roman" w:hAnsi="Times New Roman" w:cs="Times New Roman"/>
          <w:b/>
          <w:bCs/>
          <w:color w:val="auto"/>
          <w:lang w:eastAsia="en-US"/>
        </w:rPr>
        <w:t>NGHỊ ĐỊNH</w:t>
      </w:r>
    </w:p>
    <w:p w:rsidR="00ED0527" w:rsidRDefault="001416F1" w:rsidP="00ED0527">
      <w:pPr>
        <w:widowControl/>
        <w:jc w:val="center"/>
        <w:rPr>
          <w:rFonts w:ascii="Times New Roman" w:eastAsia="Times New Roman" w:hAnsi="Times New Roman" w:cs="Times New Roman"/>
          <w:b/>
          <w:color w:val="auto"/>
          <w:lang w:val="en-US" w:eastAsia="en-US"/>
        </w:rPr>
      </w:pPr>
      <w:bookmarkStart w:id="2" w:name="VNS0002"/>
      <w:r w:rsidRPr="001416F1">
        <w:rPr>
          <w:rFonts w:ascii="Times New Roman" w:eastAsia="Times New Roman" w:hAnsi="Times New Roman" w:cs="Times New Roman"/>
          <w:b/>
          <w:color w:val="auto"/>
          <w:lang w:eastAsia="en-US"/>
        </w:rPr>
        <w:t>Biểu</w:t>
      </w:r>
      <w:bookmarkEnd w:id="2"/>
      <w:r w:rsidRPr="00ED0527">
        <w:rPr>
          <w:rFonts w:ascii="Times New Roman" w:eastAsia="Times New Roman" w:hAnsi="Times New Roman" w:cs="Times New Roman"/>
          <w:b/>
          <w:color w:val="auto"/>
          <w:lang w:eastAsia="en-US"/>
        </w:rPr>
        <w:t xml:space="preserve"> </w:t>
      </w:r>
      <w:bookmarkStart w:id="3" w:name="VNS0003"/>
      <w:r w:rsidRPr="001416F1">
        <w:rPr>
          <w:rFonts w:ascii="Times New Roman" w:eastAsia="Times New Roman" w:hAnsi="Times New Roman" w:cs="Times New Roman"/>
          <w:b/>
          <w:color w:val="auto"/>
          <w:lang w:eastAsia="en-US"/>
        </w:rPr>
        <w:t>thuế</w:t>
      </w:r>
      <w:bookmarkEnd w:id="3"/>
      <w:r w:rsidR="00ED0527" w:rsidRPr="00ED0527">
        <w:rPr>
          <w:rFonts w:ascii="Times New Roman" w:eastAsia="Times New Roman" w:hAnsi="Times New Roman" w:cs="Times New Roman"/>
          <w:b/>
          <w:color w:val="auto"/>
          <w:lang w:eastAsia="en-US"/>
        </w:rPr>
        <w:t xml:space="preserve"> </w:t>
      </w:r>
      <w:bookmarkStart w:id="4" w:name="VNS0004"/>
      <w:r w:rsidRPr="001416F1">
        <w:rPr>
          <w:rFonts w:ascii="Times New Roman" w:eastAsia="Times New Roman" w:hAnsi="Times New Roman" w:cs="Times New Roman"/>
          <w:b/>
          <w:color w:val="auto"/>
          <w:lang w:eastAsia="en-US"/>
        </w:rPr>
        <w:t>nhập</w:t>
      </w:r>
      <w:bookmarkEnd w:id="4"/>
      <w:r w:rsidR="00ED0527" w:rsidRPr="00ED0527">
        <w:rPr>
          <w:rFonts w:ascii="Times New Roman" w:eastAsia="Times New Roman" w:hAnsi="Times New Roman" w:cs="Times New Roman"/>
          <w:b/>
          <w:color w:val="auto"/>
          <w:lang w:eastAsia="en-US"/>
        </w:rPr>
        <w:t xml:space="preserve"> </w:t>
      </w:r>
      <w:bookmarkStart w:id="5" w:name="VNS0005"/>
      <w:r w:rsidRPr="001416F1">
        <w:rPr>
          <w:rFonts w:ascii="Times New Roman" w:eastAsia="Times New Roman" w:hAnsi="Times New Roman" w:cs="Times New Roman"/>
          <w:b/>
          <w:color w:val="auto"/>
          <w:lang w:eastAsia="en-US"/>
        </w:rPr>
        <w:t>khẩu</w:t>
      </w:r>
      <w:bookmarkEnd w:id="5"/>
      <w:r w:rsidR="00ED0527" w:rsidRPr="00ED0527">
        <w:rPr>
          <w:rFonts w:ascii="Times New Roman" w:eastAsia="Times New Roman" w:hAnsi="Times New Roman" w:cs="Times New Roman"/>
          <w:b/>
          <w:color w:val="auto"/>
          <w:lang w:eastAsia="en-US"/>
        </w:rPr>
        <w:t xml:space="preserve"> ưu đãi </w:t>
      </w:r>
      <w:bookmarkStart w:id="6" w:name="VNS0006"/>
      <w:r w:rsidRPr="001416F1">
        <w:rPr>
          <w:rFonts w:ascii="Times New Roman" w:eastAsia="Times New Roman" w:hAnsi="Times New Roman" w:cs="Times New Roman"/>
          <w:b/>
          <w:color w:val="auto"/>
          <w:lang w:eastAsia="en-US"/>
        </w:rPr>
        <w:t>đặc</w:t>
      </w:r>
      <w:bookmarkEnd w:id="6"/>
      <w:r w:rsidR="00ED0527" w:rsidRPr="00ED0527">
        <w:rPr>
          <w:rFonts w:ascii="Times New Roman" w:eastAsia="Times New Roman" w:hAnsi="Times New Roman" w:cs="Times New Roman"/>
          <w:b/>
          <w:color w:val="auto"/>
          <w:lang w:eastAsia="en-US"/>
        </w:rPr>
        <w:t xml:space="preserve"> </w:t>
      </w:r>
      <w:bookmarkStart w:id="7" w:name="VNS0007"/>
      <w:r w:rsidRPr="001416F1">
        <w:rPr>
          <w:rFonts w:ascii="Times New Roman" w:eastAsia="Times New Roman" w:hAnsi="Times New Roman" w:cs="Times New Roman"/>
          <w:b/>
          <w:color w:val="auto"/>
          <w:lang w:eastAsia="en-US"/>
        </w:rPr>
        <w:t>biệt</w:t>
      </w:r>
      <w:bookmarkEnd w:id="7"/>
      <w:r w:rsidR="00ED0527" w:rsidRPr="00ED0527">
        <w:rPr>
          <w:rFonts w:ascii="Times New Roman" w:eastAsia="Times New Roman" w:hAnsi="Times New Roman" w:cs="Times New Roman"/>
          <w:b/>
          <w:color w:val="auto"/>
          <w:lang w:eastAsia="en-US"/>
        </w:rPr>
        <w:t xml:space="preserve"> </w:t>
      </w:r>
      <w:bookmarkStart w:id="8" w:name="VNS0008"/>
      <w:r w:rsidRPr="001416F1">
        <w:rPr>
          <w:rFonts w:ascii="Times New Roman" w:eastAsia="Times New Roman" w:hAnsi="Times New Roman" w:cs="Times New Roman"/>
          <w:b/>
          <w:color w:val="auto"/>
          <w:lang w:eastAsia="en-US"/>
        </w:rPr>
        <w:t>của</w:t>
      </w:r>
      <w:bookmarkEnd w:id="8"/>
      <w:r w:rsidR="00ED0527" w:rsidRPr="00ED0527">
        <w:rPr>
          <w:rFonts w:ascii="Times New Roman" w:eastAsia="Times New Roman" w:hAnsi="Times New Roman" w:cs="Times New Roman"/>
          <w:b/>
          <w:color w:val="auto"/>
          <w:lang w:eastAsia="en-US"/>
        </w:rPr>
        <w:t xml:space="preserve"> </w:t>
      </w:r>
      <w:bookmarkStart w:id="9" w:name="VNS0009"/>
      <w:r w:rsidRPr="001416F1">
        <w:rPr>
          <w:rFonts w:ascii="Times New Roman" w:eastAsia="Times New Roman" w:hAnsi="Times New Roman" w:cs="Times New Roman"/>
          <w:b/>
          <w:color w:val="auto"/>
          <w:lang w:eastAsia="en-US"/>
        </w:rPr>
        <w:t>Việt</w:t>
      </w:r>
      <w:bookmarkEnd w:id="9"/>
      <w:r w:rsidRPr="00ED0527">
        <w:rPr>
          <w:rFonts w:ascii="Times New Roman" w:eastAsia="Times New Roman" w:hAnsi="Times New Roman" w:cs="Times New Roman"/>
          <w:b/>
          <w:color w:val="auto"/>
          <w:lang w:eastAsia="en-US"/>
        </w:rPr>
        <w:t xml:space="preserve"> Nam </w:t>
      </w:r>
    </w:p>
    <w:p w:rsidR="00ED0527" w:rsidRDefault="001416F1" w:rsidP="00ED0527">
      <w:pPr>
        <w:widowControl/>
        <w:jc w:val="center"/>
        <w:rPr>
          <w:rFonts w:ascii="Times New Roman" w:eastAsia="Times New Roman" w:hAnsi="Times New Roman" w:cs="Times New Roman"/>
          <w:b/>
          <w:color w:val="auto"/>
          <w:lang w:val="en-US" w:eastAsia="en-US"/>
        </w:rPr>
      </w:pPr>
      <w:bookmarkStart w:id="10" w:name="VNS000A"/>
      <w:r w:rsidRPr="001416F1">
        <w:rPr>
          <w:rFonts w:ascii="Times New Roman" w:eastAsia="Times New Roman" w:hAnsi="Times New Roman" w:cs="Times New Roman"/>
          <w:b/>
          <w:color w:val="auto"/>
          <w:lang w:eastAsia="en-US"/>
        </w:rPr>
        <w:t>để</w:t>
      </w:r>
      <w:bookmarkEnd w:id="10"/>
      <w:r w:rsidR="00ED0527" w:rsidRPr="00ED0527">
        <w:rPr>
          <w:rFonts w:ascii="Times New Roman" w:eastAsia="Times New Roman" w:hAnsi="Times New Roman" w:cs="Times New Roman"/>
          <w:b/>
          <w:color w:val="auto"/>
          <w:lang w:eastAsia="en-US"/>
        </w:rPr>
        <w:t xml:space="preserve"> </w:t>
      </w:r>
      <w:bookmarkStart w:id="11" w:name="VNS000B"/>
      <w:r w:rsidRPr="001416F1">
        <w:rPr>
          <w:rFonts w:ascii="Times New Roman" w:eastAsia="Times New Roman" w:hAnsi="Times New Roman" w:cs="Times New Roman"/>
          <w:b/>
          <w:color w:val="auto"/>
          <w:lang w:eastAsia="en-US"/>
        </w:rPr>
        <w:t>thực</w:t>
      </w:r>
      <w:bookmarkEnd w:id="11"/>
      <w:r w:rsidR="00ED0527" w:rsidRPr="00ED0527">
        <w:rPr>
          <w:rFonts w:ascii="Times New Roman" w:eastAsia="Times New Roman" w:hAnsi="Times New Roman" w:cs="Times New Roman"/>
          <w:b/>
          <w:color w:val="auto"/>
          <w:lang w:eastAsia="en-US"/>
        </w:rPr>
        <w:t xml:space="preserve"> </w:t>
      </w:r>
      <w:bookmarkStart w:id="12" w:name="VNS000C"/>
      <w:r w:rsidRPr="001416F1">
        <w:rPr>
          <w:rFonts w:ascii="Times New Roman" w:eastAsia="Times New Roman" w:hAnsi="Times New Roman" w:cs="Times New Roman"/>
          <w:b/>
          <w:color w:val="auto"/>
          <w:lang w:eastAsia="en-US"/>
        </w:rPr>
        <w:t>hiện</w:t>
      </w:r>
      <w:bookmarkEnd w:id="12"/>
      <w:r w:rsidR="00ED0527" w:rsidRPr="00ED0527">
        <w:rPr>
          <w:rFonts w:ascii="Times New Roman" w:eastAsia="Times New Roman" w:hAnsi="Times New Roman" w:cs="Times New Roman"/>
          <w:b/>
          <w:color w:val="auto"/>
          <w:lang w:eastAsia="en-US"/>
        </w:rPr>
        <w:t xml:space="preserve"> </w:t>
      </w:r>
      <w:bookmarkStart w:id="13" w:name="VNS000D"/>
      <w:r w:rsidRPr="001416F1">
        <w:rPr>
          <w:rFonts w:ascii="Times New Roman" w:eastAsia="Times New Roman" w:hAnsi="Times New Roman" w:cs="Times New Roman"/>
          <w:b/>
          <w:color w:val="auto"/>
          <w:lang w:eastAsia="en-US"/>
        </w:rPr>
        <w:t>Hiệp</w:t>
      </w:r>
      <w:bookmarkEnd w:id="13"/>
      <w:r w:rsidRPr="00ED0527">
        <w:rPr>
          <w:rFonts w:ascii="Times New Roman" w:eastAsia="Times New Roman" w:hAnsi="Times New Roman" w:cs="Times New Roman"/>
          <w:b/>
          <w:color w:val="auto"/>
          <w:lang w:eastAsia="en-US"/>
        </w:rPr>
        <w:t xml:space="preserve"> </w:t>
      </w:r>
      <w:bookmarkStart w:id="14" w:name="VNS000E"/>
      <w:r w:rsidRPr="001416F1">
        <w:rPr>
          <w:rFonts w:ascii="Times New Roman" w:eastAsia="Times New Roman" w:hAnsi="Times New Roman" w:cs="Times New Roman"/>
          <w:b/>
          <w:color w:val="auto"/>
          <w:lang w:eastAsia="en-US"/>
        </w:rPr>
        <w:t>định</w:t>
      </w:r>
      <w:bookmarkEnd w:id="14"/>
      <w:r w:rsidR="00ED0527" w:rsidRPr="00ED0527">
        <w:rPr>
          <w:rFonts w:ascii="Times New Roman" w:eastAsia="Times New Roman" w:hAnsi="Times New Roman" w:cs="Times New Roman"/>
          <w:b/>
          <w:color w:val="auto"/>
          <w:lang w:eastAsia="en-US"/>
        </w:rPr>
        <w:t xml:space="preserve"> </w:t>
      </w:r>
      <w:bookmarkStart w:id="15" w:name="VNS000F"/>
      <w:r w:rsidRPr="001416F1">
        <w:rPr>
          <w:rFonts w:ascii="Times New Roman" w:eastAsia="Times New Roman" w:hAnsi="Times New Roman" w:cs="Times New Roman"/>
          <w:b/>
          <w:color w:val="auto"/>
          <w:lang w:eastAsia="en-US"/>
        </w:rPr>
        <w:t>Đối</w:t>
      </w:r>
      <w:bookmarkEnd w:id="15"/>
      <w:r w:rsidRPr="00ED0527">
        <w:rPr>
          <w:rFonts w:ascii="Times New Roman" w:eastAsia="Times New Roman" w:hAnsi="Times New Roman" w:cs="Times New Roman"/>
          <w:b/>
          <w:color w:val="auto"/>
          <w:lang w:eastAsia="en-US"/>
        </w:rPr>
        <w:t xml:space="preserve"> </w:t>
      </w:r>
      <w:r w:rsidR="00ED0527" w:rsidRPr="00ED0527">
        <w:rPr>
          <w:rFonts w:ascii="Times New Roman" w:eastAsia="Times New Roman" w:hAnsi="Times New Roman" w:cs="Times New Roman"/>
          <w:b/>
          <w:color w:val="auto"/>
          <w:lang w:eastAsia="en-US"/>
        </w:rPr>
        <w:t xml:space="preserve">tác kinh </w:t>
      </w:r>
      <w:bookmarkStart w:id="16" w:name="VNS0010"/>
      <w:r w:rsidRPr="001416F1">
        <w:rPr>
          <w:rFonts w:ascii="Times New Roman" w:eastAsia="Times New Roman" w:hAnsi="Times New Roman" w:cs="Times New Roman"/>
          <w:b/>
          <w:color w:val="auto"/>
          <w:lang w:eastAsia="en-US"/>
        </w:rPr>
        <w:t>tế</w:t>
      </w:r>
      <w:bookmarkEnd w:id="16"/>
      <w:r w:rsidR="00ED0527" w:rsidRPr="00ED0527">
        <w:rPr>
          <w:rFonts w:ascii="Times New Roman" w:eastAsia="Times New Roman" w:hAnsi="Times New Roman" w:cs="Times New Roman"/>
          <w:b/>
          <w:color w:val="auto"/>
          <w:lang w:eastAsia="en-US"/>
        </w:rPr>
        <w:t xml:space="preserve"> toàn </w:t>
      </w:r>
      <w:bookmarkStart w:id="17" w:name="VNS0011"/>
      <w:r w:rsidRPr="001416F1">
        <w:rPr>
          <w:rFonts w:ascii="Times New Roman" w:eastAsia="Times New Roman" w:hAnsi="Times New Roman" w:cs="Times New Roman"/>
          <w:b/>
          <w:color w:val="auto"/>
          <w:lang w:eastAsia="en-US"/>
        </w:rPr>
        <w:t>diện</w:t>
      </w:r>
      <w:bookmarkEnd w:id="17"/>
      <w:r w:rsidR="00ED0527" w:rsidRPr="00ED0527">
        <w:rPr>
          <w:rFonts w:ascii="Times New Roman" w:eastAsia="Times New Roman" w:hAnsi="Times New Roman" w:cs="Times New Roman"/>
          <w:b/>
          <w:color w:val="auto"/>
          <w:lang w:eastAsia="en-US"/>
        </w:rPr>
        <w:t xml:space="preserve"> </w:t>
      </w:r>
      <w:r w:rsidRPr="00ED0527">
        <w:rPr>
          <w:rFonts w:ascii="Times New Roman" w:eastAsia="Times New Roman" w:hAnsi="Times New Roman" w:cs="Times New Roman"/>
          <w:b/>
          <w:color w:val="auto"/>
          <w:lang w:eastAsia="en-US"/>
        </w:rPr>
        <w:t>ASEAN</w:t>
      </w:r>
      <w:r w:rsidR="00ED0527" w:rsidRPr="00ED0527">
        <w:rPr>
          <w:rFonts w:ascii="Times New Roman" w:eastAsia="Times New Roman" w:hAnsi="Times New Roman" w:cs="Times New Roman"/>
          <w:b/>
          <w:color w:val="auto"/>
          <w:lang w:eastAsia="en-US"/>
        </w:rPr>
        <w:t xml:space="preserve"> - </w:t>
      </w:r>
      <w:bookmarkStart w:id="18" w:name="VNS0012"/>
      <w:r w:rsidRPr="001416F1">
        <w:rPr>
          <w:rFonts w:ascii="Times New Roman" w:eastAsia="Times New Roman" w:hAnsi="Times New Roman" w:cs="Times New Roman"/>
          <w:b/>
          <w:color w:val="auto"/>
          <w:lang w:eastAsia="en-US"/>
        </w:rPr>
        <w:t>Nhật</w:t>
      </w:r>
      <w:bookmarkEnd w:id="18"/>
      <w:r w:rsidRPr="00ED0527">
        <w:rPr>
          <w:rFonts w:ascii="Times New Roman" w:eastAsia="Times New Roman" w:hAnsi="Times New Roman" w:cs="Times New Roman"/>
          <w:b/>
          <w:color w:val="auto"/>
          <w:lang w:eastAsia="en-US"/>
        </w:rPr>
        <w:t xml:space="preserve"> </w:t>
      </w:r>
      <w:bookmarkStart w:id="19" w:name="VNS0013"/>
      <w:r w:rsidRPr="001416F1">
        <w:rPr>
          <w:rFonts w:ascii="Times New Roman" w:eastAsia="Times New Roman" w:hAnsi="Times New Roman" w:cs="Times New Roman"/>
          <w:b/>
          <w:color w:val="auto"/>
          <w:lang w:eastAsia="en-US"/>
        </w:rPr>
        <w:t>Bản</w:t>
      </w:r>
      <w:bookmarkEnd w:id="19"/>
      <w:r w:rsidR="00ED0527" w:rsidRPr="00ED0527">
        <w:rPr>
          <w:rFonts w:ascii="Times New Roman" w:eastAsia="Times New Roman" w:hAnsi="Times New Roman" w:cs="Times New Roman"/>
          <w:b/>
          <w:color w:val="auto"/>
          <w:lang w:eastAsia="en-US"/>
        </w:rPr>
        <w:t xml:space="preserve"> </w:t>
      </w:r>
    </w:p>
    <w:p w:rsidR="008F2B95" w:rsidRDefault="00ED0527" w:rsidP="00ED0527">
      <w:pPr>
        <w:widowControl/>
        <w:jc w:val="center"/>
        <w:rPr>
          <w:rFonts w:ascii="Times New Roman" w:eastAsia="Times New Roman" w:hAnsi="Times New Roman" w:cs="Times New Roman"/>
          <w:b/>
          <w:color w:val="auto"/>
          <w:lang w:val="en-US" w:eastAsia="en-US"/>
        </w:rPr>
      </w:pPr>
      <w:r w:rsidRPr="00ED0527">
        <w:rPr>
          <w:rFonts w:ascii="Times New Roman" w:eastAsia="Times New Roman" w:hAnsi="Times New Roman" w:cs="Times New Roman"/>
          <w:b/>
          <w:color w:val="auto"/>
          <w:lang w:eastAsia="en-US"/>
        </w:rPr>
        <w:t xml:space="preserve">giai </w:t>
      </w:r>
      <w:bookmarkStart w:id="20" w:name="VNS0014"/>
      <w:r w:rsidR="001416F1" w:rsidRPr="001416F1">
        <w:rPr>
          <w:rFonts w:ascii="Times New Roman" w:eastAsia="Times New Roman" w:hAnsi="Times New Roman" w:cs="Times New Roman"/>
          <w:b/>
          <w:color w:val="auto"/>
          <w:lang w:eastAsia="en-US"/>
        </w:rPr>
        <w:t>đoạn</w:t>
      </w:r>
      <w:bookmarkEnd w:id="20"/>
      <w:r w:rsidRPr="00ED0527">
        <w:rPr>
          <w:rFonts w:ascii="Times New Roman" w:eastAsia="Times New Roman" w:hAnsi="Times New Roman" w:cs="Times New Roman"/>
          <w:b/>
          <w:color w:val="auto"/>
          <w:lang w:eastAsia="en-US"/>
        </w:rPr>
        <w:t xml:space="preserve"> 2016 </w:t>
      </w:r>
      <w:r>
        <w:rPr>
          <w:rFonts w:ascii="Times New Roman" w:eastAsia="Times New Roman" w:hAnsi="Times New Roman" w:cs="Times New Roman"/>
          <w:b/>
          <w:color w:val="auto"/>
          <w:lang w:val="en-US" w:eastAsia="en-US"/>
        </w:rPr>
        <w:t>-</w:t>
      </w:r>
      <w:r w:rsidRPr="00ED0527">
        <w:rPr>
          <w:rFonts w:ascii="Times New Roman" w:eastAsia="Times New Roman" w:hAnsi="Times New Roman" w:cs="Times New Roman"/>
          <w:b/>
          <w:color w:val="auto"/>
          <w:lang w:eastAsia="en-US"/>
        </w:rPr>
        <w:t xml:space="preserve"> 2019</w:t>
      </w:r>
    </w:p>
    <w:p w:rsidR="00ED0527" w:rsidRDefault="00ED0527" w:rsidP="00ED0527">
      <w:pPr>
        <w:widowControl/>
        <w:jc w:val="center"/>
        <w:rPr>
          <w:rFonts w:ascii="Times New Roman" w:eastAsia="Times New Roman" w:hAnsi="Times New Roman" w:cs="Times New Roman"/>
          <w:b/>
          <w:color w:val="auto"/>
          <w:lang w:val="en-US" w:eastAsia="en-US"/>
        </w:rPr>
      </w:pPr>
      <w:r>
        <w:rPr>
          <w:rFonts w:ascii="Times New Roman" w:eastAsia="Times New Roman" w:hAnsi="Times New Roman" w:cs="Times New Roman"/>
          <w:b/>
          <w:color w:val="auto"/>
          <w:lang w:val="en-US" w:eastAsia="en-US"/>
        </w:rPr>
        <w:t>_____________</w:t>
      </w:r>
    </w:p>
    <w:p w:rsidR="00ED0527" w:rsidRPr="00ED0527" w:rsidRDefault="00ED0527" w:rsidP="00ED0527">
      <w:pPr>
        <w:widowControl/>
        <w:jc w:val="center"/>
        <w:rPr>
          <w:rFonts w:ascii="Times New Roman" w:eastAsia="Times New Roman" w:hAnsi="Times New Roman" w:cs="Times New Roman"/>
          <w:b/>
          <w:color w:val="auto"/>
          <w:lang w:val="en-US" w:eastAsia="en-US"/>
        </w:rPr>
      </w:pP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Căn cứ Luật tổ chức Chính phủ ngày 19 th</w:t>
      </w:r>
      <w:r w:rsidRPr="00ED0527">
        <w:rPr>
          <w:rFonts w:ascii="Times New Roman" w:eastAsia="Times New Roman" w:hAnsi="Times New Roman" w:cs="Times New Roman"/>
          <w:i/>
          <w:iCs/>
          <w:color w:val="auto"/>
          <w:lang w:val="en-US" w:eastAsia="en-US"/>
        </w:rPr>
        <w:t>á</w:t>
      </w:r>
      <w:r w:rsidRPr="00ED0527">
        <w:rPr>
          <w:rFonts w:ascii="Times New Roman" w:eastAsia="Times New Roman" w:hAnsi="Times New Roman" w:cs="Times New Roman"/>
          <w:i/>
          <w:iCs/>
          <w:color w:val="auto"/>
          <w:lang w:eastAsia="en-US"/>
        </w:rPr>
        <w:t>ng 6 năm 2015;</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Căn cứ Luật thuế xuất khẩu, thuế nhập khẩu ngày 06 th</w:t>
      </w:r>
      <w:r w:rsidRPr="00ED0527">
        <w:rPr>
          <w:rFonts w:ascii="Times New Roman" w:eastAsia="Times New Roman" w:hAnsi="Times New Roman" w:cs="Times New Roman"/>
          <w:i/>
          <w:iCs/>
          <w:color w:val="auto"/>
          <w:lang w:val="en-US" w:eastAsia="en-US"/>
        </w:rPr>
        <w:t>á</w:t>
      </w:r>
      <w:r w:rsidRPr="00ED0527">
        <w:rPr>
          <w:rFonts w:ascii="Times New Roman" w:eastAsia="Times New Roman" w:hAnsi="Times New Roman" w:cs="Times New Roman"/>
          <w:i/>
          <w:iCs/>
          <w:color w:val="auto"/>
          <w:lang w:eastAsia="en-US"/>
        </w:rPr>
        <w:t>ng 4 năm 2016;</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Căn cứ Luật Điều ước quốc t</w:t>
      </w:r>
      <w:r w:rsidRPr="00ED0527">
        <w:rPr>
          <w:rFonts w:ascii="Times New Roman" w:eastAsia="Times New Roman" w:hAnsi="Times New Roman" w:cs="Times New Roman"/>
          <w:i/>
          <w:iCs/>
          <w:color w:val="auto"/>
          <w:lang w:val="en-US" w:eastAsia="en-US"/>
        </w:rPr>
        <w:t>ế</w:t>
      </w:r>
      <w:r w:rsidRPr="00ED0527">
        <w:rPr>
          <w:rFonts w:ascii="Times New Roman" w:eastAsia="Times New Roman" w:hAnsi="Times New Roman" w:cs="Times New Roman"/>
          <w:i/>
          <w:iCs/>
          <w:color w:val="auto"/>
          <w:lang w:eastAsia="en-US"/>
        </w:rPr>
        <w:t xml:space="preserve"> ngày 09 th</w:t>
      </w:r>
      <w:r w:rsidRPr="00ED0527">
        <w:rPr>
          <w:rFonts w:ascii="Times New Roman" w:eastAsia="Times New Roman" w:hAnsi="Times New Roman" w:cs="Times New Roman"/>
          <w:i/>
          <w:iCs/>
          <w:color w:val="auto"/>
          <w:lang w:val="en-US" w:eastAsia="en-US"/>
        </w:rPr>
        <w:t>á</w:t>
      </w:r>
      <w:r w:rsidRPr="00ED0527">
        <w:rPr>
          <w:rFonts w:ascii="Times New Roman" w:eastAsia="Times New Roman" w:hAnsi="Times New Roman" w:cs="Times New Roman"/>
          <w:i/>
          <w:iCs/>
          <w:color w:val="auto"/>
          <w:lang w:eastAsia="en-US"/>
        </w:rPr>
        <w:t>ng 4 năm 2016;</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Để thực hiện Hiệp định Đối tác kinh tế toàn diện giữa Hiệp hội các quốc gia Đ</w:t>
      </w:r>
      <w:r w:rsidRPr="00ED0527">
        <w:rPr>
          <w:rFonts w:ascii="Times New Roman" w:eastAsia="Times New Roman" w:hAnsi="Times New Roman" w:cs="Times New Roman"/>
          <w:i/>
          <w:iCs/>
          <w:color w:val="auto"/>
          <w:lang w:val="en-US" w:eastAsia="en-US"/>
        </w:rPr>
        <w:t>ô</w:t>
      </w:r>
      <w:r w:rsidRPr="00ED0527">
        <w:rPr>
          <w:rFonts w:ascii="Times New Roman" w:eastAsia="Times New Roman" w:hAnsi="Times New Roman" w:cs="Times New Roman"/>
          <w:i/>
          <w:iCs/>
          <w:color w:val="auto"/>
          <w:lang w:eastAsia="en-US"/>
        </w:rPr>
        <w:t xml:space="preserve">ng Nam </w:t>
      </w:r>
      <w:r w:rsidRPr="00ED0527">
        <w:rPr>
          <w:rFonts w:ascii="Times New Roman" w:eastAsia="Times New Roman" w:hAnsi="Times New Roman" w:cs="Times New Roman"/>
          <w:i/>
          <w:iCs/>
          <w:color w:val="auto"/>
          <w:lang w:val="en-US" w:eastAsia="en-US"/>
        </w:rPr>
        <w:t xml:space="preserve">Á </w:t>
      </w:r>
      <w:r w:rsidRPr="00ED0527">
        <w:rPr>
          <w:rFonts w:ascii="Times New Roman" w:eastAsia="Times New Roman" w:hAnsi="Times New Roman" w:cs="Times New Roman"/>
          <w:i/>
          <w:iCs/>
          <w:color w:val="auto"/>
          <w:lang w:eastAsia="en-US"/>
        </w:rPr>
        <w:t>(viết t</w:t>
      </w:r>
      <w:r w:rsidRPr="00ED0527">
        <w:rPr>
          <w:rFonts w:ascii="Times New Roman" w:eastAsia="Times New Roman" w:hAnsi="Times New Roman" w:cs="Times New Roman"/>
          <w:i/>
          <w:iCs/>
          <w:color w:val="auto"/>
          <w:lang w:val="en-US" w:eastAsia="en-US"/>
        </w:rPr>
        <w:t>ắ</w:t>
      </w:r>
      <w:r w:rsidRPr="00ED0527">
        <w:rPr>
          <w:rFonts w:ascii="Times New Roman" w:eastAsia="Times New Roman" w:hAnsi="Times New Roman" w:cs="Times New Roman"/>
          <w:i/>
          <w:iCs/>
          <w:color w:val="auto"/>
          <w:lang w:eastAsia="en-US"/>
        </w:rPr>
        <w:t>t là ASEAN) và Nhật Bản có hiệu lực kể từ ngày 01 th</w:t>
      </w:r>
      <w:r w:rsidRPr="00ED0527">
        <w:rPr>
          <w:rFonts w:ascii="Times New Roman" w:eastAsia="Times New Roman" w:hAnsi="Times New Roman" w:cs="Times New Roman"/>
          <w:i/>
          <w:iCs/>
          <w:color w:val="auto"/>
          <w:lang w:val="en-US" w:eastAsia="en-US"/>
        </w:rPr>
        <w:t>á</w:t>
      </w:r>
      <w:r w:rsidRPr="00ED0527">
        <w:rPr>
          <w:rFonts w:ascii="Times New Roman" w:eastAsia="Times New Roman" w:hAnsi="Times New Roman" w:cs="Times New Roman"/>
          <w:i/>
          <w:iCs/>
          <w:color w:val="auto"/>
          <w:lang w:eastAsia="en-US"/>
        </w:rPr>
        <w:t>ng 12 năm 2008;</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Theo đề nghị của Bộ trưởng Bộ Tài chính;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i/>
          <w:iCs/>
          <w:color w:val="auto"/>
          <w:lang w:eastAsia="en-US"/>
        </w:rPr>
        <w:t>Ch</w:t>
      </w:r>
      <w:r w:rsidRPr="00ED0527">
        <w:rPr>
          <w:rFonts w:ascii="Times New Roman" w:eastAsia="Times New Roman" w:hAnsi="Times New Roman" w:cs="Times New Roman"/>
          <w:i/>
          <w:iCs/>
          <w:color w:val="auto"/>
          <w:lang w:val="en-US" w:eastAsia="en-US"/>
        </w:rPr>
        <w:t>í</w:t>
      </w:r>
      <w:r w:rsidRPr="00ED0527">
        <w:rPr>
          <w:rFonts w:ascii="Times New Roman" w:eastAsia="Times New Roman" w:hAnsi="Times New Roman" w:cs="Times New Roman"/>
          <w:i/>
          <w:iCs/>
          <w:color w:val="auto"/>
          <w:lang w:eastAsia="en-US"/>
        </w:rPr>
        <w:t xml:space="preserve">nh phủ ban hành Nghị định </w:t>
      </w:r>
      <w:r w:rsidRPr="00ED0527">
        <w:rPr>
          <w:rFonts w:ascii="Times New Roman" w:eastAsia="Times New Roman" w:hAnsi="Times New Roman" w:cs="Times New Roman"/>
          <w:i/>
          <w:iCs/>
          <w:color w:val="auto"/>
          <w:lang w:val="en-US" w:eastAsia="en-US"/>
        </w:rPr>
        <w:t xml:space="preserve">Biểu thuế </w:t>
      </w:r>
      <w:r w:rsidRPr="00ED0527">
        <w:rPr>
          <w:rFonts w:ascii="Times New Roman" w:eastAsia="Times New Roman" w:hAnsi="Times New Roman" w:cs="Times New Roman"/>
          <w:i/>
          <w:iCs/>
          <w:color w:val="auto"/>
          <w:lang w:eastAsia="en-US"/>
        </w:rPr>
        <w:t>nhập kh</w:t>
      </w:r>
      <w:r w:rsidRPr="00ED0527">
        <w:rPr>
          <w:rFonts w:ascii="Times New Roman" w:eastAsia="Times New Roman" w:hAnsi="Times New Roman" w:cs="Times New Roman"/>
          <w:i/>
          <w:iCs/>
          <w:color w:val="auto"/>
          <w:lang w:val="en-US" w:eastAsia="en-US"/>
        </w:rPr>
        <w:t>ẩ</w:t>
      </w:r>
      <w:r w:rsidRPr="00ED0527">
        <w:rPr>
          <w:rFonts w:ascii="Times New Roman" w:eastAsia="Times New Roman" w:hAnsi="Times New Roman" w:cs="Times New Roman"/>
          <w:i/>
          <w:iCs/>
          <w:color w:val="auto"/>
          <w:lang w:eastAsia="en-US"/>
        </w:rPr>
        <w:t>u ưu đãi đặc bi</w:t>
      </w:r>
      <w:r w:rsidRPr="00ED0527">
        <w:rPr>
          <w:rFonts w:ascii="Times New Roman" w:eastAsia="Times New Roman" w:hAnsi="Times New Roman" w:cs="Times New Roman"/>
          <w:i/>
          <w:iCs/>
          <w:color w:val="auto"/>
          <w:lang w:val="en-US" w:eastAsia="en-US"/>
        </w:rPr>
        <w:t>ệ</w:t>
      </w:r>
      <w:r w:rsidRPr="00ED0527">
        <w:rPr>
          <w:rFonts w:ascii="Times New Roman" w:eastAsia="Times New Roman" w:hAnsi="Times New Roman" w:cs="Times New Roman"/>
          <w:i/>
          <w:iCs/>
          <w:color w:val="auto"/>
          <w:lang w:eastAsia="en-US"/>
        </w:rPr>
        <w:t xml:space="preserve">t </w:t>
      </w:r>
      <w:r w:rsidRPr="00ED0527">
        <w:rPr>
          <w:rFonts w:ascii="Times New Roman" w:eastAsia="Times New Roman" w:hAnsi="Times New Roman" w:cs="Times New Roman"/>
          <w:i/>
          <w:iCs/>
          <w:color w:val="auto"/>
          <w:lang w:val="en-US" w:eastAsia="en-US"/>
        </w:rPr>
        <w:t xml:space="preserve">của </w:t>
      </w:r>
      <w:r w:rsidRPr="00ED0527">
        <w:rPr>
          <w:rFonts w:ascii="Times New Roman" w:eastAsia="Times New Roman" w:hAnsi="Times New Roman" w:cs="Times New Roman"/>
          <w:i/>
          <w:iCs/>
          <w:color w:val="auto"/>
          <w:lang w:eastAsia="en-US"/>
        </w:rPr>
        <w:t>Việt Nam để thực hiện Hiệp định Đ</w:t>
      </w:r>
      <w:r w:rsidRPr="00ED0527">
        <w:rPr>
          <w:rFonts w:ascii="Times New Roman" w:eastAsia="Times New Roman" w:hAnsi="Times New Roman" w:cs="Times New Roman"/>
          <w:i/>
          <w:iCs/>
          <w:color w:val="auto"/>
          <w:lang w:val="en-US" w:eastAsia="en-US"/>
        </w:rPr>
        <w:t>ố</w:t>
      </w:r>
      <w:r w:rsidRPr="00ED0527">
        <w:rPr>
          <w:rFonts w:ascii="Times New Roman" w:eastAsia="Times New Roman" w:hAnsi="Times New Roman" w:cs="Times New Roman"/>
          <w:i/>
          <w:iCs/>
          <w:color w:val="auto"/>
          <w:lang w:eastAsia="en-US"/>
        </w:rPr>
        <w:t>i tác kinh tế toàn diện ASEAN - Nhật Bản giai đoạn 2016 - 2019.</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1. Phạm vi Điều chỉnh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Nghị định này quy định thuế suất thuế nhập khẩu ưu đãi đặc biệt của Việt Nam </w:t>
      </w:r>
      <w:r w:rsidRPr="00ED0527">
        <w:rPr>
          <w:rFonts w:ascii="Times New Roman" w:eastAsia="Times New Roman" w:hAnsi="Times New Roman" w:cs="Times New Roman"/>
          <w:color w:val="auto"/>
          <w:lang w:val="en-US" w:eastAsia="en-US"/>
        </w:rPr>
        <w:t xml:space="preserve">để thực hiện Hiệp </w:t>
      </w:r>
      <w:r w:rsidRPr="00ED0527">
        <w:rPr>
          <w:rFonts w:ascii="Times New Roman" w:eastAsia="Times New Roman" w:hAnsi="Times New Roman" w:cs="Times New Roman"/>
          <w:color w:val="auto"/>
          <w:lang w:eastAsia="en-US"/>
        </w:rPr>
        <w:t>định Đối tác kinh t</w:t>
      </w:r>
      <w:r w:rsidRPr="00ED0527">
        <w:rPr>
          <w:rFonts w:ascii="Times New Roman" w:eastAsia="Times New Roman" w:hAnsi="Times New Roman" w:cs="Times New Roman"/>
          <w:color w:val="auto"/>
          <w:lang w:val="en-US" w:eastAsia="en-US"/>
        </w:rPr>
        <w:t xml:space="preserve">ế </w:t>
      </w:r>
      <w:r w:rsidRPr="00ED0527">
        <w:rPr>
          <w:rFonts w:ascii="Times New Roman" w:eastAsia="Times New Roman" w:hAnsi="Times New Roman" w:cs="Times New Roman"/>
          <w:color w:val="auto"/>
          <w:lang w:eastAsia="en-US"/>
        </w:rPr>
        <w:t xml:space="preserve">toàn diện ASEAN - Nhật Bản giai đoạn 2016 </w:t>
      </w:r>
      <w:r w:rsidRPr="00ED0527">
        <w:rPr>
          <w:rFonts w:ascii="Times New Roman" w:eastAsia="Times New Roman" w:hAnsi="Times New Roman" w:cs="Times New Roman"/>
          <w:color w:val="auto"/>
          <w:lang w:val="en-US" w:eastAsia="en-US"/>
        </w:rPr>
        <w:t>-</w:t>
      </w:r>
      <w:r w:rsidRPr="00ED0527">
        <w:rPr>
          <w:rFonts w:ascii="Times New Roman" w:eastAsia="Times New Roman" w:hAnsi="Times New Roman" w:cs="Times New Roman"/>
          <w:color w:val="auto"/>
          <w:lang w:eastAsia="en-US"/>
        </w:rPr>
        <w:t xml:space="preserve"> 2019 và Điều kiện được hưởng </w:t>
      </w:r>
      <w:r w:rsidRPr="00ED0527">
        <w:rPr>
          <w:rFonts w:ascii="Times New Roman" w:eastAsia="Times New Roman" w:hAnsi="Times New Roman" w:cs="Times New Roman"/>
          <w:color w:val="auto"/>
          <w:lang w:val="en-US" w:eastAsia="en-US"/>
        </w:rPr>
        <w:t xml:space="preserve">thuế suất thuế nhập khẩu </w:t>
      </w:r>
      <w:r w:rsidRPr="00ED0527">
        <w:rPr>
          <w:rFonts w:ascii="Times New Roman" w:eastAsia="Times New Roman" w:hAnsi="Times New Roman" w:cs="Times New Roman"/>
          <w:color w:val="auto"/>
          <w:lang w:eastAsia="en-US"/>
        </w:rPr>
        <w:t>ưu đãi đặc biệt theo Hiệp định này.</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2. Đối tượng áp dụng</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1</w:t>
      </w:r>
      <w:r w:rsidRPr="00ED0527">
        <w:rPr>
          <w:rFonts w:ascii="Times New Roman" w:eastAsia="Times New Roman" w:hAnsi="Times New Roman" w:cs="Times New Roman"/>
          <w:color w:val="auto"/>
          <w:lang w:val="en-US" w:eastAsia="en-US"/>
        </w:rPr>
        <w:t xml:space="preserve">. </w:t>
      </w:r>
      <w:r w:rsidRPr="00ED0527">
        <w:rPr>
          <w:rFonts w:ascii="Times New Roman" w:eastAsia="Times New Roman" w:hAnsi="Times New Roman" w:cs="Times New Roman"/>
          <w:color w:val="auto"/>
          <w:lang w:eastAsia="en-US"/>
        </w:rPr>
        <w:t xml:space="preserve">Người nộp thuế theo quy định của Luật </w:t>
      </w:r>
      <w:r w:rsidRPr="00ED0527">
        <w:rPr>
          <w:rFonts w:ascii="Times New Roman" w:eastAsia="Times New Roman" w:hAnsi="Times New Roman" w:cs="Times New Roman"/>
          <w:color w:val="auto"/>
          <w:lang w:val="en-US" w:eastAsia="en-US"/>
        </w:rPr>
        <w:t>thuế xuất khẩu, thuế nhập khẩu.</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2. Cơ quan hải quan, công chức hải quan.</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3. Tổ chức</w:t>
      </w:r>
      <w:r w:rsidRPr="00ED0527">
        <w:rPr>
          <w:rFonts w:ascii="Times New Roman" w:eastAsia="Times New Roman" w:hAnsi="Times New Roman" w:cs="Times New Roman"/>
          <w:color w:val="auto"/>
          <w:lang w:val="en-US" w:eastAsia="en-US"/>
        </w:rPr>
        <w:t xml:space="preserve">, </w:t>
      </w:r>
      <w:r w:rsidRPr="00ED0527">
        <w:rPr>
          <w:rFonts w:ascii="Times New Roman" w:eastAsia="Times New Roman" w:hAnsi="Times New Roman" w:cs="Times New Roman"/>
          <w:color w:val="auto"/>
          <w:lang w:eastAsia="en-US"/>
        </w:rPr>
        <w:t>cá nhân có quyền và nghĩa vụ liên quan đ</w:t>
      </w:r>
      <w:r w:rsidRPr="00ED0527">
        <w:rPr>
          <w:rFonts w:ascii="Times New Roman" w:eastAsia="Times New Roman" w:hAnsi="Times New Roman" w:cs="Times New Roman"/>
          <w:color w:val="auto"/>
          <w:lang w:val="en-US" w:eastAsia="en-US"/>
        </w:rPr>
        <w:t>ế</w:t>
      </w:r>
      <w:r w:rsidRPr="00ED0527">
        <w:rPr>
          <w:rFonts w:ascii="Times New Roman" w:eastAsia="Times New Roman" w:hAnsi="Times New Roman" w:cs="Times New Roman"/>
          <w:color w:val="auto"/>
          <w:lang w:eastAsia="en-US"/>
        </w:rPr>
        <w:t xml:space="preserve">n hàng </w:t>
      </w:r>
      <w:bookmarkStart w:id="21" w:name="VNS0015"/>
      <w:r w:rsidR="001416F1" w:rsidRPr="001416F1">
        <w:rPr>
          <w:rFonts w:ascii="Times New Roman" w:eastAsia="Times New Roman" w:hAnsi="Times New Roman" w:cs="Times New Roman"/>
          <w:color w:val="auto"/>
          <w:lang w:eastAsia="en-US"/>
        </w:rPr>
        <w:t>hoá</w:t>
      </w:r>
      <w:bookmarkEnd w:id="21"/>
      <w:r w:rsidRPr="00ED0527">
        <w:rPr>
          <w:rFonts w:ascii="Times New Roman" w:eastAsia="Times New Roman" w:hAnsi="Times New Roman" w:cs="Times New Roman"/>
          <w:color w:val="auto"/>
          <w:lang w:eastAsia="en-US"/>
        </w:rPr>
        <w:t xml:space="preserve"> xu</w:t>
      </w:r>
      <w:r w:rsidRPr="00ED0527">
        <w:rPr>
          <w:rFonts w:ascii="Times New Roman" w:eastAsia="Times New Roman" w:hAnsi="Times New Roman" w:cs="Times New Roman"/>
          <w:color w:val="auto"/>
          <w:lang w:val="en-US" w:eastAsia="en-US"/>
        </w:rPr>
        <w:t>ấ</w:t>
      </w:r>
      <w:r w:rsidRPr="00ED0527">
        <w:rPr>
          <w:rFonts w:ascii="Times New Roman" w:eastAsia="Times New Roman" w:hAnsi="Times New Roman" w:cs="Times New Roman"/>
          <w:color w:val="auto"/>
          <w:lang w:eastAsia="en-US"/>
        </w:rPr>
        <w:t>t khẩu, nhập khẩu.</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3. Biểu thuế nhập khẩu ưu đãi đặc biệt</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Ban hành kèm theo Nghị định này </w:t>
      </w:r>
      <w:r w:rsidRPr="00ED0527">
        <w:rPr>
          <w:rFonts w:ascii="Times New Roman" w:eastAsia="Times New Roman" w:hAnsi="Times New Roman" w:cs="Times New Roman"/>
          <w:color w:val="auto"/>
          <w:lang w:val="en-US" w:eastAsia="en-US"/>
        </w:rPr>
        <w:t xml:space="preserve">Biểu thuế </w:t>
      </w:r>
      <w:r w:rsidRPr="00ED0527">
        <w:rPr>
          <w:rFonts w:ascii="Times New Roman" w:eastAsia="Times New Roman" w:hAnsi="Times New Roman" w:cs="Times New Roman"/>
          <w:color w:val="auto"/>
          <w:lang w:eastAsia="en-US"/>
        </w:rPr>
        <w:t>nhập kh</w:t>
      </w:r>
      <w:r w:rsidRPr="00ED0527">
        <w:rPr>
          <w:rFonts w:ascii="Times New Roman" w:eastAsia="Times New Roman" w:hAnsi="Times New Roman" w:cs="Times New Roman"/>
          <w:color w:val="auto"/>
          <w:lang w:val="en-US" w:eastAsia="en-US"/>
        </w:rPr>
        <w:t>ẩ</w:t>
      </w:r>
      <w:r w:rsidRPr="00ED0527">
        <w:rPr>
          <w:rFonts w:ascii="Times New Roman" w:eastAsia="Times New Roman" w:hAnsi="Times New Roman" w:cs="Times New Roman"/>
          <w:color w:val="auto"/>
          <w:lang w:eastAsia="en-US"/>
        </w:rPr>
        <w:t>u ưu đãi đặc biệt của Việt Nam để thực hiện Hiệp định Đ</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i tác kinh tế toàn diện ASEAN- Nhật B</w:t>
      </w:r>
      <w:r w:rsidRPr="00ED0527">
        <w:rPr>
          <w:rFonts w:ascii="Times New Roman" w:eastAsia="Times New Roman" w:hAnsi="Times New Roman" w:cs="Times New Roman"/>
          <w:color w:val="auto"/>
          <w:lang w:val="en-US" w:eastAsia="en-US"/>
        </w:rPr>
        <w:t>ả</w:t>
      </w:r>
      <w:r w:rsidRPr="00ED0527">
        <w:rPr>
          <w:rFonts w:ascii="Times New Roman" w:eastAsia="Times New Roman" w:hAnsi="Times New Roman" w:cs="Times New Roman"/>
          <w:color w:val="auto"/>
          <w:lang w:eastAsia="en-US"/>
        </w:rPr>
        <w:t>n giai đoạn 2016 - 2019 (thuế suất thu</w:t>
      </w:r>
      <w:r w:rsidRPr="00ED0527">
        <w:rPr>
          <w:rFonts w:ascii="Times New Roman" w:eastAsia="Times New Roman" w:hAnsi="Times New Roman" w:cs="Times New Roman"/>
          <w:color w:val="auto"/>
          <w:lang w:val="en-US" w:eastAsia="en-US"/>
        </w:rPr>
        <w:t xml:space="preserve">ế </w:t>
      </w:r>
      <w:r w:rsidRPr="00ED0527">
        <w:rPr>
          <w:rFonts w:ascii="Times New Roman" w:eastAsia="Times New Roman" w:hAnsi="Times New Roman" w:cs="Times New Roman"/>
          <w:color w:val="auto"/>
          <w:lang w:eastAsia="en-US"/>
        </w:rPr>
        <w:t>nhập khẩu ưu đãi đặc biệt áp dụng sau đây gọi là thuế suất AJCEP).</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1. Cột “Mã hàng” và cột “Tên gọi, mô tả hàng </w:t>
      </w:r>
      <w:bookmarkStart w:id="22" w:name="VNS0016"/>
      <w:r w:rsidR="001416F1" w:rsidRPr="001416F1">
        <w:rPr>
          <w:rFonts w:ascii="Times New Roman" w:eastAsia="Times New Roman" w:hAnsi="Times New Roman" w:cs="Times New Roman"/>
          <w:color w:val="auto"/>
          <w:lang w:eastAsia="en-US"/>
        </w:rPr>
        <w:t>hoá</w:t>
      </w:r>
      <w:bookmarkEnd w:id="22"/>
      <w:r w:rsidRPr="00ED0527">
        <w:rPr>
          <w:rFonts w:ascii="Times New Roman" w:eastAsia="Times New Roman" w:hAnsi="Times New Roman" w:cs="Times New Roman"/>
          <w:color w:val="auto"/>
          <w:lang w:eastAsia="en-US"/>
        </w:rPr>
        <w:t xml:space="preserve">” được xây dựng trên cơ sở Danh Mục hàng </w:t>
      </w:r>
      <w:bookmarkStart w:id="23" w:name="VNS0017"/>
      <w:r w:rsidR="001416F1" w:rsidRPr="001416F1">
        <w:rPr>
          <w:rFonts w:ascii="Times New Roman" w:eastAsia="Times New Roman" w:hAnsi="Times New Roman" w:cs="Times New Roman"/>
          <w:color w:val="auto"/>
          <w:lang w:eastAsia="en-US"/>
        </w:rPr>
        <w:t>hoá</w:t>
      </w:r>
      <w:bookmarkEnd w:id="23"/>
      <w:r w:rsidRPr="00ED0527">
        <w:rPr>
          <w:rFonts w:ascii="Times New Roman" w:eastAsia="Times New Roman" w:hAnsi="Times New Roman" w:cs="Times New Roman"/>
          <w:color w:val="auto"/>
          <w:lang w:eastAsia="en-US"/>
        </w:rPr>
        <w:t xml:space="preserve"> xuất khẩu, nhập khẩu Việt Nam </w:t>
      </w:r>
      <w:r w:rsidRPr="00ED0527">
        <w:rPr>
          <w:rFonts w:ascii="Times New Roman" w:eastAsia="Times New Roman" w:hAnsi="Times New Roman" w:cs="Times New Roman"/>
          <w:color w:val="auto"/>
          <w:lang w:val="en-US" w:eastAsia="en-US"/>
        </w:rPr>
        <w:t xml:space="preserve">và phân </w:t>
      </w:r>
      <w:r w:rsidRPr="00ED0527">
        <w:rPr>
          <w:rFonts w:ascii="Times New Roman" w:eastAsia="Times New Roman" w:hAnsi="Times New Roman" w:cs="Times New Roman"/>
          <w:color w:val="auto"/>
          <w:lang w:eastAsia="en-US"/>
        </w:rPr>
        <w:t>loại theo cấp mã 8 s</w:t>
      </w:r>
      <w:r w:rsidRPr="00ED0527">
        <w:rPr>
          <w:rFonts w:ascii="Times New Roman" w:eastAsia="Times New Roman" w:hAnsi="Times New Roman" w:cs="Times New Roman"/>
          <w:color w:val="auto"/>
          <w:lang w:val="en-US" w:eastAsia="en-US"/>
        </w:rPr>
        <w:t xml:space="preserve">ố </w:t>
      </w:r>
      <w:r w:rsidRPr="00ED0527">
        <w:rPr>
          <w:rFonts w:ascii="Times New Roman" w:eastAsia="Times New Roman" w:hAnsi="Times New Roman" w:cs="Times New Roman"/>
          <w:color w:val="auto"/>
          <w:lang w:eastAsia="en-US"/>
        </w:rPr>
        <w:t>hoặc 10 s</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2. Cột “Thuế suất AJCEP (%)”: Thuế suất áp dụng cho các giai đoạn khác nhau, bao gồm:</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a) 01/9/2016 - 31/3/2017: Thuế suất áp </w:t>
      </w:r>
      <w:r w:rsidRPr="00ED0527">
        <w:rPr>
          <w:rFonts w:ascii="Times New Roman" w:eastAsia="Times New Roman" w:hAnsi="Times New Roman" w:cs="Times New Roman"/>
          <w:color w:val="auto"/>
          <w:lang w:val="en-US" w:eastAsia="en-US"/>
        </w:rPr>
        <w:t>d</w:t>
      </w:r>
      <w:r w:rsidRPr="00ED0527">
        <w:rPr>
          <w:rFonts w:ascii="Times New Roman" w:eastAsia="Times New Roman" w:hAnsi="Times New Roman" w:cs="Times New Roman"/>
          <w:color w:val="auto"/>
          <w:lang w:eastAsia="en-US"/>
        </w:rPr>
        <w:t>ụng từ ngày 01 tháng 9 năm 2016 đến hết ngày 31 tháng 3 năm 2017;</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b) 01/4/2017 - 31/3/2018: Thuế suất áp dụng từ ngày 01 tháng 4 năm 2017 đến hết ngày 31 tháng 3 năm 2018;</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c) 01/4/2018 - 31/3/2019: Thuế suất áp dụng từ ngày 01 tháng 4 năm 2018 đến hết ngày 31 tháng 3 năm 2019.</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3. Ký hiệu “</w:t>
      </w:r>
      <w:r w:rsidRPr="00ED0527">
        <w:rPr>
          <w:rFonts w:ascii="Times New Roman" w:eastAsia="Times New Roman" w:hAnsi="Times New Roman" w:cs="Times New Roman"/>
          <w:color w:val="auto"/>
          <w:lang w:val="en-US" w:eastAsia="en-US"/>
        </w:rPr>
        <w:t>*</w:t>
      </w:r>
      <w:r w:rsidRPr="00ED0527">
        <w:rPr>
          <w:rFonts w:ascii="Times New Roman" w:eastAsia="Times New Roman" w:hAnsi="Times New Roman" w:cs="Times New Roman"/>
          <w:color w:val="auto"/>
          <w:lang w:eastAsia="en-US"/>
        </w:rPr>
        <w:t>”</w:t>
      </w:r>
      <w:r w:rsidRPr="00ED0527">
        <w:rPr>
          <w:rFonts w:ascii="Times New Roman" w:eastAsia="Times New Roman" w:hAnsi="Times New Roman" w:cs="Times New Roman"/>
          <w:color w:val="auto"/>
          <w:lang w:val="en-US" w:eastAsia="en-US"/>
        </w:rPr>
        <w:t xml:space="preserve">: </w:t>
      </w:r>
      <w:r w:rsidRPr="00ED0527">
        <w:rPr>
          <w:rFonts w:ascii="Times New Roman" w:eastAsia="Times New Roman" w:hAnsi="Times New Roman" w:cs="Times New Roman"/>
          <w:color w:val="auto"/>
          <w:lang w:eastAsia="en-US"/>
        </w:rPr>
        <w:t xml:space="preserve">Hàng </w:t>
      </w:r>
      <w:bookmarkStart w:id="24" w:name="VNS0018"/>
      <w:r w:rsidR="001416F1" w:rsidRPr="001416F1">
        <w:rPr>
          <w:rFonts w:ascii="Times New Roman" w:eastAsia="Times New Roman" w:hAnsi="Times New Roman" w:cs="Times New Roman"/>
          <w:color w:val="auto"/>
          <w:lang w:eastAsia="en-US"/>
        </w:rPr>
        <w:t>hoá</w:t>
      </w:r>
      <w:bookmarkEnd w:id="24"/>
      <w:r w:rsidRPr="00ED0527">
        <w:rPr>
          <w:rFonts w:ascii="Times New Roman" w:eastAsia="Times New Roman" w:hAnsi="Times New Roman" w:cs="Times New Roman"/>
          <w:color w:val="auto"/>
          <w:lang w:eastAsia="en-US"/>
        </w:rPr>
        <w:t xml:space="preserve"> nhập khẩu không được hưởng thuế suất AJCEP tại thời Điểm tương ứng.</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4. Điều kiện áp dụng thuế suất thuế nhập khẩu ưu đãi đặc biệt</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Hàng </w:t>
      </w:r>
      <w:bookmarkStart w:id="25" w:name="VNS0019"/>
      <w:r w:rsidR="001416F1" w:rsidRPr="001416F1">
        <w:rPr>
          <w:rFonts w:ascii="Times New Roman" w:eastAsia="Times New Roman" w:hAnsi="Times New Roman" w:cs="Times New Roman"/>
          <w:color w:val="auto"/>
          <w:lang w:eastAsia="en-US"/>
        </w:rPr>
        <w:t>hoá</w:t>
      </w:r>
      <w:bookmarkEnd w:id="25"/>
      <w:r w:rsidRPr="00ED0527">
        <w:rPr>
          <w:rFonts w:ascii="Times New Roman" w:eastAsia="Times New Roman" w:hAnsi="Times New Roman" w:cs="Times New Roman"/>
          <w:color w:val="auto"/>
          <w:lang w:eastAsia="en-US"/>
        </w:rPr>
        <w:t xml:space="preserve"> nhập khẩu được áp dụng </w:t>
      </w:r>
      <w:r w:rsidRPr="00ED0527">
        <w:rPr>
          <w:rFonts w:ascii="Times New Roman" w:eastAsia="Times New Roman" w:hAnsi="Times New Roman" w:cs="Times New Roman"/>
          <w:color w:val="auto"/>
          <w:lang w:val="en-US" w:eastAsia="en-US"/>
        </w:rPr>
        <w:t xml:space="preserve">thuế suất </w:t>
      </w:r>
      <w:r w:rsidRPr="00ED0527">
        <w:rPr>
          <w:rFonts w:ascii="Times New Roman" w:eastAsia="Times New Roman" w:hAnsi="Times New Roman" w:cs="Times New Roman"/>
          <w:color w:val="auto"/>
          <w:lang w:eastAsia="en-US"/>
        </w:rPr>
        <w:t>AJCEP phải đáp ứng đủ các Điều kiện sau:</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1. Thuộc Biểu thuế nhập khẩu ưu đãi đặc biệt ban hành kèm theo Nghị định này.</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lastRenderedPageBreak/>
        <w:t>2. Được nhập khẩu từ các nước là thành viên của Hiệp định Đ</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i tác kinh tế toàn diện ASEAN - Nhật Bản, bao gồm các nước sau:</w:t>
      </w:r>
    </w:p>
    <w:p w:rsidR="008F2B95" w:rsidRPr="00ED0527" w:rsidRDefault="008F2B95" w:rsidP="00ED0527">
      <w:pPr>
        <w:widowControl/>
        <w:ind w:firstLine="720"/>
        <w:jc w:val="both"/>
        <w:rPr>
          <w:rFonts w:ascii="Times New Roman" w:eastAsia="Times New Roman" w:hAnsi="Times New Roman" w:cs="Times New Roman"/>
          <w:color w:val="auto"/>
          <w:lang w:val="fr-FR" w:eastAsia="en-US"/>
        </w:rPr>
      </w:pPr>
      <w:r w:rsidRPr="00ED0527">
        <w:rPr>
          <w:rFonts w:ascii="Times New Roman" w:eastAsia="Times New Roman" w:hAnsi="Times New Roman" w:cs="Times New Roman"/>
          <w:color w:val="auto"/>
          <w:lang w:eastAsia="en-US"/>
        </w:rPr>
        <w:t>a) Bru-nây Đa-rút-xa-lam;</w:t>
      </w:r>
    </w:p>
    <w:p w:rsidR="008F2B95" w:rsidRPr="00ED0527" w:rsidRDefault="008F2B95" w:rsidP="00ED0527">
      <w:pPr>
        <w:widowControl/>
        <w:ind w:firstLine="720"/>
        <w:jc w:val="both"/>
        <w:rPr>
          <w:rFonts w:ascii="Times New Roman" w:eastAsia="Times New Roman" w:hAnsi="Times New Roman" w:cs="Times New Roman"/>
          <w:color w:val="auto"/>
          <w:lang w:val="fr-FR" w:eastAsia="en-US"/>
        </w:rPr>
      </w:pPr>
      <w:r w:rsidRPr="00ED0527">
        <w:rPr>
          <w:rFonts w:ascii="Times New Roman" w:eastAsia="Times New Roman" w:hAnsi="Times New Roman" w:cs="Times New Roman"/>
          <w:color w:val="auto"/>
          <w:lang w:eastAsia="en-US"/>
        </w:rPr>
        <w:t>b) Vương quốc Cam-pu-chia;</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c) Cộng </w:t>
      </w:r>
      <w:bookmarkStart w:id="26" w:name="VNS001A"/>
      <w:r w:rsidR="001416F1" w:rsidRPr="001416F1">
        <w:rPr>
          <w:rFonts w:ascii="Times New Roman" w:eastAsia="Times New Roman" w:hAnsi="Times New Roman" w:cs="Times New Roman"/>
          <w:color w:val="auto"/>
          <w:lang w:eastAsia="en-US"/>
        </w:rPr>
        <w:t>hoà</w:t>
      </w:r>
      <w:bookmarkEnd w:id="26"/>
      <w:r w:rsidRPr="00ED0527">
        <w:rPr>
          <w:rFonts w:ascii="Times New Roman" w:eastAsia="Times New Roman" w:hAnsi="Times New Roman" w:cs="Times New Roman"/>
          <w:color w:val="auto"/>
          <w:lang w:eastAsia="en-US"/>
        </w:rPr>
        <w:t xml:space="preserve"> In-đô-nê-xi-a;</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d) Cộng </w:t>
      </w:r>
      <w:bookmarkStart w:id="27" w:name="VNS001B"/>
      <w:r w:rsidR="001416F1" w:rsidRPr="001416F1">
        <w:rPr>
          <w:rFonts w:ascii="Times New Roman" w:eastAsia="Times New Roman" w:hAnsi="Times New Roman" w:cs="Times New Roman"/>
          <w:color w:val="auto"/>
          <w:lang w:eastAsia="en-US"/>
        </w:rPr>
        <w:t>hoà</w:t>
      </w:r>
      <w:bookmarkEnd w:id="27"/>
      <w:r w:rsidRPr="00ED0527">
        <w:rPr>
          <w:rFonts w:ascii="Times New Roman" w:eastAsia="Times New Roman" w:hAnsi="Times New Roman" w:cs="Times New Roman"/>
          <w:color w:val="auto"/>
          <w:lang w:val="en-US" w:eastAsia="en-US"/>
        </w:rPr>
        <w:t xml:space="preserve"> </w:t>
      </w:r>
      <w:r w:rsidRPr="00ED0527">
        <w:rPr>
          <w:rFonts w:ascii="Times New Roman" w:eastAsia="Times New Roman" w:hAnsi="Times New Roman" w:cs="Times New Roman"/>
          <w:color w:val="auto"/>
          <w:lang w:eastAsia="en-US"/>
        </w:rPr>
        <w:t>Dân chủ Nhân dân Lào;</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đ) Ma-lay-xi-a;</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e) Cộng </w:t>
      </w:r>
      <w:bookmarkStart w:id="28" w:name="VNS001C"/>
      <w:r w:rsidR="001416F1" w:rsidRPr="001416F1">
        <w:rPr>
          <w:rFonts w:ascii="Times New Roman" w:eastAsia="Times New Roman" w:hAnsi="Times New Roman" w:cs="Times New Roman"/>
          <w:color w:val="auto"/>
          <w:lang w:eastAsia="en-US"/>
        </w:rPr>
        <w:t>hoà</w:t>
      </w:r>
      <w:bookmarkEnd w:id="28"/>
      <w:r w:rsidRPr="00ED0527">
        <w:rPr>
          <w:rFonts w:ascii="Times New Roman" w:eastAsia="Times New Roman" w:hAnsi="Times New Roman" w:cs="Times New Roman"/>
          <w:color w:val="auto"/>
          <w:lang w:eastAsia="en-US"/>
        </w:rPr>
        <w:t xml:space="preserve"> Liên bang Mi-an-ma;</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a) Cộng </w:t>
      </w:r>
      <w:bookmarkStart w:id="29" w:name="VNS001D"/>
      <w:r w:rsidR="001416F1" w:rsidRPr="001416F1">
        <w:rPr>
          <w:rFonts w:ascii="Times New Roman" w:eastAsia="Times New Roman" w:hAnsi="Times New Roman" w:cs="Times New Roman"/>
          <w:color w:val="auto"/>
          <w:lang w:eastAsia="en-US"/>
        </w:rPr>
        <w:t>hoà</w:t>
      </w:r>
      <w:bookmarkEnd w:id="29"/>
      <w:r w:rsidRPr="00ED0527">
        <w:rPr>
          <w:rFonts w:ascii="Times New Roman" w:eastAsia="Times New Roman" w:hAnsi="Times New Roman" w:cs="Times New Roman"/>
          <w:color w:val="auto"/>
          <w:lang w:eastAsia="en-US"/>
        </w:rPr>
        <w:t xml:space="preserve"> Phi-líp-pin;</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h) Cộng </w:t>
      </w:r>
      <w:bookmarkStart w:id="30" w:name="VNS001E"/>
      <w:r w:rsidR="001416F1" w:rsidRPr="001416F1">
        <w:rPr>
          <w:rFonts w:ascii="Times New Roman" w:eastAsia="Times New Roman" w:hAnsi="Times New Roman" w:cs="Times New Roman"/>
          <w:color w:val="auto"/>
          <w:lang w:eastAsia="en-US"/>
        </w:rPr>
        <w:t>hoà</w:t>
      </w:r>
      <w:bookmarkEnd w:id="30"/>
      <w:r w:rsidRPr="00ED0527">
        <w:rPr>
          <w:rFonts w:ascii="Times New Roman" w:eastAsia="Times New Roman" w:hAnsi="Times New Roman" w:cs="Times New Roman"/>
          <w:color w:val="auto"/>
          <w:lang w:eastAsia="en-US"/>
        </w:rPr>
        <w:t xml:space="preserve"> Xinh-ga-po;</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i) Vương qu</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c Thái Lan;</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bookmarkStart w:id="31" w:name="bookmark0"/>
      <w:r w:rsidRPr="00ED0527">
        <w:rPr>
          <w:rFonts w:ascii="Times New Roman" w:eastAsia="Times New Roman" w:hAnsi="Times New Roman" w:cs="Times New Roman"/>
          <w:color w:val="auto"/>
          <w:lang w:eastAsia="en-US"/>
        </w:rPr>
        <w:t>k) Nhật Bản;</w:t>
      </w:r>
      <w:bookmarkEnd w:id="31"/>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val="en-US" w:eastAsia="en-US"/>
        </w:rPr>
        <w:t>l</w:t>
      </w:r>
      <w:r w:rsidRPr="00ED0527">
        <w:rPr>
          <w:rFonts w:ascii="Times New Roman" w:eastAsia="Times New Roman" w:hAnsi="Times New Roman" w:cs="Times New Roman"/>
          <w:color w:val="auto"/>
          <w:lang w:eastAsia="en-US"/>
        </w:rPr>
        <w:t xml:space="preserve">) Cộng </w:t>
      </w:r>
      <w:bookmarkStart w:id="32" w:name="VNS001F"/>
      <w:r w:rsidR="001416F1" w:rsidRPr="001416F1">
        <w:rPr>
          <w:rFonts w:ascii="Times New Roman" w:eastAsia="Times New Roman" w:hAnsi="Times New Roman" w:cs="Times New Roman"/>
          <w:color w:val="auto"/>
          <w:lang w:eastAsia="en-US"/>
        </w:rPr>
        <w:t>hoà</w:t>
      </w:r>
      <w:bookmarkEnd w:id="32"/>
      <w:r w:rsidRPr="00ED0527">
        <w:rPr>
          <w:rFonts w:ascii="Times New Roman" w:eastAsia="Times New Roman" w:hAnsi="Times New Roman" w:cs="Times New Roman"/>
          <w:color w:val="auto"/>
          <w:lang w:eastAsia="en-US"/>
        </w:rPr>
        <w:t xml:space="preserve"> xã hội chủ nghĩa Việt Nam (Hàng </w:t>
      </w:r>
      <w:bookmarkStart w:id="33" w:name="VNS0020"/>
      <w:r w:rsidR="001416F1" w:rsidRPr="001416F1">
        <w:rPr>
          <w:rFonts w:ascii="Times New Roman" w:eastAsia="Times New Roman" w:hAnsi="Times New Roman" w:cs="Times New Roman"/>
          <w:color w:val="auto"/>
          <w:lang w:eastAsia="en-US"/>
        </w:rPr>
        <w:t>hoá</w:t>
      </w:r>
      <w:bookmarkEnd w:id="33"/>
      <w:r w:rsidRPr="00ED0527">
        <w:rPr>
          <w:rFonts w:ascii="Times New Roman" w:eastAsia="Times New Roman" w:hAnsi="Times New Roman" w:cs="Times New Roman"/>
          <w:color w:val="auto"/>
          <w:lang w:eastAsia="en-US"/>
        </w:rPr>
        <w:t xml:space="preserve"> từ khu phi thuế quan nhập khẩu vào thị trường trong nước).</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3. Được vận chuyển trực tiếp từ nước xuất khẩu theo Khoản 2 Điều này vào Việt Nam, do Bộ Công Thương quy định.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 xml:space="preserve">4. Đáp ứng các quy định về xuất xứ hàng </w:t>
      </w:r>
      <w:bookmarkStart w:id="34" w:name="VNS0021"/>
      <w:r w:rsidR="001416F1" w:rsidRPr="001416F1">
        <w:rPr>
          <w:rFonts w:ascii="Times New Roman" w:eastAsia="Times New Roman" w:hAnsi="Times New Roman" w:cs="Times New Roman"/>
          <w:color w:val="auto"/>
          <w:lang w:eastAsia="en-US"/>
        </w:rPr>
        <w:t>hoá</w:t>
      </w:r>
      <w:bookmarkEnd w:id="34"/>
      <w:r w:rsidRPr="00ED0527">
        <w:rPr>
          <w:rFonts w:ascii="Times New Roman" w:eastAsia="Times New Roman" w:hAnsi="Times New Roman" w:cs="Times New Roman"/>
          <w:color w:val="auto"/>
          <w:lang w:eastAsia="en-US"/>
        </w:rPr>
        <w:t xml:space="preserve"> trong Hiệp định Đ</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i tác kinh t</w:t>
      </w:r>
      <w:r w:rsidRPr="00ED0527">
        <w:rPr>
          <w:rFonts w:ascii="Times New Roman" w:eastAsia="Times New Roman" w:hAnsi="Times New Roman" w:cs="Times New Roman"/>
          <w:color w:val="auto"/>
          <w:lang w:val="en-US" w:eastAsia="en-US"/>
        </w:rPr>
        <w:t xml:space="preserve">ế </w:t>
      </w:r>
      <w:r w:rsidRPr="00ED0527">
        <w:rPr>
          <w:rFonts w:ascii="Times New Roman" w:eastAsia="Times New Roman" w:hAnsi="Times New Roman" w:cs="Times New Roman"/>
          <w:color w:val="auto"/>
          <w:lang w:eastAsia="en-US"/>
        </w:rPr>
        <w:t>toàn diện ASEAN - Nhật Bản, có Giấy chứng nhận xu</w:t>
      </w:r>
      <w:r w:rsidRPr="00ED0527">
        <w:rPr>
          <w:rFonts w:ascii="Times New Roman" w:eastAsia="Times New Roman" w:hAnsi="Times New Roman" w:cs="Times New Roman"/>
          <w:color w:val="auto"/>
          <w:lang w:val="en-US" w:eastAsia="en-US"/>
        </w:rPr>
        <w:t>ấ</w:t>
      </w:r>
      <w:r w:rsidRPr="00ED0527">
        <w:rPr>
          <w:rFonts w:ascii="Times New Roman" w:eastAsia="Times New Roman" w:hAnsi="Times New Roman" w:cs="Times New Roman"/>
          <w:color w:val="auto"/>
          <w:lang w:eastAsia="en-US"/>
        </w:rPr>
        <w:t xml:space="preserve">t xứ hàng </w:t>
      </w:r>
      <w:bookmarkStart w:id="35" w:name="VNS0022"/>
      <w:r w:rsidR="001416F1" w:rsidRPr="001416F1">
        <w:rPr>
          <w:rFonts w:ascii="Times New Roman" w:eastAsia="Times New Roman" w:hAnsi="Times New Roman" w:cs="Times New Roman"/>
          <w:color w:val="auto"/>
          <w:lang w:eastAsia="en-US"/>
        </w:rPr>
        <w:t>hoá</w:t>
      </w:r>
      <w:bookmarkEnd w:id="35"/>
      <w:r w:rsidRPr="00ED0527">
        <w:rPr>
          <w:rFonts w:ascii="Times New Roman" w:eastAsia="Times New Roman" w:hAnsi="Times New Roman" w:cs="Times New Roman"/>
          <w:color w:val="auto"/>
          <w:lang w:eastAsia="en-US"/>
        </w:rPr>
        <w:t xml:space="preserve"> (C/O) M</w:t>
      </w:r>
      <w:r w:rsidRPr="00ED0527">
        <w:rPr>
          <w:rFonts w:ascii="Times New Roman" w:eastAsia="Times New Roman" w:hAnsi="Times New Roman" w:cs="Times New Roman"/>
          <w:color w:val="auto"/>
          <w:lang w:val="en-US" w:eastAsia="en-US"/>
        </w:rPr>
        <w:t>ẫ</w:t>
      </w:r>
      <w:r w:rsidRPr="00ED0527">
        <w:rPr>
          <w:rFonts w:ascii="Times New Roman" w:eastAsia="Times New Roman" w:hAnsi="Times New Roman" w:cs="Times New Roman"/>
          <w:color w:val="auto"/>
          <w:lang w:eastAsia="en-US"/>
        </w:rPr>
        <w:t>u AJ do Bộ Công Thương quy định.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5. Hiệu lực thi hành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1. Nghị định này có hiệu lực thi hành từ ngày 01 tháng 9 năm 2016.</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2. Bãi bỏ Thông tư số 24/20</w:t>
      </w:r>
      <w:r w:rsidRPr="00ED0527">
        <w:rPr>
          <w:rFonts w:ascii="Times New Roman" w:eastAsia="Times New Roman" w:hAnsi="Times New Roman" w:cs="Times New Roman"/>
          <w:color w:val="auto"/>
          <w:lang w:val="en-US" w:eastAsia="en-US"/>
        </w:rPr>
        <w:t>1</w:t>
      </w:r>
      <w:r w:rsidRPr="00ED0527">
        <w:rPr>
          <w:rFonts w:ascii="Times New Roman" w:eastAsia="Times New Roman" w:hAnsi="Times New Roman" w:cs="Times New Roman"/>
          <w:color w:val="auto"/>
          <w:lang w:eastAsia="en-US"/>
        </w:rPr>
        <w:t>5/TT-BTC ngày 14 tháng 02 năm 2015 của Bộ trưởng Bộ Tài chính ban hành Biểu thu</w:t>
      </w:r>
      <w:r w:rsidRPr="00ED0527">
        <w:rPr>
          <w:rFonts w:ascii="Times New Roman" w:eastAsia="Times New Roman" w:hAnsi="Times New Roman" w:cs="Times New Roman"/>
          <w:color w:val="auto"/>
          <w:lang w:val="en-US" w:eastAsia="en-US"/>
        </w:rPr>
        <w:t xml:space="preserve">ế </w:t>
      </w:r>
      <w:r w:rsidRPr="00ED0527">
        <w:rPr>
          <w:rFonts w:ascii="Times New Roman" w:eastAsia="Times New Roman" w:hAnsi="Times New Roman" w:cs="Times New Roman"/>
          <w:color w:val="auto"/>
          <w:lang w:eastAsia="en-US"/>
        </w:rPr>
        <w:t>nhập khẩu ưu đãi đặc biệt của Việt Nam để thực hiện Hiệp định Đ</w:t>
      </w:r>
      <w:r w:rsidRPr="00ED0527">
        <w:rPr>
          <w:rFonts w:ascii="Times New Roman" w:eastAsia="Times New Roman" w:hAnsi="Times New Roman" w:cs="Times New Roman"/>
          <w:color w:val="auto"/>
          <w:lang w:val="en-US" w:eastAsia="en-US"/>
        </w:rPr>
        <w:t>ố</w:t>
      </w:r>
      <w:r w:rsidRPr="00ED0527">
        <w:rPr>
          <w:rFonts w:ascii="Times New Roman" w:eastAsia="Times New Roman" w:hAnsi="Times New Roman" w:cs="Times New Roman"/>
          <w:color w:val="auto"/>
          <w:lang w:eastAsia="en-US"/>
        </w:rPr>
        <w:t>i tác kinh t</w:t>
      </w:r>
      <w:r w:rsidRPr="00ED0527">
        <w:rPr>
          <w:rFonts w:ascii="Times New Roman" w:eastAsia="Times New Roman" w:hAnsi="Times New Roman" w:cs="Times New Roman"/>
          <w:color w:val="auto"/>
          <w:lang w:val="en-US" w:eastAsia="en-US"/>
        </w:rPr>
        <w:t xml:space="preserve">ế </w:t>
      </w:r>
      <w:r w:rsidRPr="00ED0527">
        <w:rPr>
          <w:rFonts w:ascii="Times New Roman" w:eastAsia="Times New Roman" w:hAnsi="Times New Roman" w:cs="Times New Roman"/>
          <w:color w:val="auto"/>
          <w:lang w:eastAsia="en-US"/>
        </w:rPr>
        <w:t xml:space="preserve">toàn diện ASEAN </w:t>
      </w:r>
      <w:r w:rsidRPr="00ED0527">
        <w:rPr>
          <w:rFonts w:ascii="Times New Roman" w:eastAsia="Times New Roman" w:hAnsi="Times New Roman" w:cs="Times New Roman"/>
          <w:color w:val="auto"/>
          <w:lang w:val="en-US" w:eastAsia="en-US"/>
        </w:rPr>
        <w:t xml:space="preserve">- </w:t>
      </w:r>
      <w:r w:rsidRPr="00ED0527">
        <w:rPr>
          <w:rFonts w:ascii="Times New Roman" w:eastAsia="Times New Roman" w:hAnsi="Times New Roman" w:cs="Times New Roman"/>
          <w:color w:val="auto"/>
          <w:lang w:eastAsia="en-US"/>
        </w:rPr>
        <w:t>Nhật Bản giai đoạn 2015 -2019.</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eastAsia="en-US"/>
        </w:rPr>
        <w:t>Điều 6. Trách nhiệm thi hành</w:t>
      </w:r>
    </w:p>
    <w:p w:rsidR="008F2B95" w:rsidRPr="00ED0527" w:rsidRDefault="008F2B95" w:rsidP="00ED0527">
      <w:pPr>
        <w:widowControl/>
        <w:ind w:firstLine="720"/>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lang w:eastAsia="en-US"/>
        </w:rPr>
        <w:t>Các Bộ trư</w:t>
      </w:r>
      <w:r w:rsidRPr="00ED0527">
        <w:rPr>
          <w:rFonts w:ascii="Times New Roman" w:eastAsia="Times New Roman" w:hAnsi="Times New Roman" w:cs="Times New Roman"/>
          <w:color w:val="auto"/>
          <w:lang w:val="en-US" w:eastAsia="en-US"/>
        </w:rPr>
        <w:t>ở</w:t>
      </w:r>
      <w:r w:rsidRPr="00ED0527">
        <w:rPr>
          <w:rFonts w:ascii="Times New Roman" w:eastAsia="Times New Roman" w:hAnsi="Times New Roman" w:cs="Times New Roman"/>
          <w:color w:val="auto"/>
          <w:lang w:eastAsia="en-US"/>
        </w:rPr>
        <w:t>ng, Th</w:t>
      </w:r>
      <w:r w:rsidRPr="00ED0527">
        <w:rPr>
          <w:rFonts w:ascii="Times New Roman" w:eastAsia="Times New Roman" w:hAnsi="Times New Roman" w:cs="Times New Roman"/>
          <w:color w:val="auto"/>
          <w:lang w:val="en-US" w:eastAsia="en-US"/>
        </w:rPr>
        <w:t xml:space="preserve">ủ </w:t>
      </w:r>
      <w:r w:rsidRPr="00ED0527">
        <w:rPr>
          <w:rFonts w:ascii="Times New Roman" w:eastAsia="Times New Roman" w:hAnsi="Times New Roman" w:cs="Times New Roman"/>
          <w:color w:val="auto"/>
          <w:lang w:eastAsia="en-US"/>
        </w:rPr>
        <w:t>trưởng cơ quan ngang bộ, Thủ trưởng cơ quan thuộc Ch</w:t>
      </w:r>
      <w:r w:rsidRPr="00ED0527">
        <w:rPr>
          <w:rFonts w:ascii="Times New Roman" w:eastAsia="Times New Roman" w:hAnsi="Times New Roman" w:cs="Times New Roman"/>
          <w:color w:val="auto"/>
          <w:lang w:val="en-US" w:eastAsia="en-US"/>
        </w:rPr>
        <w:t>í</w:t>
      </w:r>
      <w:r w:rsidRPr="00ED0527">
        <w:rPr>
          <w:rFonts w:ascii="Times New Roman" w:eastAsia="Times New Roman" w:hAnsi="Times New Roman" w:cs="Times New Roman"/>
          <w:color w:val="auto"/>
          <w:lang w:eastAsia="en-US"/>
        </w:rPr>
        <w:t xml:space="preserve">nh phủ, Chủ tịch </w:t>
      </w:r>
      <w:bookmarkStart w:id="36" w:name="VNS0023"/>
      <w:r w:rsidR="001416F1" w:rsidRPr="001416F1">
        <w:rPr>
          <w:rFonts w:ascii="Times New Roman" w:eastAsia="Times New Roman" w:hAnsi="Times New Roman" w:cs="Times New Roman"/>
          <w:color w:val="auto"/>
          <w:lang w:eastAsia="en-US"/>
        </w:rPr>
        <w:t>Uỷ</w:t>
      </w:r>
      <w:bookmarkEnd w:id="36"/>
      <w:r w:rsidRPr="00ED0527">
        <w:rPr>
          <w:rFonts w:ascii="Times New Roman" w:eastAsia="Times New Roman" w:hAnsi="Times New Roman" w:cs="Times New Roman"/>
          <w:color w:val="auto"/>
          <w:lang w:eastAsia="en-US"/>
        </w:rPr>
        <w:t xml:space="preserve"> ban nhân dân tỉnh, thành phố trực thuộc trung ương và các tổ chức, cá nhân có liên quan chịu trách nhiệm thi hành Nghị định này./.</w:t>
      </w:r>
    </w:p>
    <w:p w:rsidR="008F2B95" w:rsidRPr="00ED0527" w:rsidRDefault="008F2B95" w:rsidP="00ED0527">
      <w:pPr>
        <w:widowControl/>
        <w:jc w:val="both"/>
        <w:rPr>
          <w:rFonts w:ascii="Times New Roman" w:eastAsia="Times New Roman" w:hAnsi="Times New Roman" w:cs="Times New Roman"/>
          <w:color w:val="auto"/>
          <w:lang w:val="en-US" w:eastAsia="en-US"/>
        </w:rPr>
      </w:pPr>
    </w:p>
    <w:tbl>
      <w:tblPr>
        <w:tblW w:w="0" w:type="auto"/>
        <w:jc w:val="center"/>
        <w:tblCellMar>
          <w:left w:w="0" w:type="dxa"/>
          <w:right w:w="0" w:type="dxa"/>
        </w:tblCellMar>
        <w:tblLook w:val="0000" w:firstRow="0" w:lastRow="0" w:firstColumn="0" w:lastColumn="0" w:noHBand="0" w:noVBand="0"/>
      </w:tblPr>
      <w:tblGrid>
        <w:gridCol w:w="5058"/>
        <w:gridCol w:w="3611"/>
      </w:tblGrid>
      <w:tr w:rsidR="008F2B95" w:rsidRPr="00ED0527" w:rsidTr="00ED0527">
        <w:trPr>
          <w:jc w:val="center"/>
        </w:trPr>
        <w:tc>
          <w:tcPr>
            <w:tcW w:w="5058" w:type="dxa"/>
            <w:tcMar>
              <w:top w:w="0" w:type="dxa"/>
              <w:left w:w="108" w:type="dxa"/>
              <w:bottom w:w="0" w:type="dxa"/>
              <w:right w:w="108" w:type="dxa"/>
            </w:tcMar>
          </w:tcPr>
          <w:p w:rsidR="00ED0527" w:rsidRDefault="008F2B95" w:rsidP="00ED0527">
            <w:pPr>
              <w:widowControl/>
              <w:jc w:val="both"/>
              <w:rPr>
                <w:rFonts w:ascii="Times New Roman" w:eastAsia="Times New Roman" w:hAnsi="Times New Roman" w:cs="Times New Roman"/>
                <w:b/>
                <w:bCs/>
                <w:i/>
                <w:iCs/>
                <w:color w:val="auto"/>
                <w:lang w:val="en-US" w:eastAsia="en-US"/>
              </w:rPr>
            </w:pPr>
            <w:r w:rsidRPr="00ED0527">
              <w:rPr>
                <w:rFonts w:ascii="Times New Roman" w:eastAsia="Times New Roman" w:hAnsi="Times New Roman" w:cs="Times New Roman"/>
                <w:b/>
                <w:bCs/>
                <w:i/>
                <w:iCs/>
                <w:color w:val="auto"/>
                <w:lang w:eastAsia="en-US"/>
              </w:rPr>
              <w:t>Nơi nhận:</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Ban Bí thư Trung ương Đảng;</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Thủ tướn</w:t>
            </w:r>
            <w:r w:rsidR="00ED0527">
              <w:rPr>
                <w:rFonts w:ascii="Times New Roman" w:eastAsia="Times New Roman" w:hAnsi="Times New Roman" w:cs="Times New Roman"/>
                <w:color w:val="auto"/>
                <w:sz w:val="20"/>
                <w:szCs w:val="20"/>
                <w:lang w:eastAsia="en-US"/>
              </w:rPr>
              <w:t>g, các Phó Thủ tướng Chính phủ;</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Các bộ</w:t>
            </w:r>
            <w:r w:rsidRPr="00ED0527">
              <w:rPr>
                <w:rFonts w:ascii="Times New Roman" w:eastAsia="Times New Roman" w:hAnsi="Times New Roman" w:cs="Times New Roman"/>
                <w:color w:val="auto"/>
                <w:sz w:val="20"/>
                <w:szCs w:val="20"/>
                <w:lang w:val="en-US" w:eastAsia="en-US"/>
              </w:rPr>
              <w:t xml:space="preserve">, </w:t>
            </w:r>
            <w:r w:rsidRPr="00ED0527">
              <w:rPr>
                <w:rFonts w:ascii="Times New Roman" w:eastAsia="Times New Roman" w:hAnsi="Times New Roman" w:cs="Times New Roman"/>
                <w:color w:val="auto"/>
                <w:sz w:val="20"/>
                <w:szCs w:val="20"/>
                <w:lang w:eastAsia="en-US"/>
              </w:rPr>
              <w:t>cơ quan nga</w:t>
            </w:r>
            <w:r w:rsidR="00ED0527">
              <w:rPr>
                <w:rFonts w:ascii="Times New Roman" w:eastAsia="Times New Roman" w:hAnsi="Times New Roman" w:cs="Times New Roman"/>
                <w:color w:val="auto"/>
                <w:sz w:val="20"/>
                <w:szCs w:val="20"/>
                <w:lang w:eastAsia="en-US"/>
              </w:rPr>
              <w:t>ng bộ, cơ quan thuộc Chính phủ;</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HĐND, UBND các tỉnh, thành phố trực thuộc trung ươn</w:t>
            </w:r>
            <w:r w:rsidR="00ED0527">
              <w:rPr>
                <w:rFonts w:ascii="Times New Roman" w:eastAsia="Times New Roman" w:hAnsi="Times New Roman" w:cs="Times New Roman"/>
                <w:color w:val="auto"/>
                <w:sz w:val="20"/>
                <w:szCs w:val="20"/>
                <w:lang w:val="en-US" w:eastAsia="en-US"/>
              </w:rPr>
              <w:t>g;</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Văn phòng Trung ương v</w:t>
            </w:r>
            <w:r w:rsidRPr="00ED0527">
              <w:rPr>
                <w:rFonts w:ascii="Times New Roman" w:eastAsia="Times New Roman" w:hAnsi="Times New Roman" w:cs="Times New Roman"/>
                <w:color w:val="auto"/>
                <w:sz w:val="20"/>
                <w:szCs w:val="20"/>
                <w:lang w:val="en-US" w:eastAsia="en-US"/>
              </w:rPr>
              <w:t xml:space="preserve">à </w:t>
            </w:r>
            <w:r w:rsidR="00ED0527">
              <w:rPr>
                <w:rFonts w:ascii="Times New Roman" w:eastAsia="Times New Roman" w:hAnsi="Times New Roman" w:cs="Times New Roman"/>
                <w:color w:val="auto"/>
                <w:sz w:val="20"/>
                <w:szCs w:val="20"/>
                <w:lang w:eastAsia="en-US"/>
              </w:rPr>
              <w:t>các Ban của Đảng;</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Văn phòng T</w:t>
            </w:r>
            <w:r w:rsidRPr="00ED0527">
              <w:rPr>
                <w:rFonts w:ascii="Times New Roman" w:eastAsia="Times New Roman" w:hAnsi="Times New Roman" w:cs="Times New Roman"/>
                <w:color w:val="auto"/>
                <w:sz w:val="20"/>
                <w:szCs w:val="20"/>
                <w:lang w:val="en-US" w:eastAsia="en-US"/>
              </w:rPr>
              <w:t>ổ</w:t>
            </w:r>
            <w:r w:rsidR="00ED0527">
              <w:rPr>
                <w:rFonts w:ascii="Times New Roman" w:eastAsia="Times New Roman" w:hAnsi="Times New Roman" w:cs="Times New Roman"/>
                <w:color w:val="auto"/>
                <w:sz w:val="20"/>
                <w:szCs w:val="20"/>
                <w:lang w:eastAsia="en-US"/>
              </w:rPr>
              <w:t>ng Bí thư;</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Văn phòng Chủ tịch nước;</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 Hội đồng dân tộc và các </w:t>
            </w:r>
            <w:bookmarkStart w:id="37" w:name="VNS0024"/>
            <w:r w:rsidR="001416F1" w:rsidRPr="001416F1">
              <w:rPr>
                <w:rFonts w:ascii="Times New Roman" w:eastAsia="Times New Roman" w:hAnsi="Times New Roman" w:cs="Times New Roman"/>
                <w:color w:val="auto"/>
                <w:sz w:val="20"/>
                <w:szCs w:val="20"/>
                <w:lang w:eastAsia="en-US"/>
              </w:rPr>
              <w:t>Uỷ</w:t>
            </w:r>
            <w:bookmarkEnd w:id="37"/>
            <w:r w:rsidRPr="00ED0527">
              <w:rPr>
                <w:rFonts w:ascii="Times New Roman" w:eastAsia="Times New Roman" w:hAnsi="Times New Roman" w:cs="Times New Roman"/>
                <w:color w:val="auto"/>
                <w:sz w:val="20"/>
                <w:szCs w:val="20"/>
                <w:lang w:eastAsia="en-US"/>
              </w:rPr>
              <w:t xml:space="preserve"> ban của Qu</w:t>
            </w:r>
            <w:r w:rsidRPr="00ED0527">
              <w:rPr>
                <w:rFonts w:ascii="Times New Roman" w:eastAsia="Times New Roman" w:hAnsi="Times New Roman" w:cs="Times New Roman"/>
                <w:color w:val="auto"/>
                <w:sz w:val="20"/>
                <w:szCs w:val="20"/>
                <w:lang w:val="en-US" w:eastAsia="en-US"/>
              </w:rPr>
              <w:t>ố</w:t>
            </w:r>
            <w:r w:rsidR="00ED0527">
              <w:rPr>
                <w:rFonts w:ascii="Times New Roman" w:eastAsia="Times New Roman" w:hAnsi="Times New Roman" w:cs="Times New Roman"/>
                <w:color w:val="auto"/>
                <w:sz w:val="20"/>
                <w:szCs w:val="20"/>
                <w:lang w:eastAsia="en-US"/>
              </w:rPr>
              <w:t>c hội;</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Văn phòng Quốc hội;</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xml:space="preserve">- </w:t>
            </w:r>
            <w:bookmarkStart w:id="38" w:name="VNS0025"/>
            <w:r w:rsidR="001416F1" w:rsidRPr="001416F1">
              <w:rPr>
                <w:rFonts w:ascii="Times New Roman" w:eastAsia="Times New Roman" w:hAnsi="Times New Roman" w:cs="Times New Roman"/>
                <w:color w:val="auto"/>
                <w:sz w:val="20"/>
                <w:szCs w:val="20"/>
                <w:lang w:eastAsia="en-US"/>
              </w:rPr>
              <w:t>Toà</w:t>
            </w:r>
            <w:bookmarkEnd w:id="38"/>
            <w:r>
              <w:rPr>
                <w:rFonts w:ascii="Times New Roman" w:eastAsia="Times New Roman" w:hAnsi="Times New Roman" w:cs="Times New Roman"/>
                <w:color w:val="auto"/>
                <w:sz w:val="20"/>
                <w:szCs w:val="20"/>
                <w:lang w:eastAsia="en-US"/>
              </w:rPr>
              <w:t xml:space="preserve"> án nhân dân tối cao;</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 </w:t>
            </w:r>
            <w:r w:rsidR="00ED0527">
              <w:rPr>
                <w:rFonts w:ascii="Times New Roman" w:eastAsia="Times New Roman" w:hAnsi="Times New Roman" w:cs="Times New Roman"/>
                <w:color w:val="auto"/>
                <w:sz w:val="20"/>
                <w:szCs w:val="20"/>
                <w:lang w:eastAsia="en-US"/>
              </w:rPr>
              <w:t>Viện kiểm sát nhân dân tối cao;</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Kiểm toán nhà nước;</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 </w:t>
            </w:r>
            <w:bookmarkStart w:id="39" w:name="VNS0026"/>
            <w:r w:rsidR="001416F1" w:rsidRPr="001416F1">
              <w:rPr>
                <w:rFonts w:ascii="Times New Roman" w:eastAsia="Times New Roman" w:hAnsi="Times New Roman" w:cs="Times New Roman"/>
                <w:color w:val="auto"/>
                <w:sz w:val="20"/>
                <w:szCs w:val="20"/>
                <w:lang w:eastAsia="en-US"/>
              </w:rPr>
              <w:t>Uỷ</w:t>
            </w:r>
            <w:bookmarkEnd w:id="39"/>
            <w:r w:rsidRPr="00ED0527">
              <w:rPr>
                <w:rFonts w:ascii="Times New Roman" w:eastAsia="Times New Roman" w:hAnsi="Times New Roman" w:cs="Times New Roman"/>
                <w:color w:val="auto"/>
                <w:sz w:val="20"/>
                <w:szCs w:val="20"/>
                <w:lang w:eastAsia="en-US"/>
              </w:rPr>
              <w:t xml:space="preserve"> ban Giám sát t</w:t>
            </w:r>
            <w:r w:rsidR="00ED0527">
              <w:rPr>
                <w:rFonts w:ascii="Times New Roman" w:eastAsia="Times New Roman" w:hAnsi="Times New Roman" w:cs="Times New Roman"/>
                <w:color w:val="auto"/>
                <w:sz w:val="20"/>
                <w:szCs w:val="20"/>
                <w:lang w:eastAsia="en-US"/>
              </w:rPr>
              <w:t>ài chính Quốc gia;</w:t>
            </w:r>
          </w:p>
          <w:p w:rsidR="00ED0527" w:rsidRDefault="00ED0527" w:rsidP="00ED0527">
            <w:pPr>
              <w:widowControl/>
              <w:jc w:val="both"/>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eastAsia="en-US"/>
              </w:rPr>
              <w:t>- Ngân hàng Chính sách xã hội;</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w:t>
            </w:r>
            <w:r w:rsidR="00ED0527">
              <w:rPr>
                <w:rFonts w:ascii="Times New Roman" w:eastAsia="Times New Roman" w:hAnsi="Times New Roman" w:cs="Times New Roman"/>
                <w:color w:val="auto"/>
                <w:sz w:val="20"/>
                <w:szCs w:val="20"/>
                <w:lang w:eastAsia="en-US"/>
              </w:rPr>
              <w:t xml:space="preserve"> Ngân hàng Phát triển Việt Nam;</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 </w:t>
            </w:r>
            <w:bookmarkStart w:id="40" w:name="VNS0027"/>
            <w:r w:rsidR="001416F1" w:rsidRPr="001416F1">
              <w:rPr>
                <w:rFonts w:ascii="Times New Roman" w:eastAsia="Times New Roman" w:hAnsi="Times New Roman" w:cs="Times New Roman"/>
                <w:color w:val="auto"/>
                <w:sz w:val="20"/>
                <w:szCs w:val="20"/>
                <w:lang w:eastAsia="en-US"/>
              </w:rPr>
              <w:t>Uỷ</w:t>
            </w:r>
            <w:bookmarkEnd w:id="40"/>
            <w:r w:rsidRPr="00ED0527">
              <w:rPr>
                <w:rFonts w:ascii="Times New Roman" w:eastAsia="Times New Roman" w:hAnsi="Times New Roman" w:cs="Times New Roman"/>
                <w:color w:val="auto"/>
                <w:sz w:val="20"/>
                <w:szCs w:val="20"/>
                <w:lang w:eastAsia="en-US"/>
              </w:rPr>
              <w:t xml:space="preserve"> ban trung ương M</w:t>
            </w:r>
            <w:r w:rsidRPr="00ED0527">
              <w:rPr>
                <w:rFonts w:ascii="Times New Roman" w:eastAsia="Times New Roman" w:hAnsi="Times New Roman" w:cs="Times New Roman"/>
                <w:color w:val="auto"/>
                <w:sz w:val="20"/>
                <w:szCs w:val="20"/>
                <w:lang w:val="en-US" w:eastAsia="en-US"/>
              </w:rPr>
              <w:t>ặ</w:t>
            </w:r>
            <w:r w:rsidR="00ED0527">
              <w:rPr>
                <w:rFonts w:ascii="Times New Roman" w:eastAsia="Times New Roman" w:hAnsi="Times New Roman" w:cs="Times New Roman"/>
                <w:color w:val="auto"/>
                <w:sz w:val="20"/>
                <w:szCs w:val="20"/>
                <w:lang w:eastAsia="en-US"/>
              </w:rPr>
              <w:t>t trận Tổ quốc Việt Nam;</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Cơ quan trung ương của các đoàn th</w:t>
            </w:r>
            <w:r w:rsidRPr="00ED0527">
              <w:rPr>
                <w:rFonts w:ascii="Times New Roman" w:eastAsia="Times New Roman" w:hAnsi="Times New Roman" w:cs="Times New Roman"/>
                <w:color w:val="auto"/>
                <w:sz w:val="20"/>
                <w:szCs w:val="20"/>
                <w:lang w:val="en-US" w:eastAsia="en-US"/>
              </w:rPr>
              <w:t>ể</w:t>
            </w:r>
            <w:r w:rsidR="00ED0527">
              <w:rPr>
                <w:rFonts w:ascii="Times New Roman" w:eastAsia="Times New Roman" w:hAnsi="Times New Roman" w:cs="Times New Roman"/>
                <w:color w:val="auto"/>
                <w:sz w:val="20"/>
                <w:szCs w:val="20"/>
                <w:lang w:eastAsia="en-US"/>
              </w:rPr>
              <w:t>;</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 VPCP: BTCN, các </w:t>
            </w:r>
            <w:r w:rsidR="00ED0527">
              <w:rPr>
                <w:rFonts w:ascii="Times New Roman" w:eastAsia="Times New Roman" w:hAnsi="Times New Roman" w:cs="Times New Roman"/>
                <w:color w:val="auto"/>
                <w:sz w:val="20"/>
                <w:szCs w:val="20"/>
                <w:lang w:eastAsia="en-US"/>
              </w:rPr>
              <w:t>PCN, Trợ lý TTg, TGĐ Cổng TTĐT,</w:t>
            </w:r>
          </w:p>
          <w:p w:rsidR="00ED0527" w:rsidRDefault="008F2B95" w:rsidP="00ED0527">
            <w:pPr>
              <w:widowControl/>
              <w:jc w:val="both"/>
              <w:rPr>
                <w:rFonts w:ascii="Times New Roman" w:eastAsia="Times New Roman" w:hAnsi="Times New Roman" w:cs="Times New Roman"/>
                <w:color w:val="auto"/>
                <w:sz w:val="20"/>
                <w:szCs w:val="20"/>
                <w:lang w:val="en-US" w:eastAsia="en-US"/>
              </w:rPr>
            </w:pPr>
            <w:r w:rsidRPr="00ED0527">
              <w:rPr>
                <w:rFonts w:ascii="Times New Roman" w:eastAsia="Times New Roman" w:hAnsi="Times New Roman" w:cs="Times New Roman"/>
                <w:color w:val="auto"/>
                <w:sz w:val="20"/>
                <w:szCs w:val="20"/>
                <w:lang w:eastAsia="en-US"/>
              </w:rPr>
              <w:t xml:space="preserve">các Vụ, Cục, đơn vị trực thuộc, Công </w:t>
            </w:r>
            <w:r w:rsidR="00ED0527">
              <w:rPr>
                <w:rFonts w:ascii="Times New Roman" w:eastAsia="Times New Roman" w:hAnsi="Times New Roman" w:cs="Times New Roman"/>
                <w:color w:val="auto"/>
                <w:sz w:val="20"/>
                <w:szCs w:val="20"/>
                <w:lang w:eastAsia="en-US"/>
              </w:rPr>
              <w:t>báo;</w:t>
            </w:r>
          </w:p>
          <w:p w:rsidR="008F2B95" w:rsidRPr="00ED0527" w:rsidRDefault="008F2B95" w:rsidP="00ED0527">
            <w:pPr>
              <w:widowControl/>
              <w:jc w:val="both"/>
              <w:rPr>
                <w:rFonts w:ascii="Times New Roman" w:eastAsia="Times New Roman" w:hAnsi="Times New Roman" w:cs="Times New Roman"/>
                <w:color w:val="auto"/>
                <w:lang w:val="en-US" w:eastAsia="en-US"/>
              </w:rPr>
            </w:pPr>
            <w:r w:rsidRPr="00ED0527">
              <w:rPr>
                <w:rFonts w:ascii="Times New Roman" w:eastAsia="Times New Roman" w:hAnsi="Times New Roman" w:cs="Times New Roman"/>
                <w:color w:val="auto"/>
                <w:sz w:val="20"/>
                <w:szCs w:val="20"/>
                <w:lang w:eastAsia="en-US"/>
              </w:rPr>
              <w:t>- Lưu: VT, KTTH (3).</w:t>
            </w:r>
            <w:r w:rsidRPr="00ED0527">
              <w:rPr>
                <w:rFonts w:ascii="Times New Roman" w:eastAsia="Times New Roman" w:hAnsi="Times New Roman" w:cs="Times New Roman"/>
                <w:color w:val="auto"/>
                <w:sz w:val="20"/>
                <w:szCs w:val="20"/>
                <w:vertAlign w:val="subscript"/>
                <w:lang w:val="en-US" w:eastAsia="en-US"/>
              </w:rPr>
              <w:t>XH</w:t>
            </w:r>
          </w:p>
        </w:tc>
        <w:tc>
          <w:tcPr>
            <w:tcW w:w="3611" w:type="dxa"/>
            <w:tcMar>
              <w:top w:w="0" w:type="dxa"/>
              <w:left w:w="108" w:type="dxa"/>
              <w:bottom w:w="0" w:type="dxa"/>
              <w:right w:w="108" w:type="dxa"/>
            </w:tcMar>
          </w:tcPr>
          <w:p w:rsidR="00ED0527" w:rsidRDefault="008F2B95" w:rsidP="00ED0527">
            <w:pPr>
              <w:widowControl/>
              <w:jc w:val="center"/>
              <w:rPr>
                <w:rFonts w:ascii="Times New Roman" w:eastAsia="Times New Roman" w:hAnsi="Times New Roman" w:cs="Times New Roman"/>
                <w:b/>
                <w:bCs/>
                <w:color w:val="auto"/>
                <w:lang w:val="en-US" w:eastAsia="en-US"/>
              </w:rPr>
            </w:pPr>
            <w:r w:rsidRPr="00ED0527">
              <w:rPr>
                <w:rFonts w:ascii="Times New Roman" w:eastAsia="Times New Roman" w:hAnsi="Times New Roman" w:cs="Times New Roman"/>
                <w:b/>
                <w:bCs/>
                <w:color w:val="auto"/>
                <w:lang w:eastAsia="en-US"/>
              </w:rPr>
              <w:t>TM. CHÍNH PHỦ</w:t>
            </w:r>
            <w:r w:rsidRPr="00ED0527">
              <w:rPr>
                <w:rFonts w:ascii="Times New Roman" w:eastAsia="Times New Roman" w:hAnsi="Times New Roman" w:cs="Times New Roman"/>
                <w:b/>
                <w:bCs/>
                <w:color w:val="auto"/>
                <w:lang w:eastAsia="en-US"/>
              </w:rPr>
              <w:br/>
            </w:r>
            <w:r w:rsidRPr="00ED0527">
              <w:rPr>
                <w:rFonts w:ascii="Times New Roman" w:eastAsia="Times New Roman" w:hAnsi="Times New Roman" w:cs="Times New Roman"/>
                <w:b/>
                <w:bCs/>
                <w:color w:val="auto"/>
                <w:lang w:val="en-US" w:eastAsia="en-US"/>
              </w:rPr>
              <w:t>THỦ TƯỚNG</w:t>
            </w:r>
            <w:r w:rsidRPr="00ED0527">
              <w:rPr>
                <w:rFonts w:ascii="Times New Roman" w:eastAsia="Times New Roman" w:hAnsi="Times New Roman" w:cs="Times New Roman"/>
                <w:b/>
                <w:bCs/>
                <w:color w:val="auto"/>
                <w:lang w:val="en-US" w:eastAsia="en-US"/>
              </w:rPr>
              <w:br/>
            </w:r>
            <w:r w:rsidRPr="00ED0527">
              <w:rPr>
                <w:rFonts w:ascii="Times New Roman" w:eastAsia="Times New Roman" w:hAnsi="Times New Roman" w:cs="Times New Roman"/>
                <w:b/>
                <w:bCs/>
                <w:color w:val="auto"/>
                <w:lang w:val="en-US" w:eastAsia="en-US"/>
              </w:rPr>
              <w:br/>
            </w:r>
            <w:r w:rsidRPr="00ED0527">
              <w:rPr>
                <w:rFonts w:ascii="Times New Roman" w:eastAsia="Times New Roman" w:hAnsi="Times New Roman" w:cs="Times New Roman"/>
                <w:b/>
                <w:bCs/>
                <w:color w:val="auto"/>
                <w:lang w:val="en-US" w:eastAsia="en-US"/>
              </w:rPr>
              <w:br/>
            </w:r>
          </w:p>
          <w:p w:rsidR="00ED0527" w:rsidRDefault="00ED0527" w:rsidP="00ED0527">
            <w:pPr>
              <w:widowControl/>
              <w:jc w:val="center"/>
              <w:rPr>
                <w:rFonts w:ascii="Times New Roman" w:eastAsia="Times New Roman" w:hAnsi="Times New Roman" w:cs="Times New Roman"/>
                <w:b/>
                <w:bCs/>
                <w:color w:val="auto"/>
                <w:lang w:val="en-US" w:eastAsia="en-US"/>
              </w:rPr>
            </w:pPr>
          </w:p>
          <w:p w:rsidR="00ED0527" w:rsidRDefault="00ED0527" w:rsidP="00ED0527">
            <w:pPr>
              <w:widowControl/>
              <w:jc w:val="center"/>
              <w:rPr>
                <w:rFonts w:ascii="Times New Roman" w:eastAsia="Times New Roman" w:hAnsi="Times New Roman" w:cs="Times New Roman"/>
                <w:b/>
                <w:bCs/>
                <w:color w:val="auto"/>
                <w:lang w:val="en-US" w:eastAsia="en-US"/>
              </w:rPr>
            </w:pPr>
          </w:p>
          <w:p w:rsidR="00ED0527" w:rsidRDefault="00ED0527" w:rsidP="00ED0527">
            <w:pPr>
              <w:widowControl/>
              <w:jc w:val="center"/>
              <w:rPr>
                <w:rFonts w:ascii="Times New Roman" w:eastAsia="Times New Roman" w:hAnsi="Times New Roman" w:cs="Times New Roman"/>
                <w:b/>
                <w:bCs/>
                <w:color w:val="auto"/>
                <w:lang w:val="en-US" w:eastAsia="en-US"/>
              </w:rPr>
            </w:pPr>
          </w:p>
          <w:p w:rsidR="00ED0527" w:rsidRDefault="00ED0527" w:rsidP="00ED0527">
            <w:pPr>
              <w:widowControl/>
              <w:jc w:val="center"/>
              <w:rPr>
                <w:rFonts w:ascii="Times New Roman" w:eastAsia="Times New Roman" w:hAnsi="Times New Roman" w:cs="Times New Roman"/>
                <w:b/>
                <w:bCs/>
                <w:color w:val="auto"/>
                <w:lang w:val="en-US" w:eastAsia="en-US"/>
              </w:rPr>
            </w:pPr>
          </w:p>
          <w:p w:rsidR="00ED0527" w:rsidRDefault="00ED0527" w:rsidP="00ED0527">
            <w:pPr>
              <w:widowControl/>
              <w:jc w:val="center"/>
              <w:rPr>
                <w:rFonts w:ascii="Times New Roman" w:eastAsia="Times New Roman" w:hAnsi="Times New Roman" w:cs="Times New Roman"/>
                <w:b/>
                <w:bCs/>
                <w:color w:val="auto"/>
                <w:lang w:val="en-US" w:eastAsia="en-US"/>
              </w:rPr>
            </w:pPr>
          </w:p>
          <w:p w:rsidR="008F2B95" w:rsidRPr="00ED0527" w:rsidRDefault="008F2B95" w:rsidP="00ED0527">
            <w:pPr>
              <w:widowControl/>
              <w:jc w:val="center"/>
              <w:rPr>
                <w:rFonts w:ascii="Times New Roman" w:eastAsia="Times New Roman" w:hAnsi="Times New Roman" w:cs="Times New Roman"/>
                <w:color w:val="auto"/>
                <w:lang w:val="en-US" w:eastAsia="en-US"/>
              </w:rPr>
            </w:pPr>
            <w:r w:rsidRPr="00ED0527">
              <w:rPr>
                <w:rFonts w:ascii="Times New Roman" w:eastAsia="Times New Roman" w:hAnsi="Times New Roman" w:cs="Times New Roman"/>
                <w:b/>
                <w:bCs/>
                <w:color w:val="auto"/>
                <w:lang w:val="en-US" w:eastAsia="en-US"/>
              </w:rPr>
              <w:br/>
            </w:r>
            <w:r w:rsidRPr="00ED0527">
              <w:rPr>
                <w:rFonts w:ascii="Times New Roman" w:eastAsia="Times New Roman" w:hAnsi="Times New Roman" w:cs="Times New Roman"/>
                <w:b/>
                <w:bCs/>
                <w:color w:val="auto"/>
                <w:lang w:eastAsia="en-US"/>
              </w:rPr>
              <w:br/>
            </w:r>
            <w:r w:rsidRPr="00ED0527">
              <w:rPr>
                <w:rFonts w:ascii="Times New Roman" w:eastAsia="Times New Roman" w:hAnsi="Times New Roman" w:cs="Times New Roman"/>
                <w:b/>
                <w:bCs/>
                <w:color w:val="auto"/>
                <w:lang w:val="en-US" w:eastAsia="en-US"/>
              </w:rPr>
              <w:t>Ngu</w:t>
            </w:r>
            <w:r w:rsidRPr="00ED0527">
              <w:rPr>
                <w:rFonts w:ascii="Times New Roman" w:eastAsia="Times New Roman" w:hAnsi="Times New Roman" w:cs="Times New Roman"/>
                <w:b/>
                <w:bCs/>
                <w:color w:val="auto"/>
                <w:lang w:eastAsia="en-US"/>
              </w:rPr>
              <w:t>yễn Xuân Phúc</w:t>
            </w:r>
          </w:p>
        </w:tc>
      </w:tr>
    </w:tbl>
    <w:p w:rsidR="008F2B95" w:rsidRPr="00ED0527" w:rsidRDefault="008F2B95" w:rsidP="00ED0527">
      <w:pPr>
        <w:widowControl/>
        <w:jc w:val="both"/>
        <w:rPr>
          <w:rFonts w:ascii="Times New Roman" w:eastAsia="Times New Roman" w:hAnsi="Times New Roman" w:cs="Times New Roman"/>
          <w:color w:val="auto"/>
          <w:lang w:val="en-US" w:eastAsia="en-US"/>
        </w:rPr>
      </w:pPr>
    </w:p>
    <w:p w:rsidR="00ED0527" w:rsidRDefault="00ED0527" w:rsidP="00ED0527">
      <w:pPr>
        <w:jc w:val="center"/>
        <w:rPr>
          <w:rFonts w:ascii="Times New Roman" w:hAnsi="Times New Roman" w:cs="Times New Roman"/>
          <w:b/>
          <w:lang w:val="en-US"/>
        </w:rPr>
      </w:pPr>
      <w:r>
        <w:rPr>
          <w:rFonts w:ascii="Times New Roman" w:hAnsi="Times New Roman" w:cs="Times New Roman"/>
          <w:b/>
          <w:lang w:val="en-US"/>
        </w:rPr>
        <w:br w:type="page"/>
      </w:r>
      <w:r w:rsidR="00B011E7" w:rsidRPr="00ED0527">
        <w:rPr>
          <w:rFonts w:ascii="Times New Roman" w:hAnsi="Times New Roman" w:cs="Times New Roman"/>
          <w:b/>
          <w:lang w:val="en-US"/>
        </w:rPr>
        <w:t xml:space="preserve">BIỂU THUẾ NHẬP KHẨU ƯU ĐÃI ĐẶC BIỆT CỦA VIỆT NAM </w:t>
      </w:r>
    </w:p>
    <w:p w:rsidR="00ED0527" w:rsidRDefault="00B011E7" w:rsidP="00ED0527">
      <w:pPr>
        <w:jc w:val="center"/>
        <w:rPr>
          <w:rFonts w:ascii="Times New Roman" w:hAnsi="Times New Roman" w:cs="Times New Roman"/>
          <w:b/>
          <w:lang w:val="en-US"/>
        </w:rPr>
      </w:pPr>
      <w:r w:rsidRPr="00ED0527">
        <w:rPr>
          <w:rFonts w:ascii="Times New Roman" w:hAnsi="Times New Roman" w:cs="Times New Roman"/>
          <w:b/>
          <w:lang w:val="en-US"/>
        </w:rPr>
        <w:t xml:space="preserve">ĐỂ THỰC HIỆN HIỆP ĐỊNH ĐỐI TÁC KINH TẾ TOÀN DIỆN </w:t>
      </w:r>
    </w:p>
    <w:p w:rsidR="008F2B95" w:rsidRPr="00ED0527" w:rsidRDefault="00B011E7" w:rsidP="00ED0527">
      <w:pPr>
        <w:jc w:val="center"/>
        <w:rPr>
          <w:rFonts w:ascii="Times New Roman" w:hAnsi="Times New Roman" w:cs="Times New Roman"/>
          <w:i/>
          <w:lang w:val="en-US"/>
        </w:rPr>
      </w:pPr>
      <w:r w:rsidRPr="00ED0527">
        <w:rPr>
          <w:rFonts w:ascii="Times New Roman" w:hAnsi="Times New Roman" w:cs="Times New Roman"/>
          <w:b/>
          <w:lang w:val="en-US"/>
        </w:rPr>
        <w:t>ASEAN - NHẬT BẢN GIAI ĐOẠN 2016 - 2019</w:t>
      </w:r>
    </w:p>
    <w:p w:rsidR="00A54BA5" w:rsidRPr="00ED0527" w:rsidRDefault="00B011E7" w:rsidP="00ED0527">
      <w:pPr>
        <w:jc w:val="center"/>
        <w:rPr>
          <w:rFonts w:ascii="Times New Roman" w:hAnsi="Times New Roman" w:cs="Times New Roman"/>
          <w:i/>
          <w:lang w:val="en-US"/>
        </w:rPr>
      </w:pPr>
      <w:r w:rsidRPr="00ED0527">
        <w:rPr>
          <w:rFonts w:ascii="Times New Roman" w:hAnsi="Times New Roman" w:cs="Times New Roman"/>
          <w:i/>
          <w:lang w:val="en-US"/>
        </w:rPr>
        <w:t>(Kèm theo Nghị định số 133/2016/NĐ-CP ngày 01 tháng 9 năm 2016 của Chính phủ)</w:t>
      </w:r>
    </w:p>
    <w:p w:rsidR="00F20694" w:rsidRDefault="00B011E7" w:rsidP="00ED0527">
      <w:pPr>
        <w:jc w:val="center"/>
        <w:rPr>
          <w:rFonts w:ascii="Times New Roman" w:hAnsi="Times New Roman" w:cs="Times New Roman"/>
          <w:i/>
          <w:lang w:val="en-US"/>
        </w:rPr>
      </w:pPr>
      <w:r w:rsidRPr="00ED0527">
        <w:rPr>
          <w:rFonts w:ascii="Times New Roman" w:hAnsi="Times New Roman" w:cs="Times New Roman"/>
          <w:i/>
          <w:lang w:val="en-US"/>
        </w:rPr>
        <w:t xml:space="preserve">(Ghi chú: Chú giải về hàng </w:t>
      </w:r>
      <w:bookmarkStart w:id="41" w:name="VNS0028"/>
      <w:r w:rsidR="001416F1" w:rsidRPr="001416F1">
        <w:rPr>
          <w:rFonts w:ascii="Times New Roman" w:hAnsi="Times New Roman" w:cs="Times New Roman"/>
          <w:i/>
          <w:lang w:val="en-US"/>
        </w:rPr>
        <w:t>hoá</w:t>
      </w:r>
      <w:bookmarkEnd w:id="41"/>
      <w:r w:rsidRPr="00ED0527">
        <w:rPr>
          <w:rFonts w:ascii="Times New Roman" w:hAnsi="Times New Roman" w:cs="Times New Roman"/>
          <w:i/>
          <w:lang w:val="en-US"/>
        </w:rPr>
        <w:t xml:space="preserve"> của Biểu thuế này tuân theo Chú giải tại Danh mục hàng </w:t>
      </w:r>
      <w:bookmarkStart w:id="42" w:name="VNS0029"/>
      <w:r w:rsidR="001416F1" w:rsidRPr="001416F1">
        <w:rPr>
          <w:rFonts w:ascii="Times New Roman" w:hAnsi="Times New Roman" w:cs="Times New Roman"/>
          <w:i/>
          <w:lang w:val="en-US"/>
        </w:rPr>
        <w:t>hoá</w:t>
      </w:r>
      <w:bookmarkEnd w:id="42"/>
      <w:r w:rsidRPr="00ED0527">
        <w:rPr>
          <w:rFonts w:ascii="Times New Roman" w:hAnsi="Times New Roman" w:cs="Times New Roman"/>
          <w:i/>
          <w:lang w:val="en-US"/>
        </w:rPr>
        <w:t xml:space="preserve"> xuất khẩu, nhập khẩu Việt Nam).</w:t>
      </w:r>
    </w:p>
    <w:p w:rsidR="00ED0527" w:rsidRPr="00ED0527" w:rsidRDefault="00ED0527" w:rsidP="00ED0527">
      <w:pPr>
        <w:jc w:val="both"/>
        <w:rPr>
          <w:rFonts w:ascii="Times New Roman" w:hAnsi="Times New Roman" w:cs="Times New Roman"/>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375"/>
        <w:gridCol w:w="3616"/>
        <w:gridCol w:w="1231"/>
        <w:gridCol w:w="1231"/>
        <w:gridCol w:w="1230"/>
      </w:tblGrid>
      <w:tr w:rsidR="00EC0786" w:rsidRPr="00924667" w:rsidTr="00924667">
        <w:tc>
          <w:tcPr>
            <w:tcW w:w="792" w:type="pct"/>
            <w:vMerge w:val="restart"/>
            <w:vAlign w:val="center"/>
          </w:tcPr>
          <w:p w:rsidR="00EC0786" w:rsidRPr="00924667" w:rsidRDefault="00EC0786" w:rsidP="00924667">
            <w:pPr>
              <w:jc w:val="center"/>
              <w:rPr>
                <w:rFonts w:ascii="Times New Roman" w:hAnsi="Times New Roman" w:cs="Times New Roman"/>
                <w:b/>
                <w:lang w:val="en-US"/>
              </w:rPr>
            </w:pPr>
            <w:r w:rsidRPr="00924667">
              <w:rPr>
                <w:rFonts w:ascii="Times New Roman" w:hAnsi="Times New Roman" w:cs="Times New Roman"/>
                <w:b/>
                <w:lang w:val="en-US"/>
              </w:rPr>
              <w:t>Mã hàng</w:t>
            </w:r>
          </w:p>
        </w:tc>
        <w:tc>
          <w:tcPr>
            <w:tcW w:w="2082" w:type="pct"/>
            <w:vMerge w:val="restart"/>
            <w:vAlign w:val="center"/>
          </w:tcPr>
          <w:p w:rsidR="00EC0786" w:rsidRPr="00924667" w:rsidRDefault="00EC0786" w:rsidP="00924667">
            <w:pPr>
              <w:jc w:val="center"/>
              <w:rPr>
                <w:rFonts w:ascii="Times New Roman" w:hAnsi="Times New Roman" w:cs="Times New Roman"/>
                <w:b/>
                <w:lang w:val="en-US"/>
              </w:rPr>
            </w:pPr>
            <w:r w:rsidRPr="00924667">
              <w:rPr>
                <w:rFonts w:ascii="Times New Roman" w:hAnsi="Times New Roman" w:cs="Times New Roman"/>
                <w:b/>
                <w:lang w:val="en-US"/>
              </w:rPr>
              <w:t xml:space="preserve">Tên gọi, mô tả hàng </w:t>
            </w:r>
            <w:bookmarkStart w:id="43" w:name="VNS002A"/>
            <w:r w:rsidR="001416F1" w:rsidRPr="001416F1">
              <w:rPr>
                <w:rFonts w:ascii="Times New Roman" w:hAnsi="Times New Roman" w:cs="Times New Roman"/>
                <w:b/>
                <w:lang w:val="en-US"/>
              </w:rPr>
              <w:t>hoá</w:t>
            </w:r>
            <w:bookmarkEnd w:id="43"/>
          </w:p>
        </w:tc>
        <w:tc>
          <w:tcPr>
            <w:tcW w:w="2127" w:type="pct"/>
            <w:gridSpan w:val="3"/>
            <w:vAlign w:val="center"/>
          </w:tcPr>
          <w:p w:rsidR="00EC0786" w:rsidRPr="00924667" w:rsidRDefault="00EC0786" w:rsidP="00924667">
            <w:pPr>
              <w:jc w:val="center"/>
              <w:rPr>
                <w:rFonts w:ascii="Times New Roman" w:hAnsi="Times New Roman" w:cs="Times New Roman"/>
                <w:b/>
                <w:lang w:val="en-US"/>
              </w:rPr>
            </w:pPr>
            <w:r w:rsidRPr="00924667">
              <w:rPr>
                <w:rFonts w:ascii="Times New Roman" w:hAnsi="Times New Roman" w:cs="Times New Roman"/>
                <w:b/>
                <w:lang w:val="en-US"/>
              </w:rPr>
              <w:t>Thuế suất AJCEP (%)</w:t>
            </w:r>
          </w:p>
        </w:tc>
      </w:tr>
      <w:tr w:rsidR="00EC0786" w:rsidRPr="00924667" w:rsidTr="00924667">
        <w:tc>
          <w:tcPr>
            <w:tcW w:w="792" w:type="pct"/>
            <w:vMerge/>
          </w:tcPr>
          <w:p w:rsidR="00EC0786" w:rsidRPr="00924667" w:rsidRDefault="00EC0786" w:rsidP="00924667">
            <w:pPr>
              <w:jc w:val="center"/>
              <w:rPr>
                <w:rFonts w:ascii="Times New Roman" w:hAnsi="Times New Roman" w:cs="Times New Roman"/>
                <w:b/>
                <w:lang w:val="en-US"/>
              </w:rPr>
            </w:pPr>
          </w:p>
        </w:tc>
        <w:tc>
          <w:tcPr>
            <w:tcW w:w="2082" w:type="pct"/>
            <w:vMerge/>
          </w:tcPr>
          <w:p w:rsidR="00EC0786" w:rsidRPr="00924667" w:rsidRDefault="00EC0786" w:rsidP="00924667">
            <w:pPr>
              <w:jc w:val="center"/>
              <w:rPr>
                <w:rFonts w:ascii="Times New Roman" w:hAnsi="Times New Roman" w:cs="Times New Roman"/>
                <w:b/>
                <w:lang w:val="en-US"/>
              </w:rPr>
            </w:pPr>
          </w:p>
        </w:tc>
        <w:tc>
          <w:tcPr>
            <w:tcW w:w="709" w:type="pct"/>
          </w:tcPr>
          <w:p w:rsidR="00EC0786" w:rsidRPr="00924667" w:rsidRDefault="00EC0786" w:rsidP="00924667">
            <w:pPr>
              <w:jc w:val="center"/>
              <w:rPr>
                <w:rFonts w:ascii="Times New Roman" w:hAnsi="Times New Roman" w:cs="Times New Roman"/>
                <w:lang w:val="en-US"/>
              </w:rPr>
            </w:pPr>
            <w:r w:rsidRPr="00924667">
              <w:rPr>
                <w:rFonts w:ascii="Times New Roman" w:hAnsi="Times New Roman" w:cs="Times New Roman"/>
                <w:lang w:val="en-US"/>
              </w:rPr>
              <w:t>01/9/2016-31/3/2017</w:t>
            </w:r>
          </w:p>
        </w:tc>
        <w:tc>
          <w:tcPr>
            <w:tcW w:w="709" w:type="pct"/>
          </w:tcPr>
          <w:p w:rsidR="00EC0786" w:rsidRPr="00924667" w:rsidRDefault="00EC0786" w:rsidP="00924667">
            <w:pPr>
              <w:jc w:val="center"/>
              <w:rPr>
                <w:rFonts w:ascii="Times New Roman" w:hAnsi="Times New Roman" w:cs="Times New Roman"/>
                <w:lang w:val="en-US"/>
              </w:rPr>
            </w:pPr>
            <w:r w:rsidRPr="00924667">
              <w:rPr>
                <w:rFonts w:ascii="Times New Roman" w:hAnsi="Times New Roman" w:cs="Times New Roman"/>
                <w:lang w:val="en-US"/>
              </w:rPr>
              <w:t>01/4/2017-31/3/2018</w:t>
            </w:r>
          </w:p>
        </w:tc>
        <w:tc>
          <w:tcPr>
            <w:tcW w:w="709" w:type="pct"/>
          </w:tcPr>
          <w:p w:rsidR="00EC0786" w:rsidRPr="00924667" w:rsidRDefault="00EC0786" w:rsidP="00924667">
            <w:pPr>
              <w:jc w:val="center"/>
              <w:rPr>
                <w:rFonts w:ascii="Times New Roman" w:hAnsi="Times New Roman" w:cs="Times New Roman"/>
                <w:lang w:val="en-US"/>
              </w:rPr>
            </w:pPr>
            <w:r w:rsidRPr="00924667">
              <w:rPr>
                <w:rFonts w:ascii="Times New Roman" w:hAnsi="Times New Roman" w:cs="Times New Roman"/>
                <w:lang w:val="en-US"/>
              </w:rPr>
              <w:t>01/4/2018-31/3/2019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rPr>
            </w:pPr>
          </w:p>
        </w:tc>
        <w:tc>
          <w:tcPr>
            <w:tcW w:w="208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 xml:space="preserve">Chương 1 </w:t>
            </w:r>
            <w:r w:rsidRPr="00924667">
              <w:rPr>
                <w:rFonts w:ascii="Times New Roman" w:hAnsi="Times New Roman" w:cs="Times New Roman"/>
              </w:rPr>
              <w:t>-</w:t>
            </w:r>
            <w:r w:rsidRPr="00924667">
              <w:rPr>
                <w:rFonts w:ascii="Times New Roman" w:hAnsi="Times New Roman" w:cs="Times New Roman"/>
                <w:b/>
              </w:rPr>
              <w:t xml:space="preserve"> Động vật sống</w:t>
            </w: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01.01</w:t>
            </w:r>
          </w:p>
        </w:tc>
        <w:tc>
          <w:tcPr>
            <w:tcW w:w="208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Ngựa, lừa, la sống.</w:t>
            </w: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Ngựa:</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0101.21.00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0101.29.00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0101.30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Lừa:</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0101.30.10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0101.30.90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0101.90.00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01.02</w:t>
            </w:r>
          </w:p>
        </w:tc>
        <w:tc>
          <w:tcPr>
            <w:tcW w:w="208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Động vật sống họ trâu bò.</w:t>
            </w: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Gia súc: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0102.21.00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0102.29</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0102.29.10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Gia súc đực (kể cả bò đực)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0102.29.90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Trâu:</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0102.31.00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0102.39.00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0102.90.10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0102.90.90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01.03</w:t>
            </w:r>
          </w:p>
        </w:tc>
        <w:tc>
          <w:tcPr>
            <w:tcW w:w="208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Lợn sống.</w:t>
            </w: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0103.10.00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0103.91.00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Trọng lượng dưới 50 kg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0103.92.00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Trọng lượng từ 50 kg trở lên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p>
        </w:tc>
        <w:tc>
          <w:tcPr>
            <w:tcW w:w="2082" w:type="pct"/>
          </w:tcPr>
          <w:p w:rsidR="0092000A" w:rsidRPr="00924667" w:rsidRDefault="0092000A" w:rsidP="00924667">
            <w:pPr>
              <w:jc w:val="both"/>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01.04</w:t>
            </w:r>
          </w:p>
        </w:tc>
        <w:tc>
          <w:tcPr>
            <w:tcW w:w="2082" w:type="pct"/>
          </w:tcPr>
          <w:p w:rsidR="0092000A" w:rsidRPr="00924667" w:rsidRDefault="0092000A" w:rsidP="00924667">
            <w:pPr>
              <w:jc w:val="both"/>
              <w:rPr>
                <w:rFonts w:ascii="Times New Roman" w:hAnsi="Times New Roman" w:cs="Times New Roman"/>
                <w:b/>
              </w:rPr>
            </w:pPr>
            <w:r w:rsidRPr="00924667">
              <w:rPr>
                <w:rFonts w:ascii="Times New Roman" w:hAnsi="Times New Roman" w:cs="Times New Roman"/>
                <w:b/>
              </w:rPr>
              <w:t>Cừu, dê sống.</w:t>
            </w: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c>
          <w:tcPr>
            <w:tcW w:w="709" w:type="pct"/>
          </w:tcPr>
          <w:p w:rsidR="0092000A" w:rsidRPr="00924667" w:rsidRDefault="0092000A" w:rsidP="00924667">
            <w:pPr>
              <w:jc w:val="center"/>
              <w:rPr>
                <w:rFonts w:ascii="Times New Roman" w:hAnsi="Times New Roman" w:cs="Times New Roman"/>
                <w:b/>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Cừu:</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0104.10.10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0104.10.90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0104.20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w:t>
            </w:r>
            <w:r w:rsidR="00CA21B4" w:rsidRPr="00924667">
              <w:rPr>
                <w:rFonts w:ascii="Times New Roman" w:hAnsi="Times New Roman" w:cs="Times New Roman"/>
                <w:lang w:val="en-US"/>
              </w:rPr>
              <w:t xml:space="preserve"> </w:t>
            </w:r>
            <w:r w:rsidRPr="00924667">
              <w:rPr>
                <w:rFonts w:ascii="Times New Roman" w:hAnsi="Times New Roman" w:cs="Times New Roman"/>
              </w:rPr>
              <w:t>Dê:</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0104.20.10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thuần chủng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0104.20.90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01.05</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 xml:space="preserve">Gia cầm sống, gồm các loại gà thuộc loài </w:t>
            </w:r>
            <w:r w:rsidRPr="00924667">
              <w:rPr>
                <w:rFonts w:ascii="Times New Roman" w:hAnsi="Times New Roman" w:cs="Times New Roman"/>
                <w:b/>
                <w:bCs/>
                <w:i/>
              </w:rPr>
              <w:t>Gallus domesticus</w:t>
            </w:r>
            <w:r w:rsidRPr="00924667">
              <w:rPr>
                <w:rFonts w:ascii="Times New Roman" w:hAnsi="Times New Roman" w:cs="Times New Roman"/>
                <w:b/>
                <w:bCs/>
              </w:rPr>
              <w:t>, vịt, ngan, ngỗng, gà tây và gà lôi.</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trọng lượng không quá 185 g:</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0105.11</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xml:space="preserve">- - Gà thuộc loài </w:t>
            </w:r>
            <w:r w:rsidRPr="00924667">
              <w:rPr>
                <w:rFonts w:ascii="Times New Roman" w:hAnsi="Times New Roman" w:cs="Times New Roman"/>
                <w:i/>
              </w:rPr>
              <w:t>Gallus domesticus</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0105.11.10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0105.11.90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0105.12</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Gà tây:</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0105.12.10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0105.12.90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0105.13</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Vịt, ngan:</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0105.13.10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0105.13.90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0105.14</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Ngỗng:</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0105.14.10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0105.14.90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0105.15</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Gà lôi:</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0105.15.10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0105.15.90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0105.94</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xml:space="preserve">- - Gà thuộc loài </w:t>
            </w:r>
            <w:r w:rsidRPr="00924667">
              <w:rPr>
                <w:rFonts w:ascii="Times New Roman" w:hAnsi="Times New Roman" w:cs="Times New Roman"/>
                <w:i/>
              </w:rPr>
              <w:t>Gallus domesticus</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0105.94.10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Để nhân giống, trừ gà chọi</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0105.94.40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Gà chọi</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0105.94.91</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 Trọng lượng không quá 2 kg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0105.94.99</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0105.99</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0105.99.10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Vịt, ngan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0105.99.20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Vịt, ngan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0105.99.30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Ngỗng, gà tây và gà lôi để nhân giống</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0105.99.40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Ngỗng, gà tây và gà lôi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01.06</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Động vật sống khác.</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Động vật có vú:</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0106.11.00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Bộ động vật linh trưởng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0106.12.00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xml:space="preserve">- - Cá voi, cá nục heo và cá heo (động vật có vú thuộc bộ cá voi </w:t>
            </w:r>
            <w:r w:rsidRPr="00924667">
              <w:rPr>
                <w:rFonts w:ascii="Times New Roman" w:hAnsi="Times New Roman" w:cs="Times New Roman"/>
                <w:i/>
              </w:rPr>
              <w:t>Cetacea</w:t>
            </w:r>
            <w:r w:rsidRPr="00924667">
              <w:rPr>
                <w:rFonts w:ascii="Times New Roman" w:hAnsi="Times New Roman" w:cs="Times New Roman"/>
              </w:rPr>
              <w:t xml:space="preserve">), lợn biển và cá nược (động vật có vú thuộc bộ </w:t>
            </w:r>
            <w:r w:rsidRPr="00924667">
              <w:rPr>
                <w:rFonts w:ascii="Times New Roman" w:hAnsi="Times New Roman" w:cs="Times New Roman"/>
                <w:i/>
              </w:rPr>
              <w:t>Sirenia</w:t>
            </w:r>
            <w:r w:rsidRPr="00924667">
              <w:rPr>
                <w:rFonts w:ascii="Times New Roman" w:hAnsi="Times New Roman" w:cs="Times New Roman"/>
              </w:rPr>
              <w:t xml:space="preserve">); hải cẩu, sư tử biển và hải mã (động vật có vú thuộc phân bộ </w:t>
            </w:r>
            <w:r w:rsidRPr="00924667">
              <w:rPr>
                <w:rFonts w:ascii="Times New Roman" w:hAnsi="Times New Roman" w:cs="Times New Roman"/>
                <w:i/>
              </w:rPr>
              <w:t>Pinnipedia</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0106.13.00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Lạc đà và họ lạc đà (</w:t>
            </w:r>
            <w:r w:rsidRPr="00924667">
              <w:rPr>
                <w:rFonts w:ascii="Times New Roman" w:hAnsi="Times New Roman" w:cs="Times New Roman"/>
                <w:i/>
              </w:rPr>
              <w:t>Camelidae</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0106.14.00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r w:rsidRPr="00924667">
              <w:rPr>
                <w:rFonts w:ascii="Times New Roman" w:hAnsi="Times New Roman" w:cs="Times New Roman"/>
                <w:lang w:val="en-US"/>
              </w:rPr>
              <w:t xml:space="preserve"> </w:t>
            </w:r>
            <w:r w:rsidRPr="00924667">
              <w:rPr>
                <w:rFonts w:ascii="Times New Roman" w:hAnsi="Times New Roman" w:cs="Times New Roman"/>
              </w:rPr>
              <w:t>Thỏ</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0106.19.00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0106.20.00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Loài bò sát (kể cả rắn và rùa)</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Các loại chim:</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0106.31.00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Chim săn mồi</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0106.32.00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Vẹt (kể cả vẹt lớn châu Mỹ, vẹt nhỏ đuôi dài, vẹt đuôi dài và vẹt có mào)</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0106.33.00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xml:space="preserve">- - Đà điểu; đà điểu </w:t>
            </w:r>
            <w:r w:rsidR="00CA21B4" w:rsidRPr="00924667">
              <w:rPr>
                <w:rFonts w:ascii="Times New Roman" w:hAnsi="Times New Roman" w:cs="Times New Roman"/>
              </w:rPr>
              <w:t>Ú</w:t>
            </w:r>
            <w:r w:rsidRPr="00924667">
              <w:rPr>
                <w:rFonts w:ascii="Times New Roman" w:hAnsi="Times New Roman" w:cs="Times New Roman"/>
              </w:rPr>
              <w:t>c (</w:t>
            </w:r>
            <w:r w:rsidRPr="00924667">
              <w:rPr>
                <w:rFonts w:ascii="Times New Roman" w:hAnsi="Times New Roman" w:cs="Times New Roman"/>
                <w:i/>
              </w:rPr>
              <w:t>Dromaius novaehollandiae</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0106.39.00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Côn trùng:</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0106.41.00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Các loại ong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0106.49.00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0106.90.00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5</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 </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 xml:space="preserve">Chương 2 </w:t>
            </w:r>
            <w:r w:rsidRPr="00924667">
              <w:rPr>
                <w:rFonts w:ascii="Times New Roman" w:hAnsi="Times New Roman" w:cs="Times New Roman"/>
                <w:bCs/>
              </w:rPr>
              <w:t>-</w:t>
            </w:r>
            <w:r w:rsidRPr="00924667">
              <w:rPr>
                <w:rFonts w:ascii="Times New Roman" w:hAnsi="Times New Roman" w:cs="Times New Roman"/>
                <w:b/>
                <w:bCs/>
              </w:rPr>
              <w:t xml:space="preserve"> Thịt và phụ phẩm dạng thịt ăn được sau giết mổ</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02.01</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của động vật họ trâu bò, tươi hoặc ướp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0201.10.00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0201.20.00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pha có xương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0201.30.00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lọc không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02.02</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của động vật họ trâu bò, đông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0202.10.00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0202.20.00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pha có xương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0202.30.00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lọc không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02.03</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lợn, tươi, ướp lạnh hoặc đông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Tươi hoặc ướp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0203.11.00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0203.12.00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mông đùi (ham), thịt vai và các mảnh của chúng, có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0203.19.00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Đông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0203.21.00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0203.22.00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mông đùi (ham), thịt vai và các mảnh của chúng, có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0203.29.00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02.04</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cừu hoặc dê, tươi, ướp lạnh hoặc đông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0204.10.00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cừu non cả con và nửa con,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cừu khác, tươi hoặc ướp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0204.21.00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0204.22.00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pha có xương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0204.23.00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lọc không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0204.30.00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cừu non, cả con và nửa con, đông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cừu khác, đông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0204.41.00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cả con và nửa con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0204.42.00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pha có xương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0204.43.00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Thịt lọc không xương</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0204.50.00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Thịt dê</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rPr>
            </w:pPr>
            <w:r w:rsidRPr="00924667">
              <w:rPr>
                <w:rFonts w:ascii="Times New Roman" w:hAnsi="Times New Roman" w:cs="Times New Roman"/>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0205.00.00</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ngựa, lừa, la, tươi, ướp lạnh hoặc đông lạnh.</w:t>
            </w:r>
          </w:p>
        </w:tc>
        <w:tc>
          <w:tcPr>
            <w:tcW w:w="709" w:type="pct"/>
          </w:tcPr>
          <w:p w:rsidR="0092000A" w:rsidRPr="00924667" w:rsidRDefault="001376A0" w:rsidP="00924667">
            <w:pPr>
              <w:jc w:val="center"/>
              <w:rPr>
                <w:rFonts w:ascii="Times New Roman" w:hAnsi="Times New Roman" w:cs="Times New Roman"/>
                <w:bCs/>
                <w:lang w:val="en-US"/>
              </w:rPr>
            </w:pPr>
            <w:r w:rsidRPr="00924667">
              <w:rPr>
                <w:rFonts w:ascii="Times New Roman" w:hAnsi="Times New Roman" w:cs="Times New Roman"/>
                <w:bCs/>
                <w:lang w:val="en-US"/>
              </w:rPr>
              <w:t>2</w:t>
            </w:r>
          </w:p>
        </w:tc>
        <w:tc>
          <w:tcPr>
            <w:tcW w:w="709" w:type="pct"/>
          </w:tcPr>
          <w:p w:rsidR="0092000A" w:rsidRPr="00924667" w:rsidRDefault="001376A0" w:rsidP="00924667">
            <w:pPr>
              <w:jc w:val="center"/>
              <w:rPr>
                <w:rFonts w:ascii="Times New Roman" w:hAnsi="Times New Roman" w:cs="Times New Roman"/>
                <w:bCs/>
                <w:lang w:val="en-US"/>
              </w:rPr>
            </w:pPr>
            <w:r w:rsidRPr="00924667">
              <w:rPr>
                <w:rFonts w:ascii="Times New Roman" w:hAnsi="Times New Roman" w:cs="Times New Roman"/>
                <w:bCs/>
                <w:lang w:val="en-US"/>
              </w:rPr>
              <w:t>1</w:t>
            </w:r>
          </w:p>
        </w:tc>
        <w:tc>
          <w:tcPr>
            <w:tcW w:w="709" w:type="pct"/>
          </w:tcPr>
          <w:p w:rsidR="0092000A" w:rsidRPr="00924667" w:rsidRDefault="0092000A" w:rsidP="00924667">
            <w:pPr>
              <w:jc w:val="center"/>
              <w:rPr>
                <w:rFonts w:ascii="Times New Roman" w:hAnsi="Times New Roman" w:cs="Times New Roman"/>
                <w:bCs/>
              </w:rPr>
            </w:pPr>
            <w:r w:rsidRPr="00924667">
              <w:rPr>
                <w:rFonts w:ascii="Times New Roman" w:hAnsi="Times New Roman" w:cs="Times New Roman"/>
                <w:bC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02.06</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Phụ phẩm ăn được sau giết mổ của lợn, động vật họ trâu bò, cừu, dê, ngựa, la, lừa, tươi, ướp lạnh hoặc đông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0206.10.00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Của động vật họ trâu bò,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Của động vật họ trâu bò, đông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0206.21.00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Lưỡi</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0206.22.00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Gan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0206.29.00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0206.30.00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Của lợn,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Của lợn, đông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0206.41.00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Gan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0206.49.00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0206.80.00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0206.90.00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Loại khác, đông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02.07</w:t>
            </w:r>
          </w:p>
        </w:tc>
        <w:tc>
          <w:tcPr>
            <w:tcW w:w="2082" w:type="pct"/>
          </w:tcPr>
          <w:p w:rsidR="0092000A" w:rsidRPr="00924667" w:rsidRDefault="0092000A" w:rsidP="00924667">
            <w:pPr>
              <w:jc w:val="both"/>
              <w:rPr>
                <w:rFonts w:ascii="Times New Roman" w:hAnsi="Times New Roman" w:cs="Times New Roman"/>
                <w:b/>
                <w:bCs/>
              </w:rPr>
            </w:pPr>
            <w:r w:rsidRPr="00924667">
              <w:rPr>
                <w:rFonts w:ascii="Times New Roman" w:hAnsi="Times New Roman" w:cs="Times New Roman"/>
                <w:b/>
                <w:bCs/>
              </w:rPr>
              <w:t>Thịt và phụ phẩm ăn được sau giết mổ, của gia cầm thuộc nhóm 01.05, tươi, ướp lạnh hoặc đông lạnh.</w:t>
            </w: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c>
          <w:tcPr>
            <w:tcW w:w="709" w:type="pct"/>
          </w:tcPr>
          <w:p w:rsidR="0092000A" w:rsidRPr="00924667" w:rsidRDefault="0092000A" w:rsidP="00924667">
            <w:pPr>
              <w:jc w:val="center"/>
              <w:rPr>
                <w:rFonts w:ascii="Times New Roman" w:hAnsi="Times New Roman" w:cs="Times New Roman"/>
                <w:b/>
                <w:bCs/>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xml:space="preserve">- Của gà thuộc loài </w:t>
            </w:r>
            <w:r w:rsidRPr="00924667">
              <w:rPr>
                <w:rFonts w:ascii="Times New Roman" w:hAnsi="Times New Roman" w:cs="Times New Roman"/>
                <w:i/>
              </w:rPr>
              <w:t>Gallus domesticus</w:t>
            </w:r>
            <w:r w:rsidRPr="00924667">
              <w:rPr>
                <w:rFonts w:ascii="Times New Roman" w:hAnsi="Times New Roman" w:cs="Times New Roman"/>
              </w:rPr>
              <w:t>:</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0207.11.00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Chưa chặt mảnh,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0207.12.00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Chưa chặt mảnh, đông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0207.13.00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Đã chặt mảnh và phụ phẩm sau giết mổ,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Đã chặt mảnh và phụ phẩm sau giết mổ, đông lạnh:</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0207.14.10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Cánh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0207.14.20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Đùi</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0207.14.30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Gan</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0207.14.91</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 Thịt đã được lọc hoặc tách khỏi xương bằng phương pháp cơ học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0207.14.99</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Của gà tây:</w:t>
            </w: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c>
          <w:tcPr>
            <w:tcW w:w="709" w:type="pct"/>
          </w:tcPr>
          <w:p w:rsidR="0092000A" w:rsidRPr="00924667" w:rsidRDefault="0092000A" w:rsidP="00924667">
            <w:pPr>
              <w:jc w:val="center"/>
              <w:rPr>
                <w:rFonts w:ascii="Times New Roman" w:hAnsi="Times New Roman" w:cs="Times New Roman"/>
              </w:rPr>
            </w:pP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0207.24.00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Chưa chặt mảnh, tươi hoặc ướp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92000A" w:rsidRPr="00924667" w:rsidTr="00924667">
        <w:tc>
          <w:tcPr>
            <w:tcW w:w="79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0207.25.00</w:t>
            </w:r>
          </w:p>
        </w:tc>
        <w:tc>
          <w:tcPr>
            <w:tcW w:w="2082" w:type="pct"/>
          </w:tcPr>
          <w:p w:rsidR="0092000A" w:rsidRPr="00924667" w:rsidRDefault="0092000A" w:rsidP="00924667">
            <w:pPr>
              <w:jc w:val="both"/>
              <w:rPr>
                <w:rFonts w:ascii="Times New Roman" w:hAnsi="Times New Roman" w:cs="Times New Roman"/>
              </w:rPr>
            </w:pPr>
            <w:r w:rsidRPr="00924667">
              <w:rPr>
                <w:rFonts w:ascii="Times New Roman" w:hAnsi="Times New Roman" w:cs="Times New Roman"/>
              </w:rPr>
              <w:t>- - Chưa chặt mảnh, đông lạnh</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92000A" w:rsidRPr="00924667" w:rsidRDefault="0092000A"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0207.26.00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Đã chặt mảnh và phụ phẩm sau giết mổ,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0207.27</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Đã chặt mảnh và phụ phẩm sau giết mổ, đông lạnh:</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0207.27.10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Gan</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0207.27.91</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 Thịt đã được lọc hoặc tách khỏi xương bằng phương pháp cơ học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0207.27.99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vịt, ngan:</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0207.41.00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Chưa chặt mảnh,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0207.42.00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Chưa chặt mảnh, đông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0207.43.00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Gan béo,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0207.44.00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0207.45.00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 đông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ngỗng:</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0207.51.00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Chưa chặt mảnh,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0207.52.00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Chưa chặt mảnh, đông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0207.53.00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Gan béo,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0207.54.00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 tươi hoặc ướp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0207.55.00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 đông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0207.60.00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gà lôi</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02.08</w:t>
            </w:r>
          </w:p>
        </w:tc>
        <w:tc>
          <w:tcPr>
            <w:tcW w:w="208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Thịt và phụ phẩm dạng thịt ăn được sau giết mổ của động vật khác, tươi, ướp lạnh hoặc đông lạnh.</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0208.10.00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thỏ</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0208.30.00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bộ động vật linh trưởng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0208.40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Của cá voi, cá nục heo và cá heo (động vật có vú thuộc bộ </w:t>
            </w:r>
            <w:r w:rsidRPr="00924667">
              <w:rPr>
                <w:rFonts w:ascii="Times New Roman" w:hAnsi="Times New Roman" w:cs="Times New Roman"/>
                <w:i/>
              </w:rPr>
              <w:t>Cetacea</w:t>
            </w:r>
            <w:r w:rsidRPr="00924667">
              <w:rPr>
                <w:rFonts w:ascii="Times New Roman" w:hAnsi="Times New Roman" w:cs="Times New Roman"/>
              </w:rPr>
              <w:t xml:space="preserve">); của lợn biển và cá nược (động vật có vú thuộc bộ </w:t>
            </w:r>
            <w:r w:rsidRPr="00924667">
              <w:rPr>
                <w:rFonts w:ascii="Times New Roman" w:hAnsi="Times New Roman" w:cs="Times New Roman"/>
                <w:i/>
              </w:rPr>
              <w:t>Sirenia</w:t>
            </w:r>
            <w:r w:rsidRPr="00924667">
              <w:rPr>
                <w:rFonts w:ascii="Times New Roman" w:hAnsi="Times New Roman" w:cs="Times New Roman"/>
              </w:rPr>
              <w:t xml:space="preserve">); của hải cẩu, sư tử biển và hải mã (động vật có vú thuộc phân bộ </w:t>
            </w:r>
            <w:r w:rsidRPr="00924667">
              <w:rPr>
                <w:rFonts w:ascii="Times New Roman" w:hAnsi="Times New Roman" w:cs="Times New Roman"/>
                <w:i/>
              </w:rPr>
              <w:t>Pinnipedia</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0208.40.10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 Của cá voi, cá nục heo và cá heo (động vật có vú thuộc bộ </w:t>
            </w:r>
            <w:r w:rsidRPr="00924667">
              <w:rPr>
                <w:rFonts w:ascii="Times New Roman" w:hAnsi="Times New Roman" w:cs="Times New Roman"/>
                <w:i/>
              </w:rPr>
              <w:t>Cetacea</w:t>
            </w:r>
            <w:r w:rsidRPr="00924667">
              <w:rPr>
                <w:rFonts w:ascii="Times New Roman" w:hAnsi="Times New Roman" w:cs="Times New Roman"/>
              </w:rPr>
              <w:t xml:space="preserve">); của lợn biển và cá nược (động vật có vú thuộc bộ </w:t>
            </w:r>
            <w:r w:rsidRPr="00924667">
              <w:rPr>
                <w:rFonts w:ascii="Times New Roman" w:hAnsi="Times New Roman" w:cs="Times New Roman"/>
                <w:i/>
              </w:rPr>
              <w:t>Sirenia</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0208.40.90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0208.50.00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loài bò sát (kể cả rắn và rùa)</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0208.60.00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lạc đà và họ lạc đà (</w:t>
            </w:r>
            <w:r w:rsidRPr="00924667">
              <w:rPr>
                <w:rFonts w:ascii="Times New Roman" w:hAnsi="Times New Roman" w:cs="Times New Roman"/>
                <w:i/>
              </w:rPr>
              <w:t>Camelidae</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0208.90.10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Đùi ếch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0208.90.90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2</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02.09</w:t>
            </w:r>
          </w:p>
        </w:tc>
        <w:tc>
          <w:tcPr>
            <w:tcW w:w="2082" w:type="pct"/>
          </w:tcPr>
          <w:p w:rsidR="002048A7" w:rsidRPr="00924667" w:rsidRDefault="002048A7" w:rsidP="00924667">
            <w:pPr>
              <w:jc w:val="both"/>
              <w:rPr>
                <w:rFonts w:ascii="Times New Roman" w:hAnsi="Times New Roman" w:cs="Times New Roman"/>
                <w:b/>
              </w:rPr>
            </w:pPr>
            <w:r w:rsidRPr="00924667">
              <w:rPr>
                <w:rFonts w:ascii="Times New Roman" w:hAnsi="Times New Roman" w:cs="Times New Roman"/>
                <w:b/>
              </w:rPr>
              <w:t>Mỡ lợn, không dính nạc và mỡ gia cầm, chưa nấu chảy hoặc chiết xuất cách khác, tươi, ướp lạnh, đông lạnh, muối, ngâm nước muối, làm khô hoặc hun khói.</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0209.10.00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Của lợn</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0209.90.00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02.10</w:t>
            </w:r>
          </w:p>
        </w:tc>
        <w:tc>
          <w:tcPr>
            <w:tcW w:w="208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Thịt và phụ phẩm dạng thịt ăn được sau giết mổ, muối, ngâm nước muối, làm khô hoặc hun khói; bột mịn và bột thô ăn được làm từ thịt hoặc phụ phẩm dạng thịt sau giết mổ.</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Thịt lợn:</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0210.11.00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Thịt mông đùi (ham), thịt vai và các mảnh của chúng, có xương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0210.12.00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Thịt dọi (ba chỉ) và các mảnh của chúng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0210.19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0210.19.30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w:t>
            </w:r>
            <w:r w:rsidR="00ED7BAD" w:rsidRPr="00924667">
              <w:rPr>
                <w:rFonts w:ascii="Times New Roman" w:hAnsi="Times New Roman" w:cs="Times New Roman"/>
              </w:rPr>
              <w:t xml:space="preserve"> </w:t>
            </w:r>
            <w:r w:rsidRPr="00924667">
              <w:rPr>
                <w:rFonts w:ascii="Times New Roman" w:hAnsi="Times New Roman" w:cs="Times New Roman"/>
              </w:rPr>
              <w:t>Thịt lợn muối xông khói hoặc thịt mông đùi (ham) không xương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0210.19.90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0210.20.00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Thịt động vật họ trâu bò</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Loại khác, kể cả bột mịn và bột thô ăn được làm từ thịt hoặc phụ phẩm dạng thịt sau giết mổ:</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0210.91.00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Của bộ động vật linh trưởng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0210.92</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 Của cá voi, cá nục heo và cá heo (động vật có vú thuộc bộ </w:t>
            </w:r>
            <w:r w:rsidRPr="00924667">
              <w:rPr>
                <w:rFonts w:ascii="Times New Roman" w:hAnsi="Times New Roman" w:cs="Times New Roman"/>
                <w:i/>
              </w:rPr>
              <w:t>Cetacea</w:t>
            </w:r>
            <w:r w:rsidRPr="00924667">
              <w:rPr>
                <w:rFonts w:ascii="Times New Roman" w:hAnsi="Times New Roman" w:cs="Times New Roman"/>
              </w:rPr>
              <w:t xml:space="preserve">), của lợn biển và cá nược (động vật có vú thuộc bộ </w:t>
            </w:r>
            <w:r w:rsidRPr="00924667">
              <w:rPr>
                <w:rFonts w:ascii="Times New Roman" w:hAnsi="Times New Roman" w:cs="Times New Roman"/>
                <w:i/>
              </w:rPr>
              <w:t>Sirenia</w:t>
            </w:r>
            <w:r w:rsidRPr="00924667">
              <w:rPr>
                <w:rFonts w:ascii="Times New Roman" w:hAnsi="Times New Roman" w:cs="Times New Roman"/>
              </w:rPr>
              <w:t xml:space="preserve">); của hải cẩu, sư tử biển và hải mã (động vật có vú thuộc phân bộ </w:t>
            </w:r>
            <w:r w:rsidRPr="00924667">
              <w:rPr>
                <w:rFonts w:ascii="Times New Roman" w:hAnsi="Times New Roman" w:cs="Times New Roman"/>
                <w:i/>
              </w:rPr>
              <w:t>Pinnipedia</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0210.92.10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 - Của cá voi, cá nục heo và cá heo (động vật có vú thuộc bộ </w:t>
            </w:r>
            <w:r w:rsidRPr="00924667">
              <w:rPr>
                <w:rFonts w:ascii="Times New Roman" w:hAnsi="Times New Roman" w:cs="Times New Roman"/>
                <w:i/>
              </w:rPr>
              <w:t>Cetacea</w:t>
            </w:r>
            <w:r w:rsidRPr="00924667">
              <w:rPr>
                <w:rFonts w:ascii="Times New Roman" w:hAnsi="Times New Roman" w:cs="Times New Roman"/>
              </w:rPr>
              <w:t xml:space="preserve">); của lợn biển và cá nược (động vật có vú thuộc bộ </w:t>
            </w:r>
            <w:r w:rsidRPr="00924667">
              <w:rPr>
                <w:rFonts w:ascii="Times New Roman" w:hAnsi="Times New Roman" w:cs="Times New Roman"/>
                <w:i/>
              </w:rPr>
              <w:t>Sirenia</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0210.92.90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xml:space="preserve">- - - </w:t>
            </w:r>
            <w:r w:rsidRPr="00924667">
              <w:rPr>
                <w:rFonts w:ascii="Times New Roman" w:hAnsi="Times New Roman" w:cs="Times New Roman"/>
              </w:rPr>
              <w:t>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0210.93.00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Của loài bò sát (kể cả rắn và rùa)</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0210.99.10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Thịt gà thái miếng đã được làm khô đông lạnh</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0210.99.20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Da lợn khô</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0210.99.90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 </w:t>
            </w:r>
          </w:p>
        </w:tc>
        <w:tc>
          <w:tcPr>
            <w:tcW w:w="2082" w:type="pct"/>
          </w:tcPr>
          <w:p w:rsidR="002048A7" w:rsidRPr="00924667" w:rsidRDefault="002048A7" w:rsidP="00924667">
            <w:pPr>
              <w:jc w:val="both"/>
              <w:rPr>
                <w:rFonts w:ascii="Times New Roman" w:hAnsi="Times New Roman" w:cs="Times New Roman"/>
                <w:b/>
              </w:rPr>
            </w:pPr>
            <w:r w:rsidRPr="00924667">
              <w:rPr>
                <w:rFonts w:ascii="Times New Roman" w:hAnsi="Times New Roman" w:cs="Times New Roman"/>
                <w:b/>
              </w:rPr>
              <w:t xml:space="preserve">Chương 3 </w:t>
            </w:r>
            <w:r w:rsidRPr="00924667">
              <w:rPr>
                <w:rFonts w:ascii="Times New Roman" w:hAnsi="Times New Roman" w:cs="Times New Roman"/>
              </w:rPr>
              <w:t>-</w:t>
            </w:r>
            <w:r w:rsidRPr="00924667">
              <w:rPr>
                <w:rFonts w:ascii="Times New Roman" w:hAnsi="Times New Roman" w:cs="Times New Roman"/>
                <w:b/>
              </w:rPr>
              <w:t xml:space="preserve"> Cá và động vật giáp xác, động vật thân mềm và động vật thủy  sinh không xương sống khác</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03.01</w:t>
            </w:r>
          </w:p>
        </w:tc>
        <w:tc>
          <w:tcPr>
            <w:tcW w:w="2082" w:type="pct"/>
          </w:tcPr>
          <w:p w:rsidR="002048A7" w:rsidRPr="00924667" w:rsidRDefault="002048A7" w:rsidP="00924667">
            <w:pPr>
              <w:jc w:val="both"/>
              <w:rPr>
                <w:rFonts w:ascii="Times New Roman" w:hAnsi="Times New Roman" w:cs="Times New Roman"/>
                <w:b/>
              </w:rPr>
            </w:pPr>
            <w:r w:rsidRPr="00924667">
              <w:rPr>
                <w:rFonts w:ascii="Times New Roman" w:hAnsi="Times New Roman" w:cs="Times New Roman"/>
                <w:b/>
              </w:rPr>
              <w:t>Cá sống.</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Cá cảnh:</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Cá nước ngọt:</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Cá bột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0301.11.91</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fr-FR"/>
              </w:rPr>
              <w:t>- - - -</w:t>
            </w:r>
            <w:r w:rsidRPr="00924667">
              <w:rPr>
                <w:rFonts w:ascii="Times New Roman" w:hAnsi="Times New Roman" w:cs="Times New Roman"/>
              </w:rPr>
              <w:t xml:space="preserve"> Cá chép Koi (</w:t>
            </w:r>
            <w:r w:rsidRPr="00924667">
              <w:rPr>
                <w:rFonts w:ascii="Times New Roman" w:hAnsi="Times New Roman" w:cs="Times New Roman"/>
                <w:i/>
              </w:rPr>
              <w:t>Cyprinus carpio</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0301.11.92</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Cá vàng (</w:t>
            </w:r>
            <w:r w:rsidRPr="00924667">
              <w:rPr>
                <w:rFonts w:ascii="Times New Roman" w:hAnsi="Times New Roman" w:cs="Times New Roman"/>
                <w:i/>
              </w:rPr>
              <w:t>Carassius auratus</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0301.11.93</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Cá ch</w:t>
            </w:r>
            <w:r w:rsidRPr="00924667">
              <w:rPr>
                <w:rFonts w:ascii="Times New Roman" w:hAnsi="Times New Roman" w:cs="Times New Roman"/>
                <w:lang w:val="en-US"/>
              </w:rPr>
              <w:t>ọ</w:t>
            </w:r>
            <w:r w:rsidRPr="00924667">
              <w:rPr>
                <w:rFonts w:ascii="Times New Roman" w:hAnsi="Times New Roman" w:cs="Times New Roman"/>
              </w:rPr>
              <w:t>i Thái Lan (</w:t>
            </w:r>
            <w:r w:rsidRPr="00924667">
              <w:rPr>
                <w:rFonts w:ascii="Times New Roman" w:hAnsi="Times New Roman" w:cs="Times New Roman"/>
                <w:i/>
              </w:rPr>
              <w:t>Beta splendens</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0301.11.94</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Cá tai tượng da beo (</w:t>
            </w:r>
            <w:r w:rsidRPr="00924667">
              <w:rPr>
                <w:rFonts w:ascii="Times New Roman" w:hAnsi="Times New Roman" w:cs="Times New Roman"/>
                <w:i/>
              </w:rPr>
              <w:t>Astronotus ocellatus</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0301.11.95</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i/>
              </w:rPr>
              <w:t xml:space="preserve"> Cá rồng </w:t>
            </w:r>
            <w:r w:rsidRPr="00924667">
              <w:rPr>
                <w:rFonts w:ascii="Times New Roman" w:hAnsi="Times New Roman" w:cs="Times New Roman"/>
              </w:rPr>
              <w:t>(</w:t>
            </w:r>
            <w:r w:rsidRPr="00924667">
              <w:rPr>
                <w:rFonts w:ascii="Times New Roman" w:hAnsi="Times New Roman" w:cs="Times New Roman"/>
                <w:i/>
              </w:rPr>
              <w:t>Scleropages formosus</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0301.11.99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0301.19.10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Cá bột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8</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6</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0301.19.90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Cá sống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0301.91.00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Salmo trutta, Oncorhynch</w:t>
            </w:r>
            <w:r w:rsidR="00320448" w:rsidRPr="00924667">
              <w:rPr>
                <w:rFonts w:ascii="Times New Roman" w:hAnsi="Times New Roman" w:cs="Times New Roman"/>
                <w:i/>
              </w:rPr>
              <w:t>u</w:t>
            </w:r>
            <w:r w:rsidRPr="00924667">
              <w:rPr>
                <w:rFonts w:ascii="Times New Roman" w:hAnsi="Times New Roman" w:cs="Times New Roman"/>
                <w:i/>
              </w:rPr>
              <w:t>s mykiss, Oncorhynchus clarki, Oncorhynchus aguabonita, Oncorhynchus gilae, Oncorhynchus apache và Oncorhynchus chrysogaster</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0301.92.00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Cá chình (</w:t>
            </w:r>
            <w:r w:rsidRPr="00924667">
              <w:rPr>
                <w:rFonts w:ascii="Times New Roman" w:hAnsi="Times New Roman" w:cs="Times New Roman"/>
                <w:i/>
              </w:rPr>
              <w:t>Anguilla spp.</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0301.93</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Cá chép (</w:t>
            </w:r>
            <w:r w:rsidRPr="00924667">
              <w:rPr>
                <w:rFonts w:ascii="Times New Roman" w:hAnsi="Times New Roman" w:cs="Times New Roman"/>
                <w:i/>
              </w:rPr>
              <w:t>Cyprinus carpio, Carassius carassius, Ctenopharyngodon idellus, Hypophthalmichthys spp., Cirrhinus spp., Mylopharyngodonpiceus</w:t>
            </w:r>
            <w:r w:rsidRPr="00924667">
              <w:rPr>
                <w:rFonts w:ascii="Times New Roman" w:hAnsi="Times New Roman" w:cs="Times New Roman"/>
              </w:rPr>
              <w:t>)</w:t>
            </w:r>
            <w:r w:rsidRPr="00924667">
              <w:rPr>
                <w:rFonts w:ascii="Times New Roman" w:hAnsi="Times New Roman" w:cs="Times New Roman"/>
                <w:i/>
              </w:rPr>
              <w:t>:</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0301.93.10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Để nhân giống, trừ cá bột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0301.93.90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0301.94.00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 Cá ngừ vây xanh Đại Tây Dương và Thái Bình Dương </w:t>
            </w:r>
            <w:r w:rsidRPr="00924667">
              <w:rPr>
                <w:rFonts w:ascii="Times New Roman" w:hAnsi="Times New Roman" w:cs="Times New Roman"/>
                <w:i/>
              </w:rPr>
              <w:t>(Thunnus thynnus, Thunnus orientalis)</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0301.95.00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xml:space="preserve">- - Cá ngừ vây xanh phương Nam </w:t>
            </w:r>
            <w:r w:rsidRPr="00924667">
              <w:rPr>
                <w:rFonts w:ascii="Times New Roman" w:hAnsi="Times New Roman" w:cs="Times New Roman"/>
                <w:lang w:val="en-US"/>
              </w:rPr>
              <w:t>(</w:t>
            </w:r>
            <w:r w:rsidRPr="00924667">
              <w:rPr>
                <w:rFonts w:ascii="Times New Roman" w:hAnsi="Times New Roman" w:cs="Times New Roman"/>
                <w:i/>
                <w:lang w:val="en-US"/>
              </w:rPr>
              <w:t>T</w:t>
            </w:r>
            <w:r w:rsidRPr="00924667">
              <w:rPr>
                <w:rFonts w:ascii="Times New Roman" w:hAnsi="Times New Roman" w:cs="Times New Roman"/>
                <w:i/>
              </w:rPr>
              <w:t>hunnus maccoyii</w:t>
            </w:r>
            <w:r w:rsidRPr="00924667">
              <w:rPr>
                <w:rFonts w:ascii="Times New Roman" w:hAnsi="Times New Roman" w:cs="Times New Roman"/>
              </w:rPr>
              <w:t>)</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Cá bột của cá măng biển hoặc của cá mú (lapu lapu):</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0301.99.11</w:t>
            </w:r>
          </w:p>
        </w:tc>
        <w:tc>
          <w:tcPr>
            <w:tcW w:w="2082" w:type="pct"/>
          </w:tcPr>
          <w:p w:rsidR="002048A7" w:rsidRPr="00924667" w:rsidRDefault="002048A7" w:rsidP="00924667">
            <w:pPr>
              <w:jc w:val="both"/>
              <w:rPr>
                <w:rFonts w:ascii="Times New Roman" w:hAnsi="Times New Roman" w:cs="Times New Roman"/>
                <w:lang w:val="en-US"/>
              </w:rPr>
            </w:pPr>
            <w:r w:rsidRPr="00924667">
              <w:rPr>
                <w:rFonts w:ascii="Times New Roman" w:hAnsi="Times New Roman" w:cs="Times New Roman"/>
                <w:lang w:val="en-US"/>
              </w:rPr>
              <w:t>- - - - Để nhân giống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0301.99.19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Cá bột loại khác:</w:t>
            </w:r>
          </w:p>
        </w:tc>
        <w:tc>
          <w:tcPr>
            <w:tcW w:w="709" w:type="pct"/>
          </w:tcPr>
          <w:p w:rsidR="002048A7" w:rsidRPr="00924667" w:rsidRDefault="002048A7" w:rsidP="00924667">
            <w:pPr>
              <w:jc w:val="center"/>
              <w:rPr>
                <w:rFonts w:ascii="Times New Roman" w:hAnsi="Times New Roman" w:cs="Times New Roman"/>
                <w:lang w:val="en-US"/>
              </w:rPr>
            </w:pPr>
          </w:p>
        </w:tc>
        <w:tc>
          <w:tcPr>
            <w:tcW w:w="709" w:type="pct"/>
          </w:tcPr>
          <w:p w:rsidR="002048A7" w:rsidRPr="00924667" w:rsidRDefault="002048A7" w:rsidP="00924667">
            <w:pPr>
              <w:jc w:val="center"/>
              <w:rPr>
                <w:rFonts w:ascii="Times New Roman" w:hAnsi="Times New Roman" w:cs="Times New Roman"/>
                <w:lang w:val="en-US"/>
              </w:rPr>
            </w:pPr>
          </w:p>
        </w:tc>
        <w:tc>
          <w:tcPr>
            <w:tcW w:w="709" w:type="pct"/>
          </w:tcPr>
          <w:p w:rsidR="002048A7" w:rsidRPr="00924667" w:rsidRDefault="002048A7" w:rsidP="00924667">
            <w:pPr>
              <w:jc w:val="center"/>
              <w:rPr>
                <w:rFonts w:ascii="Times New Roman" w:hAnsi="Times New Roman" w:cs="Times New Roman"/>
                <w:lang w:val="en-U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0301.99.21</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Để nhân giống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0301.99.29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Cá biển khác:</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0301.99.31</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 Cá măng biển để nhân giống</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0301.99.39</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lang w:val="en-US"/>
              </w:rPr>
              <w:t>- - - -</w:t>
            </w:r>
            <w:r w:rsidRPr="00924667">
              <w:rPr>
                <w:rFonts w:ascii="Times New Roman" w:hAnsi="Times New Roman" w:cs="Times New Roman"/>
              </w:rPr>
              <w:t xml:space="preserve"> Loại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13</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11</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9</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0301.99.40</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 - Cá nước ngọt khác</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c>
          <w:tcPr>
            <w:tcW w:w="709" w:type="pct"/>
          </w:tcPr>
          <w:p w:rsidR="002048A7" w:rsidRPr="00924667" w:rsidRDefault="002048A7" w:rsidP="00924667">
            <w:pPr>
              <w:jc w:val="center"/>
              <w:rPr>
                <w:rFonts w:ascii="Times New Roman" w:hAnsi="Times New Roman" w:cs="Times New Roman"/>
                <w:lang w:val="en-US"/>
              </w:rPr>
            </w:pPr>
            <w:r w:rsidRPr="00924667">
              <w:rPr>
                <w:rFonts w:ascii="Times New Roman" w:hAnsi="Times New Roman" w:cs="Times New Roman"/>
                <w:lang w:val="en-US"/>
              </w:rPr>
              <w:t>0</w:t>
            </w: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2048A7" w:rsidRPr="00924667" w:rsidTr="00924667">
        <w:tc>
          <w:tcPr>
            <w:tcW w:w="792" w:type="pct"/>
          </w:tcPr>
          <w:p w:rsidR="002048A7" w:rsidRPr="00924667" w:rsidRDefault="002048A7" w:rsidP="00924667">
            <w:pPr>
              <w:jc w:val="both"/>
              <w:rPr>
                <w:rFonts w:ascii="Times New Roman" w:hAnsi="Times New Roman" w:cs="Times New Roman"/>
                <w:b/>
                <w:bCs/>
              </w:rPr>
            </w:pPr>
            <w:r w:rsidRPr="00924667">
              <w:rPr>
                <w:rFonts w:ascii="Times New Roman" w:hAnsi="Times New Roman" w:cs="Times New Roman"/>
                <w:b/>
                <w:bCs/>
              </w:rPr>
              <w:t>03.02</w:t>
            </w:r>
          </w:p>
        </w:tc>
        <w:tc>
          <w:tcPr>
            <w:tcW w:w="2082" w:type="pct"/>
          </w:tcPr>
          <w:p w:rsidR="002048A7" w:rsidRPr="00924667" w:rsidRDefault="002048A7" w:rsidP="00924667">
            <w:pPr>
              <w:jc w:val="both"/>
              <w:rPr>
                <w:rFonts w:ascii="Times New Roman" w:hAnsi="Times New Roman" w:cs="Times New Roman"/>
                <w:b/>
              </w:rPr>
            </w:pPr>
            <w:r w:rsidRPr="00924667">
              <w:rPr>
                <w:rFonts w:ascii="Times New Roman" w:hAnsi="Times New Roman" w:cs="Times New Roman"/>
                <w:b/>
              </w:rPr>
              <w:t>Cá, tươi hoặc ướp lạnh, trừ phi</w:t>
            </w:r>
            <w:r w:rsidRPr="00924667">
              <w:rPr>
                <w:rFonts w:ascii="Times New Roman" w:hAnsi="Times New Roman" w:cs="Times New Roman"/>
              </w:rPr>
              <w:t>-</w:t>
            </w:r>
            <w:r w:rsidRPr="00924667">
              <w:rPr>
                <w:rFonts w:ascii="Times New Roman" w:hAnsi="Times New Roman" w:cs="Times New Roman"/>
                <w:b/>
              </w:rPr>
              <w:t>lê cá (fillets) và các loại thịt cá khác thuộc nhóm 03.04.</w:t>
            </w: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c>
          <w:tcPr>
            <w:tcW w:w="709" w:type="pct"/>
          </w:tcPr>
          <w:p w:rsidR="002048A7" w:rsidRPr="00924667" w:rsidRDefault="002048A7" w:rsidP="00924667">
            <w:pPr>
              <w:jc w:val="center"/>
              <w:rPr>
                <w:rFonts w:ascii="Times New Roman" w:hAnsi="Times New Roman" w:cs="Times New Roman"/>
                <w:b/>
                <w:bCs/>
              </w:rPr>
            </w:pPr>
          </w:p>
        </w:tc>
      </w:tr>
      <w:tr w:rsidR="002048A7" w:rsidRPr="00924667" w:rsidTr="00924667">
        <w:tc>
          <w:tcPr>
            <w:tcW w:w="79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048A7" w:rsidRPr="00924667" w:rsidRDefault="002048A7" w:rsidP="00924667">
            <w:pPr>
              <w:jc w:val="both"/>
              <w:rPr>
                <w:rFonts w:ascii="Times New Roman" w:hAnsi="Times New Roman" w:cs="Times New Roman"/>
              </w:rPr>
            </w:pPr>
            <w:r w:rsidRPr="00924667">
              <w:rPr>
                <w:rFonts w:ascii="Times New Roman" w:hAnsi="Times New Roman" w:cs="Times New Roman"/>
              </w:rPr>
              <w:t>- Cá hồi, trừ gan, sẹ và bọc trứng cá:</w:t>
            </w: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c>
          <w:tcPr>
            <w:tcW w:w="709" w:type="pct"/>
          </w:tcPr>
          <w:p w:rsidR="002048A7" w:rsidRPr="00924667" w:rsidRDefault="002048A7"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0302.11.00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Salmo trutta, Oncorhynchus mykiss, Oncorhynchus clarki, Oncorhynchus aguabonita, Oncorhynchus gilae, Oncorhynchus apache</w:t>
            </w:r>
            <w:r w:rsidRPr="00924667">
              <w:rPr>
                <w:rFonts w:ascii="Times New Roman" w:hAnsi="Times New Roman" w:cs="Times New Roman"/>
              </w:rPr>
              <w:t xml:space="preserve"> và</w:t>
            </w:r>
            <w:r w:rsidRPr="00924667">
              <w:rPr>
                <w:rFonts w:ascii="Times New Roman" w:hAnsi="Times New Roman" w:cs="Times New Roman"/>
                <w:i/>
              </w:rPr>
              <w:t xml:space="preserve"> Oncorhynchus chrysogaster</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0302.13.00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hồi Thái Bình Dương</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Oncorhynchus nerka, Oncorhynchus gorbuscha, Oncorhynchus keta, Oncorhynchus tschawytscha, Oncorhynchus kisutch, Oncorhynchus masou và Oncorh</w:t>
            </w:r>
            <w:r w:rsidR="003F65E6" w:rsidRPr="00924667">
              <w:rPr>
                <w:rFonts w:ascii="Times New Roman" w:hAnsi="Times New Roman" w:cs="Times New Roman"/>
                <w:i/>
              </w:rPr>
              <w:t>y</w:t>
            </w:r>
            <w:r w:rsidRPr="00924667">
              <w:rPr>
                <w:rFonts w:ascii="Times New Roman" w:hAnsi="Times New Roman" w:cs="Times New Roman"/>
                <w:i/>
              </w:rPr>
              <w:t>nchus rhodurus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0302.14.00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hồi Đại Tây Dương (</w:t>
            </w:r>
            <w:r w:rsidRPr="00924667">
              <w:rPr>
                <w:rFonts w:ascii="Times New Roman" w:hAnsi="Times New Roman" w:cs="Times New Roman"/>
                <w:i/>
              </w:rPr>
              <w:t>Salmo salar</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hồi sông Đa-nuýp (</w:t>
            </w:r>
            <w:r w:rsidRPr="00924667">
              <w:rPr>
                <w:rFonts w:ascii="Times New Roman" w:hAnsi="Times New Roman" w:cs="Times New Roman"/>
                <w:i/>
              </w:rPr>
              <w:t>Hucho Hucho</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0302.19.00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Cá bơn (Pleuronectidae, Bothidae, Cynoglossidae, Soleidae, Scophthalmidae và Citharidae),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0302.21.00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bơn lưỡi ngựa (Halibut) (</w:t>
            </w:r>
            <w:r w:rsidRPr="00924667">
              <w:rPr>
                <w:rFonts w:ascii="Times New Roman" w:hAnsi="Times New Roman" w:cs="Times New Roman"/>
                <w:i/>
              </w:rPr>
              <w:t>Reinhardtius hippoglossoides, Hippoglossus hippoglossus, Hippoglossus stenolepis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0302.22.00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bơn sao (</w:t>
            </w:r>
            <w:r w:rsidRPr="00924667">
              <w:rPr>
                <w:rFonts w:ascii="Times New Roman" w:hAnsi="Times New Roman" w:cs="Times New Roman"/>
                <w:i/>
              </w:rPr>
              <w:t>Pleuronectes platessa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0302.23.00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bơn Sole (</w:t>
            </w:r>
            <w:r w:rsidRPr="00924667">
              <w:rPr>
                <w:rFonts w:ascii="Times New Roman" w:hAnsi="Times New Roman" w:cs="Times New Roman"/>
                <w:i/>
              </w:rPr>
              <w:t>Solea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0302.24.00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bơn Turbot (</w:t>
            </w:r>
            <w:r w:rsidRPr="00924667">
              <w:rPr>
                <w:rFonts w:ascii="Times New Roman" w:hAnsi="Times New Roman" w:cs="Times New Roman"/>
                <w:i/>
              </w:rPr>
              <w:t>Psetta maxima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0302.29.00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xml:space="preserve">- Cá ngừ đại dương (thuộc giống </w:t>
            </w:r>
            <w:r w:rsidRPr="00924667">
              <w:rPr>
                <w:rFonts w:ascii="Times New Roman" w:hAnsi="Times New Roman" w:cs="Times New Roman"/>
                <w:i/>
              </w:rPr>
              <w:t>Thunus</w:t>
            </w:r>
            <w:r w:rsidRPr="00924667">
              <w:rPr>
                <w:rFonts w:ascii="Times New Roman" w:hAnsi="Times New Roman" w:cs="Times New Roman"/>
              </w:rPr>
              <w:t>), cá ngừ vằn hoặc cá ngừ sọc dưa (</w:t>
            </w:r>
            <w:r w:rsidRPr="00924667">
              <w:rPr>
                <w:rFonts w:ascii="Times New Roman" w:hAnsi="Times New Roman" w:cs="Times New Roman"/>
                <w:i/>
              </w:rPr>
              <w:t xml:space="preserve">Euthynnus </w:t>
            </w:r>
            <w:r w:rsidRPr="00924667">
              <w:rPr>
                <w:rFonts w:ascii="Times New Roman" w:hAnsi="Times New Roman" w:cs="Times New Roman"/>
              </w:rPr>
              <w:t>(</w:t>
            </w:r>
            <w:r w:rsidRPr="00924667">
              <w:rPr>
                <w:rFonts w:ascii="Times New Roman" w:hAnsi="Times New Roman" w:cs="Times New Roman"/>
                <w:i/>
              </w:rPr>
              <w:t>Katsuwonus</w:t>
            </w:r>
            <w:r w:rsidRPr="00924667">
              <w:rPr>
                <w:rFonts w:ascii="Times New Roman" w:hAnsi="Times New Roman" w:cs="Times New Roman"/>
              </w:rPr>
              <w:t>)</w:t>
            </w:r>
            <w:r w:rsidRPr="00924667">
              <w:rPr>
                <w:rFonts w:ascii="Times New Roman" w:hAnsi="Times New Roman" w:cs="Times New Roman"/>
                <w:i/>
              </w:rPr>
              <w:t xml:space="preserve"> pelamis</w:t>
            </w:r>
            <w:r w:rsidRPr="00924667">
              <w:rPr>
                <w:rFonts w:ascii="Times New Roman" w:hAnsi="Times New Roman" w:cs="Times New Roman"/>
              </w:rPr>
              <w:t>),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vây dài (</w:t>
            </w:r>
            <w:r w:rsidRPr="00924667">
              <w:rPr>
                <w:rFonts w:ascii="Times New Roman" w:hAnsi="Times New Roman" w:cs="Times New Roman"/>
                <w:i/>
              </w:rPr>
              <w:t>Thunnus alalunga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0302.32.00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vây vàng (</w:t>
            </w:r>
            <w:r w:rsidRPr="00924667">
              <w:rPr>
                <w:rFonts w:ascii="Times New Roman" w:hAnsi="Times New Roman" w:cs="Times New Roman"/>
                <w:i/>
              </w:rPr>
              <w:t>Thunnus albacares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vằn hoặc cá ngừ sọc dưa</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mắt to (</w:t>
            </w:r>
            <w:r w:rsidRPr="00924667">
              <w:rPr>
                <w:rFonts w:ascii="Times New Roman" w:hAnsi="Times New Roman" w:cs="Times New Roman"/>
                <w:i/>
              </w:rPr>
              <w:t>Thunnus obesus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0302.35.00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vây xanh Đại Tây Dương và Thái Bình Dương (</w:t>
            </w:r>
            <w:r w:rsidRPr="00924667">
              <w:rPr>
                <w:rFonts w:ascii="Times New Roman" w:hAnsi="Times New Roman" w:cs="Times New Roman"/>
                <w:i/>
              </w:rPr>
              <w:t>Thunnus thynnus, Thunnus orientalis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0302.36.00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ngừ vây xanh phương Nam (</w:t>
            </w:r>
            <w:r w:rsidRPr="00924667">
              <w:rPr>
                <w:rFonts w:ascii="Times New Roman" w:hAnsi="Times New Roman" w:cs="Times New Roman"/>
                <w:i/>
              </w:rPr>
              <w:t>Thunnus maccoyii</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0302.39.00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Cá trích nước lạnh (</w:t>
            </w:r>
            <w:r w:rsidR="0018686F" w:rsidRPr="00924667">
              <w:rPr>
                <w:rFonts w:ascii="Times New Roman" w:hAnsi="Times New Roman" w:cs="Times New Roman"/>
                <w:i/>
              </w:rPr>
              <w:t>Clupea harengus, Clupea palla</w:t>
            </w:r>
            <w:r w:rsidRPr="00924667">
              <w:rPr>
                <w:rFonts w:ascii="Times New Roman" w:hAnsi="Times New Roman" w:cs="Times New Roman"/>
                <w:i/>
              </w:rPr>
              <w:t>sii</w:t>
            </w:r>
            <w:r w:rsidRPr="00924667">
              <w:rPr>
                <w:rFonts w:ascii="Times New Roman" w:hAnsi="Times New Roman" w:cs="Times New Roman"/>
              </w:rPr>
              <w:t>), cá cơm (cá trỏng) (</w:t>
            </w:r>
            <w:r w:rsidRPr="00924667">
              <w:rPr>
                <w:rFonts w:ascii="Times New Roman" w:hAnsi="Times New Roman" w:cs="Times New Roman"/>
                <w:i/>
              </w:rPr>
              <w:t>Engraulis spp.</w:t>
            </w:r>
            <w:r w:rsidRPr="00924667">
              <w:rPr>
                <w:rFonts w:ascii="Times New Roman" w:hAnsi="Times New Roman" w:cs="Times New Roman"/>
              </w:rPr>
              <w:t>), cá trích dầu (</w:t>
            </w:r>
            <w:r w:rsidRPr="00924667">
              <w:rPr>
                <w:rFonts w:ascii="Times New Roman" w:hAnsi="Times New Roman" w:cs="Times New Roman"/>
                <w:i/>
              </w:rPr>
              <w:t>Sardina pilchardus, Sardinops spp.</w:t>
            </w:r>
            <w:r w:rsidRPr="00924667">
              <w:rPr>
                <w:rFonts w:ascii="Times New Roman" w:hAnsi="Times New Roman" w:cs="Times New Roman"/>
              </w:rPr>
              <w:t>), cá trích xương (</w:t>
            </w:r>
            <w:r w:rsidRPr="00924667">
              <w:rPr>
                <w:rFonts w:ascii="Times New Roman" w:hAnsi="Times New Roman" w:cs="Times New Roman"/>
                <w:i/>
              </w:rPr>
              <w:t>Sardinella spp.</w:t>
            </w:r>
            <w:r w:rsidRPr="00924667">
              <w:rPr>
                <w:rFonts w:ascii="Times New Roman" w:hAnsi="Times New Roman" w:cs="Times New Roman"/>
              </w:rPr>
              <w:t>), cá trích kê hoặc cá trích cơm (</w:t>
            </w:r>
            <w:r w:rsidRPr="00924667">
              <w:rPr>
                <w:rFonts w:ascii="Times New Roman" w:hAnsi="Times New Roman" w:cs="Times New Roman"/>
                <w:i/>
              </w:rPr>
              <w:t>Sprattus sprattus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nục hoa (</w:t>
            </w:r>
            <w:r w:rsidRPr="00924667">
              <w:rPr>
                <w:rFonts w:ascii="Times New Roman" w:hAnsi="Times New Roman" w:cs="Times New Roman"/>
                <w:i/>
              </w:rPr>
              <w:t>Scomber scombrus, Scomber australasicus, Scomber japonicus</w:t>
            </w:r>
            <w:r w:rsidRPr="00924667">
              <w:rPr>
                <w:rFonts w:ascii="Times New Roman" w:hAnsi="Times New Roman" w:cs="Times New Roman"/>
              </w:rPr>
              <w:t>), cá nục gai và cá sòng (</w:t>
            </w:r>
            <w:r w:rsidRPr="00924667">
              <w:rPr>
                <w:rFonts w:ascii="Times New Roman" w:hAnsi="Times New Roman" w:cs="Times New Roman"/>
                <w:i/>
              </w:rPr>
              <w:t>Trachurus spp.</w:t>
            </w:r>
            <w:r w:rsidRPr="00924667">
              <w:rPr>
                <w:rFonts w:ascii="Times New Roman" w:hAnsi="Times New Roman" w:cs="Times New Roman"/>
              </w:rPr>
              <w:t>), cá giò (</w:t>
            </w:r>
            <w:r w:rsidRPr="00924667">
              <w:rPr>
                <w:rFonts w:ascii="Times New Roman" w:hAnsi="Times New Roman" w:cs="Times New Roman"/>
                <w:i/>
              </w:rPr>
              <w:t>Rachycentron canadum</w:t>
            </w:r>
            <w:r w:rsidRPr="00924667">
              <w:rPr>
                <w:rFonts w:ascii="Times New Roman" w:hAnsi="Times New Roman" w:cs="Times New Roman"/>
              </w:rPr>
              <w:t xml:space="preserve">) và cá </w:t>
            </w:r>
            <w:r w:rsidRPr="00924667">
              <w:rPr>
                <w:rFonts w:ascii="Times New Roman" w:hAnsi="Times New Roman" w:cs="Times New Roman"/>
                <w:i/>
              </w:rPr>
              <w:t xml:space="preserve">kiếm </w:t>
            </w:r>
            <w:r w:rsidRPr="00924667">
              <w:rPr>
                <w:rFonts w:ascii="Times New Roman" w:hAnsi="Times New Roman" w:cs="Times New Roman"/>
              </w:rPr>
              <w:t>(</w:t>
            </w:r>
            <w:r w:rsidRPr="00924667">
              <w:rPr>
                <w:rFonts w:ascii="Times New Roman" w:hAnsi="Times New Roman" w:cs="Times New Roman"/>
                <w:i/>
              </w:rPr>
              <w:t>Xiphias gladius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trích nước lạnh (</w:t>
            </w:r>
            <w:r w:rsidRPr="00924667">
              <w:rPr>
                <w:rFonts w:ascii="Times New Roman" w:hAnsi="Times New Roman" w:cs="Times New Roman"/>
                <w:i/>
              </w:rPr>
              <w:t>Clupea harengus, Clupea pallasii</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0302.42.00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cơm (cá trỏng) (</w:t>
            </w:r>
            <w:r w:rsidRPr="00924667">
              <w:rPr>
                <w:rFonts w:ascii="Times New Roman" w:hAnsi="Times New Roman" w:cs="Times New Roman"/>
                <w:i/>
              </w:rPr>
              <w:t>Engraulis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trích dầu (</w:t>
            </w:r>
            <w:r w:rsidRPr="00924667">
              <w:rPr>
                <w:rFonts w:ascii="Times New Roman" w:hAnsi="Times New Roman" w:cs="Times New Roman"/>
                <w:i/>
              </w:rPr>
              <w:t>Sardina pilchardus, Sardinops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trích xương (</w:t>
            </w:r>
            <w:r w:rsidRPr="00924667">
              <w:rPr>
                <w:rFonts w:ascii="Times New Roman" w:hAnsi="Times New Roman" w:cs="Times New Roman"/>
                <w:i/>
              </w:rPr>
              <w:t>Sardinella spp.</w:t>
            </w:r>
            <w:r w:rsidRPr="00924667">
              <w:rPr>
                <w:rFonts w:ascii="Times New Roman" w:hAnsi="Times New Roman" w:cs="Times New Roman"/>
              </w:rPr>
              <w:t>), cá trích kê hoặc cá trích cơm (</w:t>
            </w:r>
            <w:r w:rsidRPr="00924667">
              <w:rPr>
                <w:rFonts w:ascii="Times New Roman" w:hAnsi="Times New Roman" w:cs="Times New Roman"/>
                <w:i/>
              </w:rPr>
              <w:t>Sprattus sprattus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nục hoa (</w:t>
            </w:r>
            <w:r w:rsidRPr="00924667">
              <w:rPr>
                <w:rFonts w:ascii="Times New Roman" w:hAnsi="Times New Roman" w:cs="Times New Roman"/>
                <w:i/>
              </w:rPr>
              <w:t>Scomber scombrus, Scomber australasicus, Scomber japonicus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0302.45.00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nục gai và cá sòng (</w:t>
            </w:r>
            <w:r w:rsidRPr="00924667">
              <w:rPr>
                <w:rFonts w:ascii="Times New Roman" w:hAnsi="Times New Roman" w:cs="Times New Roman"/>
                <w:i/>
              </w:rPr>
              <w:t>Trachurus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0302.46.00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giò (</w:t>
            </w:r>
            <w:r w:rsidRPr="00924667">
              <w:rPr>
                <w:rFonts w:ascii="Times New Roman" w:hAnsi="Times New Roman" w:cs="Times New Roman"/>
                <w:i/>
              </w:rPr>
              <w:t>Rachycentron canadum</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0302.47.00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kiếm (</w:t>
            </w:r>
            <w:r w:rsidRPr="00924667">
              <w:rPr>
                <w:rFonts w:ascii="Times New Roman" w:hAnsi="Times New Roman" w:cs="Times New Roman"/>
                <w:i/>
              </w:rPr>
              <w:t>Xiphias gladius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xml:space="preserve">- Cá thuộc các họ </w:t>
            </w:r>
            <w:r w:rsidRPr="00924667">
              <w:rPr>
                <w:rFonts w:ascii="Times New Roman" w:hAnsi="Times New Roman" w:cs="Times New Roman"/>
                <w:i/>
              </w:rPr>
              <w:t>Bregmacerotidae, Euclichthyidae, Gadidae, Macrouridae, Melanonidae, Merlucciidae, Moridae</w:t>
            </w:r>
            <w:r w:rsidRPr="00924667">
              <w:rPr>
                <w:rFonts w:ascii="Times New Roman" w:hAnsi="Times New Roman" w:cs="Times New Roman"/>
              </w:rPr>
              <w:t xml:space="preserve"> và </w:t>
            </w:r>
            <w:r w:rsidRPr="00924667">
              <w:rPr>
                <w:rFonts w:ascii="Times New Roman" w:hAnsi="Times New Roman" w:cs="Times New Roman"/>
                <w:i/>
              </w:rPr>
              <w:t>Muraenolepididae</w:t>
            </w:r>
            <w:r w:rsidRPr="00924667">
              <w:rPr>
                <w:rFonts w:ascii="Times New Roman" w:hAnsi="Times New Roman" w:cs="Times New Roman"/>
              </w:rPr>
              <w:t xml:space="preserve"> ,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tuyết (</w:t>
            </w:r>
            <w:r w:rsidRPr="00924667">
              <w:rPr>
                <w:rFonts w:ascii="Times New Roman" w:hAnsi="Times New Roman" w:cs="Times New Roman"/>
                <w:i/>
              </w:rPr>
              <w:t>Gadus morhua, Gadus ogac, Gadus macrocephalus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0302.52.00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tuyết chấm đen (</w:t>
            </w:r>
            <w:r w:rsidRPr="00924667">
              <w:rPr>
                <w:rFonts w:ascii="Times New Roman" w:hAnsi="Times New Roman" w:cs="Times New Roman"/>
                <w:i/>
              </w:rPr>
              <w:t>Melanogrammus aeglefinus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tuyết đen (</w:t>
            </w:r>
            <w:r w:rsidRPr="00924667">
              <w:rPr>
                <w:rFonts w:ascii="Times New Roman" w:hAnsi="Times New Roman" w:cs="Times New Roman"/>
                <w:i/>
              </w:rPr>
              <w:t>Pollachius virens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tuyết Meluc (</w:t>
            </w:r>
            <w:r w:rsidRPr="00924667">
              <w:rPr>
                <w:rFonts w:ascii="Times New Roman" w:hAnsi="Times New Roman" w:cs="Times New Roman"/>
                <w:i/>
              </w:rPr>
              <w:t>Merluccius spp., Urophycis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0302.55.00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Minh Thái (</w:t>
            </w:r>
            <w:r w:rsidRPr="00924667">
              <w:rPr>
                <w:rFonts w:ascii="Times New Roman" w:hAnsi="Times New Roman" w:cs="Times New Roman"/>
                <w:i/>
              </w:rPr>
              <w:t>Pollack Alaska</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Theragra chalcogramma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0302.56.00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tuyết lam (</w:t>
            </w:r>
            <w:r w:rsidRPr="00924667">
              <w:rPr>
                <w:rFonts w:ascii="Times New Roman" w:hAnsi="Times New Roman" w:cs="Times New Roman"/>
                <w:i/>
              </w:rPr>
              <w:t>Micromesistius poutassou, Micromesistius australis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0302.59.00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 cá chình (</w:t>
            </w:r>
            <w:r w:rsidRPr="00924667">
              <w:rPr>
                <w:rFonts w:ascii="Times New Roman" w:hAnsi="Times New Roman" w:cs="Times New Roman"/>
                <w:i/>
              </w:rPr>
              <w:t>Anguilla spp.</w:t>
            </w:r>
            <w:r w:rsidRPr="00924667">
              <w:rPr>
                <w:rFonts w:ascii="Times New Roman" w:hAnsi="Times New Roman" w:cs="Times New Roman"/>
              </w:rPr>
              <w:t>), cá chẽm (</w:t>
            </w:r>
            <w:r w:rsidRPr="00924667">
              <w:rPr>
                <w:rFonts w:ascii="Times New Roman" w:hAnsi="Times New Roman" w:cs="Times New Roman"/>
                <w:i/>
              </w:rPr>
              <w:t>Lates niloticus</w:t>
            </w:r>
            <w:r w:rsidRPr="00924667">
              <w:rPr>
                <w:rFonts w:ascii="Times New Roman" w:hAnsi="Times New Roman" w:cs="Times New Roman"/>
              </w:rPr>
              <w:t>) và cá quả (cá chuối hay cá lóc) (</w:t>
            </w:r>
            <w:r w:rsidRPr="00924667">
              <w:rPr>
                <w:rFonts w:ascii="Times New Roman" w:hAnsi="Times New Roman" w:cs="Times New Roman"/>
                <w:i/>
              </w:rPr>
              <w:t>Channa spp:</w:t>
            </w:r>
            <w:r w:rsidRPr="00924667">
              <w:rPr>
                <w:rFonts w:ascii="Times New Roman" w:hAnsi="Times New Roman" w:cs="Times New Roman"/>
              </w:rPr>
              <w:t>),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0302.72</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w:t>
            </w:r>
            <w:r w:rsidRPr="00924667">
              <w:rPr>
                <w:rFonts w:ascii="Times New Roman" w:hAnsi="Times New Roman" w:cs="Times New Roman"/>
                <w:i/>
              </w:rPr>
              <w:t>:</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0302.72.10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Cá basa (</w:t>
            </w:r>
            <w:r w:rsidRPr="00924667">
              <w:rPr>
                <w:rFonts w:ascii="Times New Roman" w:hAnsi="Times New Roman" w:cs="Times New Roman"/>
                <w:i/>
              </w:rPr>
              <w:t>Pangasius pangasius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0302.72.90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0302.73</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0302.73.10</w:t>
            </w:r>
          </w:p>
        </w:tc>
        <w:tc>
          <w:tcPr>
            <w:tcW w:w="2082" w:type="pct"/>
          </w:tcPr>
          <w:p w:rsidR="005F3178" w:rsidRPr="00924667" w:rsidRDefault="00B85452" w:rsidP="00924667">
            <w:pPr>
              <w:jc w:val="both"/>
              <w:rPr>
                <w:rFonts w:ascii="Times New Roman" w:hAnsi="Times New Roman" w:cs="Times New Roman"/>
              </w:rPr>
            </w:pPr>
            <w:r w:rsidRPr="00924667">
              <w:rPr>
                <w:rFonts w:ascii="Times New Roman" w:hAnsi="Times New Roman" w:cs="Times New Roman"/>
                <w:lang w:val="en-US"/>
              </w:rPr>
              <w:t xml:space="preserve">- - - </w:t>
            </w:r>
            <w:r w:rsidR="005F3178" w:rsidRPr="00924667">
              <w:rPr>
                <w:rFonts w:ascii="Times New Roman" w:hAnsi="Times New Roman" w:cs="Times New Roman"/>
              </w:rPr>
              <w:t>Cá Mrigal (</w:t>
            </w:r>
            <w:r w:rsidR="005F3178" w:rsidRPr="00924667">
              <w:rPr>
                <w:rFonts w:ascii="Times New Roman" w:hAnsi="Times New Roman" w:cs="Times New Roman"/>
                <w:i/>
              </w:rPr>
              <w:t>Cirrhinus cirrhosus</w:t>
            </w:r>
            <w:r w:rsidR="005F3178"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0302.73.90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chình (</w:t>
            </w:r>
            <w:r w:rsidRPr="00924667">
              <w:rPr>
                <w:rFonts w:ascii="Times New Roman" w:hAnsi="Times New Roman" w:cs="Times New Roman"/>
                <w:i/>
              </w:rPr>
              <w:t>Anguilla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0302.79.00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Loại cá khác, trừ gan, sẹ và bọc trứng cá:</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0302.81.00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nhám góc và cá mập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0302.82.00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đuối (</w:t>
            </w:r>
            <w:r w:rsidRPr="00924667">
              <w:rPr>
                <w:rFonts w:ascii="Times New Roman" w:hAnsi="Times New Roman" w:cs="Times New Roman"/>
                <w:i/>
              </w:rPr>
              <w:t>Rajidae</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0302.83.00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0302.84.00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vược (hoặc cá vược Châu Âu) (</w:t>
            </w:r>
            <w:r w:rsidRPr="00924667">
              <w:rPr>
                <w:rFonts w:ascii="Times New Roman" w:hAnsi="Times New Roman" w:cs="Times New Roman"/>
                <w:i/>
              </w:rPr>
              <w:t>Dicentrarchus spp.</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0302.85.00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Cá tráp biển (</w:t>
            </w:r>
            <w:r w:rsidRPr="00924667">
              <w:rPr>
                <w:rFonts w:ascii="Times New Roman" w:hAnsi="Times New Roman" w:cs="Times New Roman"/>
                <w:i/>
              </w:rPr>
              <w:t>Sparidae</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Cá biển:</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0302.89.12</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bạc</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Pentaprion longimanus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0302.89.13</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mối hoa (</w:t>
            </w:r>
            <w:r w:rsidRPr="00924667">
              <w:rPr>
                <w:rFonts w:ascii="Times New Roman" w:hAnsi="Times New Roman" w:cs="Times New Roman"/>
                <w:i/>
              </w:rPr>
              <w:t>Trachinocephalus myops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0302.89.14</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hố savalai (</w:t>
            </w:r>
            <w:r w:rsidRPr="00924667">
              <w:rPr>
                <w:rFonts w:ascii="Times New Roman" w:hAnsi="Times New Roman" w:cs="Times New Roman"/>
                <w:i/>
              </w:rPr>
              <w:t>Lepturacanthus savala</w:t>
            </w:r>
            <w:r w:rsidRPr="00924667">
              <w:rPr>
                <w:rFonts w:ascii="Times New Roman" w:hAnsi="Times New Roman" w:cs="Times New Roman"/>
              </w:rPr>
              <w:t>), cá đù Belanger (</w:t>
            </w:r>
            <w:r w:rsidRPr="00924667">
              <w:rPr>
                <w:rFonts w:ascii="Times New Roman" w:hAnsi="Times New Roman" w:cs="Times New Roman"/>
                <w:i/>
              </w:rPr>
              <w:t>Johnius belangerii</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đù Reeve (</w:t>
            </w:r>
            <w:r w:rsidRPr="00924667">
              <w:rPr>
                <w:rFonts w:ascii="Times New Roman" w:hAnsi="Times New Roman" w:cs="Times New Roman"/>
                <w:i/>
              </w:rPr>
              <w:t>Chrysochir aureus</w:t>
            </w:r>
            <w:r w:rsidRPr="00924667">
              <w:rPr>
                <w:rFonts w:ascii="Times New Roman" w:hAnsi="Times New Roman" w:cs="Times New Roman"/>
              </w:rPr>
              <w:t>) và cá đù mắt to (</w:t>
            </w:r>
            <w:r w:rsidRPr="00924667">
              <w:rPr>
                <w:rFonts w:ascii="Times New Roman" w:hAnsi="Times New Roman" w:cs="Times New Roman"/>
                <w:i/>
              </w:rPr>
              <w:t>Pennahia anea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0302.89.15</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bạc má (</w:t>
            </w:r>
            <w:r w:rsidRPr="00924667">
              <w:rPr>
                <w:rFonts w:ascii="Times New Roman" w:hAnsi="Times New Roman" w:cs="Times New Roman"/>
                <w:i/>
              </w:rPr>
              <w:t>Rastrelliger kanagurta</w:t>
            </w:r>
            <w:r w:rsidRPr="00924667">
              <w:rPr>
                <w:rFonts w:ascii="Times New Roman" w:hAnsi="Times New Roman" w:cs="Times New Roman"/>
              </w:rPr>
              <w:t>) và cá bạc má đảo (</w:t>
            </w:r>
            <w:r w:rsidRPr="00924667">
              <w:rPr>
                <w:rFonts w:ascii="Times New Roman" w:hAnsi="Times New Roman" w:cs="Times New Roman"/>
                <w:i/>
              </w:rPr>
              <w:t>Rastrelliger faughni</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0302.89.16</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sòng gió (</w:t>
            </w:r>
            <w:r w:rsidRPr="00924667">
              <w:rPr>
                <w:rFonts w:ascii="Times New Roman" w:hAnsi="Times New Roman" w:cs="Times New Roman"/>
                <w:i/>
              </w:rPr>
              <w:t>Megalaspis cordyla</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hiên chấm (</w:t>
            </w:r>
            <w:r w:rsidRPr="00924667">
              <w:rPr>
                <w:rFonts w:ascii="Times New Roman" w:hAnsi="Times New Roman" w:cs="Times New Roman"/>
                <w:i/>
              </w:rPr>
              <w:t>Drepane punctata</w:t>
            </w:r>
            <w:r w:rsidRPr="00924667">
              <w:rPr>
                <w:rFonts w:ascii="Times New Roman" w:hAnsi="Times New Roman" w:cs="Times New Roman"/>
              </w:rPr>
              <w:t>) và cá nhồng lớn (</w:t>
            </w:r>
            <w:r w:rsidRPr="00924667">
              <w:rPr>
                <w:rFonts w:ascii="Times New Roman" w:hAnsi="Times New Roman" w:cs="Times New Roman"/>
                <w:i/>
              </w:rPr>
              <w:t>Sphyraena barracuda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0302.89.17</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chim trắng (</w:t>
            </w:r>
            <w:r w:rsidRPr="00924667">
              <w:rPr>
                <w:rFonts w:ascii="Times New Roman" w:hAnsi="Times New Roman" w:cs="Times New Roman"/>
                <w:i/>
              </w:rPr>
              <w:t>Pampus argenteus</w:t>
            </w:r>
            <w:r w:rsidRPr="00924667">
              <w:rPr>
                <w:rFonts w:ascii="Times New Roman" w:hAnsi="Times New Roman" w:cs="Times New Roman"/>
              </w:rPr>
              <w:t>) và cá chim đen (</w:t>
            </w:r>
            <w:r w:rsidRPr="00924667">
              <w:rPr>
                <w:rFonts w:ascii="Times New Roman" w:hAnsi="Times New Roman" w:cs="Times New Roman"/>
                <w:i/>
              </w:rPr>
              <w:t>Parastromatus niger</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0302.89.18</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hồng bạc (</w:t>
            </w:r>
            <w:r w:rsidRPr="00924667">
              <w:rPr>
                <w:rFonts w:ascii="Times New Roman" w:hAnsi="Times New Roman" w:cs="Times New Roman"/>
                <w:i/>
              </w:rPr>
              <w:t>Lutjanus argentimaculatus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0302.89.19</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0302.89.22</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rohu (</w:t>
            </w:r>
            <w:r w:rsidRPr="00924667">
              <w:rPr>
                <w:rFonts w:ascii="Times New Roman" w:hAnsi="Times New Roman" w:cs="Times New Roman"/>
                <w:i/>
              </w:rPr>
              <w:t>Labeo rohita</w:t>
            </w:r>
            <w:r w:rsidRPr="00924667">
              <w:rPr>
                <w:rFonts w:ascii="Times New Roman" w:hAnsi="Times New Roman" w:cs="Times New Roman"/>
              </w:rPr>
              <w:t>) , cá catla (</w:t>
            </w:r>
            <w:r w:rsidRPr="00924667">
              <w:rPr>
                <w:rFonts w:ascii="Times New Roman" w:hAnsi="Times New Roman" w:cs="Times New Roman"/>
                <w:i/>
              </w:rPr>
              <w:t>Catla catla</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dầm (</w:t>
            </w:r>
            <w:r w:rsidRPr="00924667">
              <w:rPr>
                <w:rFonts w:ascii="Times New Roman" w:hAnsi="Times New Roman" w:cs="Times New Roman"/>
                <w:i/>
              </w:rPr>
              <w:t>Puntius chola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0302.89.24</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xml:space="preserve">- - - - Cá sặc rằn họ </w:t>
            </w:r>
            <w:r w:rsidRPr="00924667">
              <w:rPr>
                <w:rFonts w:ascii="Times New Roman" w:hAnsi="Times New Roman" w:cs="Times New Roman"/>
                <w:i/>
              </w:rPr>
              <w:t>Anabantidae</w:t>
            </w:r>
            <w:r w:rsidRPr="00924667">
              <w:rPr>
                <w:rFonts w:ascii="Times New Roman" w:hAnsi="Times New Roman" w:cs="Times New Roman"/>
              </w:rPr>
              <w:t xml:space="preserve"> (</w:t>
            </w:r>
            <w:r w:rsidRPr="00924667">
              <w:rPr>
                <w:rFonts w:ascii="Times New Roman" w:hAnsi="Times New Roman" w:cs="Times New Roman"/>
                <w:i/>
              </w:rPr>
              <w:t>Trichogaster pectoralis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0302.89.26</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nhụ Ấn Độ (</w:t>
            </w:r>
            <w:r w:rsidRPr="00924667">
              <w:rPr>
                <w:rFonts w:ascii="Times New Roman" w:hAnsi="Times New Roman" w:cs="Times New Roman"/>
                <w:i/>
              </w:rPr>
              <w:t>Polynemus indicus</w:t>
            </w:r>
            <w:r w:rsidRPr="00924667">
              <w:rPr>
                <w:rFonts w:ascii="Times New Roman" w:hAnsi="Times New Roman" w:cs="Times New Roman"/>
              </w:rPr>
              <w:t>) và cá sạo (</w:t>
            </w:r>
            <w:r w:rsidRPr="00924667">
              <w:rPr>
                <w:rFonts w:ascii="Times New Roman" w:hAnsi="Times New Roman" w:cs="Times New Roman"/>
                <w:i/>
              </w:rPr>
              <w:t>pomadasys argenteus</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0302.89.27</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mòi Hilsa (</w:t>
            </w:r>
            <w:r w:rsidRPr="00924667">
              <w:rPr>
                <w:rFonts w:ascii="Times New Roman" w:hAnsi="Times New Roman" w:cs="Times New Roman"/>
                <w:i/>
              </w:rPr>
              <w:t>Tenualosa ilisha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0302.89.28</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Cá leo (</w:t>
            </w:r>
            <w:r w:rsidR="00136CB1" w:rsidRPr="00924667">
              <w:rPr>
                <w:rFonts w:ascii="Times New Roman" w:hAnsi="Times New Roman" w:cs="Times New Roman"/>
                <w:i/>
              </w:rPr>
              <w:t>Wall</w:t>
            </w:r>
            <w:r w:rsidRPr="00924667">
              <w:rPr>
                <w:rFonts w:ascii="Times New Roman" w:hAnsi="Times New Roman" w:cs="Times New Roman"/>
                <w:i/>
              </w:rPr>
              <w:t>ago attu</w:t>
            </w:r>
            <w:r w:rsidRPr="00924667">
              <w:rPr>
                <w:rFonts w:ascii="Times New Roman" w:hAnsi="Times New Roman" w:cs="Times New Roman"/>
              </w:rPr>
              <w:t>) và cá tra dầu (</w:t>
            </w:r>
            <w:r w:rsidRPr="00924667">
              <w:rPr>
                <w:rFonts w:ascii="Times New Roman" w:hAnsi="Times New Roman" w:cs="Times New Roman"/>
                <w:i/>
              </w:rPr>
              <w:t>Sperata seenghala</w:t>
            </w:r>
            <w:r w:rsidRPr="00924667">
              <w:rPr>
                <w:rFonts w:ascii="Times New Roman" w:hAnsi="Times New Roman" w:cs="Times New Roman"/>
              </w:rPr>
              <w:t>)</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0302.89.29</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0302.90.00</w:t>
            </w:r>
          </w:p>
        </w:tc>
        <w:tc>
          <w:tcPr>
            <w:tcW w:w="208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Gan, sẹ và bọc trứng cá</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F3178" w:rsidRPr="00924667" w:rsidRDefault="005F3178" w:rsidP="00924667">
            <w:pPr>
              <w:jc w:val="center"/>
              <w:rPr>
                <w:rFonts w:ascii="Times New Roman" w:hAnsi="Times New Roman" w:cs="Times New Roman"/>
              </w:rPr>
            </w:pPr>
            <w:r w:rsidRPr="00924667">
              <w:rPr>
                <w:rFonts w:ascii="Times New Roman" w:hAnsi="Times New Roman" w:cs="Times New Roman"/>
              </w:rPr>
              <w:t>9</w:t>
            </w:r>
          </w:p>
        </w:tc>
      </w:tr>
      <w:tr w:rsidR="005F3178" w:rsidRPr="00924667" w:rsidTr="00924667">
        <w:tc>
          <w:tcPr>
            <w:tcW w:w="792" w:type="pct"/>
          </w:tcPr>
          <w:p w:rsidR="005F3178" w:rsidRPr="00924667" w:rsidRDefault="005F3178"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F3178" w:rsidRPr="00924667" w:rsidRDefault="005F3178" w:rsidP="00924667">
            <w:pPr>
              <w:jc w:val="both"/>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c>
          <w:tcPr>
            <w:tcW w:w="709" w:type="pct"/>
          </w:tcPr>
          <w:p w:rsidR="005F3178" w:rsidRPr="00924667" w:rsidRDefault="005F3178"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b/>
              </w:rPr>
            </w:pPr>
            <w:r w:rsidRPr="00924667">
              <w:rPr>
                <w:rFonts w:ascii="Times New Roman" w:hAnsi="Times New Roman" w:cs="Times New Roman"/>
                <w:b/>
              </w:rPr>
              <w:t>03.03</w:t>
            </w:r>
          </w:p>
        </w:tc>
        <w:tc>
          <w:tcPr>
            <w:tcW w:w="2082" w:type="pct"/>
          </w:tcPr>
          <w:p w:rsidR="00E93AAE" w:rsidRPr="00924667" w:rsidRDefault="00E93AAE" w:rsidP="00924667">
            <w:pPr>
              <w:jc w:val="both"/>
              <w:rPr>
                <w:rFonts w:ascii="Times New Roman" w:hAnsi="Times New Roman" w:cs="Times New Roman"/>
                <w:b/>
              </w:rPr>
            </w:pPr>
            <w:r w:rsidRPr="00924667">
              <w:rPr>
                <w:rFonts w:ascii="Times New Roman" w:hAnsi="Times New Roman" w:cs="Times New Roman"/>
                <w:b/>
              </w:rPr>
              <w:t>Cá, đông lạnh, trừ phi</w:t>
            </w:r>
            <w:r w:rsidRPr="00924667">
              <w:rPr>
                <w:rFonts w:ascii="Times New Roman" w:hAnsi="Times New Roman" w:cs="Times New Roman"/>
              </w:rPr>
              <w:t>-</w:t>
            </w:r>
            <w:r w:rsidRPr="00924667">
              <w:rPr>
                <w:rFonts w:ascii="Times New Roman" w:hAnsi="Times New Roman" w:cs="Times New Roman"/>
                <w:b/>
              </w:rPr>
              <w:t>lê cá (fillets) và các loại thịt cá khác thuộc nhóm 03.04.</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Cá hồi,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0303.11.00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hồi đỏ (</w:t>
            </w:r>
            <w:r w:rsidRPr="00924667">
              <w:rPr>
                <w:rFonts w:ascii="Times New Roman" w:hAnsi="Times New Roman" w:cs="Times New Roman"/>
                <w:i/>
              </w:rPr>
              <w:t>Oncorhynchus nerka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0303.12.00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hồi Thái Bình Dương khác (</w:t>
            </w:r>
            <w:r w:rsidRPr="00924667">
              <w:rPr>
                <w:rFonts w:ascii="Times New Roman" w:hAnsi="Times New Roman" w:cs="Times New Roman"/>
                <w:i/>
              </w:rPr>
              <w:t xml:space="preserve">Oncorhynchus gorbuscha, Oncorhynchus keta, Oncorhynchus tschawytscha, Oncorhynchus kisutch, Oncorhynchus masou </w:t>
            </w:r>
            <w:r w:rsidRPr="00924667">
              <w:rPr>
                <w:rFonts w:ascii="Times New Roman" w:hAnsi="Times New Roman" w:cs="Times New Roman"/>
              </w:rPr>
              <w:t>và</w:t>
            </w:r>
            <w:r w:rsidRPr="00924667">
              <w:rPr>
                <w:rFonts w:ascii="Times New Roman" w:hAnsi="Times New Roman" w:cs="Times New Roman"/>
                <w:i/>
              </w:rPr>
              <w:t xml:space="preserve"> Oncorhynchus rhodurus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0303.13.00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hồi Đại Tây Dương (</w:t>
            </w:r>
            <w:r w:rsidRPr="00924667">
              <w:rPr>
                <w:rFonts w:ascii="Times New Roman" w:hAnsi="Times New Roman" w:cs="Times New Roman"/>
                <w:i/>
              </w:rPr>
              <w:t>Salmo salar</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hồi sông Đa-nuýp (</w:t>
            </w:r>
            <w:r w:rsidRPr="00924667">
              <w:rPr>
                <w:rFonts w:ascii="Times New Roman" w:hAnsi="Times New Roman" w:cs="Times New Roman"/>
                <w:i/>
              </w:rPr>
              <w:t>Hucho Hucho</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0303.14.00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 xml:space="preserve">Salmo trutta, Oncorhynchus mykiss, Oncorhynchus clarki, Oncorhynchus aguabonita, Oncorhynchus gilae, Oncorhynchus apache </w:t>
            </w:r>
            <w:r w:rsidRPr="00924667">
              <w:rPr>
                <w:rFonts w:ascii="Times New Roman" w:hAnsi="Times New Roman" w:cs="Times New Roman"/>
              </w:rPr>
              <w:t xml:space="preserve">và </w:t>
            </w:r>
            <w:r w:rsidRPr="00924667">
              <w:rPr>
                <w:rFonts w:ascii="Times New Roman" w:hAnsi="Times New Roman" w:cs="Times New Roman"/>
                <w:i/>
              </w:rPr>
              <w:t>Oncorhynchus chrysogaster</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0303.19.00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w:t>
            </w:r>
            <w:r w:rsidR="00136CB1" w:rsidRPr="00924667">
              <w:rPr>
                <w:rFonts w:ascii="Times New Roman" w:hAnsi="Times New Roman" w:cs="Times New Roman"/>
                <w:i/>
              </w:rPr>
              <w:t>l</w:t>
            </w:r>
            <w:r w:rsidRPr="00924667">
              <w:rPr>
                <w:rFonts w:ascii="Times New Roman" w:hAnsi="Times New Roman" w:cs="Times New Roman"/>
                <w:i/>
              </w:rPr>
              <w:t>urus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 cá chình (</w:t>
            </w:r>
            <w:r w:rsidRPr="00924667">
              <w:rPr>
                <w:rFonts w:ascii="Times New Roman" w:hAnsi="Times New Roman" w:cs="Times New Roman"/>
                <w:i/>
              </w:rPr>
              <w:t>Anguilla spp.</w:t>
            </w:r>
            <w:r w:rsidRPr="00924667">
              <w:rPr>
                <w:rFonts w:ascii="Times New Roman" w:hAnsi="Times New Roman" w:cs="Times New Roman"/>
              </w:rPr>
              <w:t>), cá chẽm (</w:t>
            </w:r>
            <w:r w:rsidRPr="00924667">
              <w:rPr>
                <w:rFonts w:ascii="Times New Roman" w:hAnsi="Times New Roman" w:cs="Times New Roman"/>
                <w:i/>
              </w:rPr>
              <w:t>Lates niloticus</w:t>
            </w:r>
            <w:r w:rsidRPr="00924667">
              <w:rPr>
                <w:rFonts w:ascii="Times New Roman" w:hAnsi="Times New Roman" w:cs="Times New Roman"/>
              </w:rPr>
              <w:t>) và cá quả (cá lóc hay cá chuối) (</w:t>
            </w:r>
            <w:r w:rsidRPr="00924667">
              <w:rPr>
                <w:rFonts w:ascii="Times New Roman" w:hAnsi="Times New Roman" w:cs="Times New Roman"/>
                <w:i/>
              </w:rPr>
              <w:t>Channa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0303.23.00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0303.24.00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0303.25.00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chép</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0303.26.00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chình (</w:t>
            </w:r>
            <w:r w:rsidRPr="00924667">
              <w:rPr>
                <w:rFonts w:ascii="Times New Roman" w:hAnsi="Times New Roman" w:cs="Times New Roman"/>
                <w:i/>
              </w:rPr>
              <w:t>Angu</w:t>
            </w:r>
            <w:r w:rsidR="00136CB1" w:rsidRPr="00924667">
              <w:rPr>
                <w:rFonts w:ascii="Times New Roman" w:hAnsi="Times New Roman" w:cs="Times New Roman"/>
                <w:i/>
                <w:lang w:val="en-US"/>
              </w:rPr>
              <w:t>l</w:t>
            </w:r>
            <w:r w:rsidRPr="00924667">
              <w:rPr>
                <w:rFonts w:ascii="Times New Roman" w:hAnsi="Times New Roman" w:cs="Times New Roman"/>
                <w:i/>
              </w:rPr>
              <w:t>lla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0303.29.00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Cá bơn (</w:t>
            </w:r>
            <w:r w:rsidRPr="00924667">
              <w:rPr>
                <w:rFonts w:ascii="Times New Roman" w:hAnsi="Times New Roman" w:cs="Times New Roman"/>
                <w:i/>
              </w:rPr>
              <w:t>Pleuronectidae, Bothidae, Cynoglossidae, Soleidae, Scophthalmidae và Citharidae</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0303.31.00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bơn lưỡi ngựa (Halibut)</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Reinhardtius hippoglossoides, Hippoglossus hippoglossus, Hippoglossus stenolepis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0303.32.00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bơn sao (</w:t>
            </w:r>
            <w:r w:rsidRPr="00924667">
              <w:rPr>
                <w:rFonts w:ascii="Times New Roman" w:hAnsi="Times New Roman" w:cs="Times New Roman"/>
                <w:i/>
              </w:rPr>
              <w:t>Pleuronectes platessa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0303.33.00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bơn sole (</w:t>
            </w:r>
            <w:r w:rsidRPr="00924667">
              <w:rPr>
                <w:rFonts w:ascii="Times New Roman" w:hAnsi="Times New Roman" w:cs="Times New Roman"/>
                <w:i/>
              </w:rPr>
              <w:t>Solea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0303.34.00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bơn Turbot</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Psetta maxima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0303.39.00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xml:space="preserve">- Cá ngừ đại dương (thuộc giống </w:t>
            </w:r>
            <w:r w:rsidRPr="00924667">
              <w:rPr>
                <w:rFonts w:ascii="Times New Roman" w:hAnsi="Times New Roman" w:cs="Times New Roman"/>
                <w:i/>
              </w:rPr>
              <w:t>Thunus</w:t>
            </w:r>
            <w:r w:rsidRPr="00924667">
              <w:rPr>
                <w:rFonts w:ascii="Times New Roman" w:hAnsi="Times New Roman" w:cs="Times New Roman"/>
              </w:rPr>
              <w:t>), cá ngừ vằn hoặc cá ngừ sọc dưa (</w:t>
            </w:r>
            <w:r w:rsidRPr="00924667">
              <w:rPr>
                <w:rFonts w:ascii="Times New Roman" w:hAnsi="Times New Roman" w:cs="Times New Roman"/>
                <w:i/>
              </w:rPr>
              <w:t xml:space="preserve">Euthynnus </w:t>
            </w:r>
            <w:r w:rsidRPr="00924667">
              <w:rPr>
                <w:rFonts w:ascii="Times New Roman" w:hAnsi="Times New Roman" w:cs="Times New Roman"/>
              </w:rPr>
              <w:t>(</w:t>
            </w:r>
            <w:r w:rsidRPr="00924667">
              <w:rPr>
                <w:rFonts w:ascii="Times New Roman" w:hAnsi="Times New Roman" w:cs="Times New Roman"/>
                <w:i/>
              </w:rPr>
              <w:t>Katsuwonus</w:t>
            </w:r>
            <w:r w:rsidRPr="00924667">
              <w:rPr>
                <w:rFonts w:ascii="Times New Roman" w:hAnsi="Times New Roman" w:cs="Times New Roman"/>
              </w:rPr>
              <w:t>)</w:t>
            </w:r>
            <w:r w:rsidRPr="00924667">
              <w:rPr>
                <w:rFonts w:ascii="Times New Roman" w:hAnsi="Times New Roman" w:cs="Times New Roman"/>
                <w:i/>
              </w:rPr>
              <w:t xml:space="preserve"> pelamis</w:t>
            </w:r>
            <w:r w:rsidRPr="00924667">
              <w:rPr>
                <w:rFonts w:ascii="Times New Roman" w:hAnsi="Times New Roman" w:cs="Times New Roman"/>
              </w:rPr>
              <w:t>),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0303.41.00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vây dài (</w:t>
            </w:r>
            <w:r w:rsidRPr="00924667">
              <w:rPr>
                <w:rFonts w:ascii="Times New Roman" w:hAnsi="Times New Roman" w:cs="Times New Roman"/>
                <w:i/>
              </w:rPr>
              <w:t>Thunnus alalunga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0303.42.00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vây vàng (</w:t>
            </w:r>
            <w:r w:rsidRPr="00924667">
              <w:rPr>
                <w:rFonts w:ascii="Times New Roman" w:hAnsi="Times New Roman" w:cs="Times New Roman"/>
                <w:i/>
              </w:rPr>
              <w:t>Thunnus albacares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vằn hoặc cá ngừ sọc dưa</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mắt to (</w:t>
            </w:r>
            <w:r w:rsidRPr="00924667">
              <w:rPr>
                <w:rFonts w:ascii="Times New Roman" w:hAnsi="Times New Roman" w:cs="Times New Roman"/>
                <w:i/>
              </w:rPr>
              <w:t>Thunnus obesus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0303.45.00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vây xanh Đại Tây Dương và Thái Bình Dương (</w:t>
            </w:r>
            <w:r w:rsidRPr="00924667">
              <w:rPr>
                <w:rFonts w:ascii="Times New Roman" w:hAnsi="Times New Roman" w:cs="Times New Roman"/>
                <w:i/>
              </w:rPr>
              <w:t>Thunnus thynnus, Thunnus orientalis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0303.46.00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ngừ vây xanh phương Nam (</w:t>
            </w:r>
            <w:r w:rsidRPr="00924667">
              <w:rPr>
                <w:rFonts w:ascii="Times New Roman" w:hAnsi="Times New Roman" w:cs="Times New Roman"/>
                <w:i/>
              </w:rPr>
              <w:t>Thunnus maccoyii</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0303.49.00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Cá trích nước lạnh (</w:t>
            </w:r>
            <w:r w:rsidRPr="00924667">
              <w:rPr>
                <w:rFonts w:ascii="Times New Roman" w:hAnsi="Times New Roman" w:cs="Times New Roman"/>
                <w:i/>
              </w:rPr>
              <w:t>Clupea harengus, Clupea pallasii</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trích dầu (</w:t>
            </w:r>
            <w:r w:rsidRPr="00924667">
              <w:rPr>
                <w:rFonts w:ascii="Times New Roman" w:hAnsi="Times New Roman" w:cs="Times New Roman"/>
                <w:i/>
              </w:rPr>
              <w:t>Sardina pilchardus, Sardinops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trích xương (</w:t>
            </w:r>
            <w:r w:rsidRPr="00924667">
              <w:rPr>
                <w:rFonts w:ascii="Times New Roman" w:hAnsi="Times New Roman" w:cs="Times New Roman"/>
                <w:i/>
              </w:rPr>
              <w:t>Sardinella spp.</w:t>
            </w:r>
            <w:r w:rsidRPr="00924667">
              <w:rPr>
                <w:rFonts w:ascii="Times New Roman" w:hAnsi="Times New Roman" w:cs="Times New Roman"/>
              </w:rPr>
              <w:t>), cá trích kê hoặc cá trích cơm (</w:t>
            </w:r>
            <w:r w:rsidRPr="00924667">
              <w:rPr>
                <w:rFonts w:ascii="Times New Roman" w:hAnsi="Times New Roman" w:cs="Times New Roman"/>
                <w:i/>
              </w:rPr>
              <w:t>Sprattus sprattus</w:t>
            </w:r>
            <w:r w:rsidRPr="00924667">
              <w:rPr>
                <w:rFonts w:ascii="Times New Roman" w:hAnsi="Times New Roman" w:cs="Times New Roman"/>
              </w:rPr>
              <w:t>), cá nục hoa (</w:t>
            </w:r>
            <w:r w:rsidRPr="00924667">
              <w:rPr>
                <w:rFonts w:ascii="Times New Roman" w:hAnsi="Times New Roman" w:cs="Times New Roman"/>
                <w:i/>
              </w:rPr>
              <w:t>Scomber scombrus, Scomber australasicus, Scomber japonicus</w:t>
            </w:r>
            <w:r w:rsidRPr="00924667">
              <w:rPr>
                <w:rFonts w:ascii="Times New Roman" w:hAnsi="Times New Roman" w:cs="Times New Roman"/>
              </w:rPr>
              <w:t>), cá nục gai và cá sòng (</w:t>
            </w:r>
            <w:r w:rsidRPr="00924667">
              <w:rPr>
                <w:rFonts w:ascii="Times New Roman" w:hAnsi="Times New Roman" w:cs="Times New Roman"/>
                <w:i/>
              </w:rPr>
              <w:t>Trachurus spp.</w:t>
            </w:r>
            <w:r w:rsidRPr="00924667">
              <w:rPr>
                <w:rFonts w:ascii="Times New Roman" w:hAnsi="Times New Roman" w:cs="Times New Roman"/>
              </w:rPr>
              <w:t>), cá giò (</w:t>
            </w:r>
            <w:r w:rsidRPr="00924667">
              <w:rPr>
                <w:rFonts w:ascii="Times New Roman" w:hAnsi="Times New Roman" w:cs="Times New Roman"/>
                <w:i/>
              </w:rPr>
              <w:t>Rachycentron canadum</w:t>
            </w:r>
            <w:r w:rsidRPr="00924667">
              <w:rPr>
                <w:rFonts w:ascii="Times New Roman" w:hAnsi="Times New Roman" w:cs="Times New Roman"/>
              </w:rPr>
              <w:t>) và cá kiếm (</w:t>
            </w:r>
            <w:r w:rsidRPr="00924667">
              <w:rPr>
                <w:rFonts w:ascii="Times New Roman" w:hAnsi="Times New Roman" w:cs="Times New Roman"/>
                <w:i/>
              </w:rPr>
              <w:t>Xiphias gladius</w:t>
            </w:r>
            <w:r w:rsidRPr="00924667">
              <w:rPr>
                <w:rFonts w:ascii="Times New Roman" w:hAnsi="Times New Roman" w:cs="Times New Roman"/>
              </w:rPr>
              <w:t>),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0303.51.00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trích nước lạnh (</w:t>
            </w:r>
            <w:r w:rsidRPr="00924667">
              <w:rPr>
                <w:rFonts w:ascii="Times New Roman" w:hAnsi="Times New Roman" w:cs="Times New Roman"/>
                <w:i/>
              </w:rPr>
              <w:t>Clupea harengus, Clupea pallasii</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trích dầu (</w:t>
            </w:r>
            <w:r w:rsidRPr="00924667">
              <w:rPr>
                <w:rFonts w:ascii="Times New Roman" w:hAnsi="Times New Roman" w:cs="Times New Roman"/>
                <w:i/>
              </w:rPr>
              <w:t>Sardina pi</w:t>
            </w:r>
            <w:r w:rsidR="00D5303D" w:rsidRPr="00924667">
              <w:rPr>
                <w:rFonts w:ascii="Times New Roman" w:hAnsi="Times New Roman" w:cs="Times New Roman"/>
                <w:i/>
              </w:rPr>
              <w:t>l</w:t>
            </w:r>
            <w:r w:rsidRPr="00924667">
              <w:rPr>
                <w:rFonts w:ascii="Times New Roman" w:hAnsi="Times New Roman" w:cs="Times New Roman"/>
                <w:i/>
              </w:rPr>
              <w:t>chardus, Sardinops spp.</w:t>
            </w:r>
            <w:r w:rsidRPr="00924667">
              <w:rPr>
                <w:rFonts w:ascii="Times New Roman" w:hAnsi="Times New Roman" w:cs="Times New Roman"/>
              </w:rPr>
              <w:t>), cá trích xương (</w:t>
            </w:r>
            <w:r w:rsidRPr="00924667">
              <w:rPr>
                <w:rFonts w:ascii="Times New Roman" w:hAnsi="Times New Roman" w:cs="Times New Roman"/>
                <w:i/>
              </w:rPr>
              <w:t>Sardinella spp.</w:t>
            </w:r>
            <w:r w:rsidRPr="00924667">
              <w:rPr>
                <w:rFonts w:ascii="Times New Roman" w:hAnsi="Times New Roman" w:cs="Times New Roman"/>
              </w:rPr>
              <w:t>), cá trích kê hoặc cá trích cơm (</w:t>
            </w:r>
            <w:r w:rsidRPr="00924667">
              <w:rPr>
                <w:rFonts w:ascii="Times New Roman" w:hAnsi="Times New Roman" w:cs="Times New Roman"/>
                <w:i/>
              </w:rPr>
              <w:t>Sprattus sprattus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nục hoa (</w:t>
            </w:r>
            <w:r w:rsidRPr="00924667">
              <w:rPr>
                <w:rFonts w:ascii="Times New Roman" w:hAnsi="Times New Roman" w:cs="Times New Roman"/>
                <w:i/>
              </w:rPr>
              <w:t>Scomber scombrus, Scomber australasicus, Scomber japonicus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0303.55.00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nục gai và cá sòng (</w:t>
            </w:r>
            <w:r w:rsidRPr="00924667">
              <w:rPr>
                <w:rFonts w:ascii="Times New Roman" w:hAnsi="Times New Roman" w:cs="Times New Roman"/>
                <w:i/>
              </w:rPr>
              <w:t>Trachurus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0303.56.00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giò (</w:t>
            </w:r>
            <w:r w:rsidRPr="00924667">
              <w:rPr>
                <w:rFonts w:ascii="Times New Roman" w:hAnsi="Times New Roman" w:cs="Times New Roman"/>
                <w:i/>
              </w:rPr>
              <w:t>Rachycentron canadum</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0303.57.00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xml:space="preserve">- - Cá kiếm </w:t>
            </w:r>
            <w:r w:rsidRPr="00924667">
              <w:rPr>
                <w:rFonts w:ascii="Times New Roman" w:hAnsi="Times New Roman" w:cs="Times New Roman"/>
                <w:i/>
              </w:rPr>
              <w:t>(Xiphias gladius)</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xml:space="preserve">- Cá thuộc các họ </w:t>
            </w:r>
            <w:r w:rsidRPr="00924667">
              <w:rPr>
                <w:rFonts w:ascii="Times New Roman" w:hAnsi="Times New Roman" w:cs="Times New Roman"/>
                <w:i/>
              </w:rPr>
              <w:t>Bregmacerotidae, Euclichthyidae, Gadidae, Macrouridae, Melanonidae, Merlucciidae, Moridae</w:t>
            </w:r>
            <w:r w:rsidRPr="00924667">
              <w:rPr>
                <w:rFonts w:ascii="Times New Roman" w:hAnsi="Times New Roman" w:cs="Times New Roman"/>
              </w:rPr>
              <w:t xml:space="preserve"> và </w:t>
            </w:r>
            <w:r w:rsidRPr="00924667">
              <w:rPr>
                <w:rFonts w:ascii="Times New Roman" w:hAnsi="Times New Roman" w:cs="Times New Roman"/>
                <w:i/>
              </w:rPr>
              <w:t>Muraenolepididae</w:t>
            </w:r>
            <w:r w:rsidRPr="00924667">
              <w:rPr>
                <w:rFonts w:ascii="Times New Roman" w:hAnsi="Times New Roman" w:cs="Times New Roman"/>
              </w:rPr>
              <w:t>,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tuyết (</w:t>
            </w:r>
            <w:r w:rsidRPr="00924667">
              <w:rPr>
                <w:rFonts w:ascii="Times New Roman" w:hAnsi="Times New Roman" w:cs="Times New Roman"/>
                <w:i/>
              </w:rPr>
              <w:t>Gadus morhua, Gadus ogac, Gadus macrocephalus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tuyết chấm đen (</w:t>
            </w:r>
            <w:r w:rsidRPr="00924667">
              <w:rPr>
                <w:rFonts w:ascii="Times New Roman" w:hAnsi="Times New Roman" w:cs="Times New Roman"/>
                <w:i/>
              </w:rPr>
              <w:t>Melanogrammus aeglefinus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0303.65.00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tuyết đen (</w:t>
            </w:r>
            <w:r w:rsidRPr="00924667">
              <w:rPr>
                <w:rFonts w:ascii="Times New Roman" w:hAnsi="Times New Roman" w:cs="Times New Roman"/>
                <w:i/>
              </w:rPr>
              <w:t>Pollachius virens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0303.66.00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tuyết Meluc (</w:t>
            </w:r>
            <w:r w:rsidRPr="00924667">
              <w:rPr>
                <w:rFonts w:ascii="Times New Roman" w:hAnsi="Times New Roman" w:cs="Times New Roman"/>
                <w:i/>
              </w:rPr>
              <w:t>Merluccius spp., Urophycis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0303.67.00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Minh Thái (Pollack Alaska) (</w:t>
            </w:r>
            <w:r w:rsidRPr="00924667">
              <w:rPr>
                <w:rFonts w:ascii="Times New Roman" w:hAnsi="Times New Roman" w:cs="Times New Roman"/>
                <w:i/>
              </w:rPr>
              <w:t>Theragra chalcogramma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0303.68.00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tuyết lam (</w:t>
            </w:r>
            <w:r w:rsidRPr="00924667">
              <w:rPr>
                <w:rFonts w:ascii="Times New Roman" w:hAnsi="Times New Roman" w:cs="Times New Roman"/>
                <w:i/>
              </w:rPr>
              <w:t>Micromesistius poutassou, Micromesistius australis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0303.69.00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Loại cá khác, trừ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0303.81.00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nhám góc và cá mập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0303.82.00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đuối (</w:t>
            </w:r>
            <w:r w:rsidRPr="00924667">
              <w:rPr>
                <w:rFonts w:ascii="Times New Roman" w:hAnsi="Times New Roman" w:cs="Times New Roman"/>
                <w:i/>
              </w:rPr>
              <w:t>Rajidae</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0303.83.00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0303.84.00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Cá vược (hoặc cá vược Châu Âu) (</w:t>
            </w:r>
            <w:r w:rsidRPr="00924667">
              <w:rPr>
                <w:rFonts w:ascii="Times New Roman" w:hAnsi="Times New Roman" w:cs="Times New Roman"/>
                <w:i/>
              </w:rPr>
              <w:t>Dicentrarchus spp.</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Cá biển:</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0303.89.12</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bạc (</w:t>
            </w:r>
            <w:r w:rsidRPr="00924667">
              <w:rPr>
                <w:rFonts w:ascii="Times New Roman" w:hAnsi="Times New Roman" w:cs="Times New Roman"/>
                <w:i/>
              </w:rPr>
              <w:t>Pentaprion longimanus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0303.89.13</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mối hoa (</w:t>
            </w:r>
            <w:r w:rsidRPr="00924667">
              <w:rPr>
                <w:rFonts w:ascii="Times New Roman" w:hAnsi="Times New Roman" w:cs="Times New Roman"/>
                <w:i/>
              </w:rPr>
              <w:t>Trachinocephalus myops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0303.89.14</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hố savalai (</w:t>
            </w:r>
            <w:r w:rsidRPr="00924667">
              <w:rPr>
                <w:rFonts w:ascii="Times New Roman" w:hAnsi="Times New Roman" w:cs="Times New Roman"/>
                <w:i/>
              </w:rPr>
              <w:t>Lepturacanthus savala</w:t>
            </w:r>
            <w:r w:rsidRPr="00924667">
              <w:rPr>
                <w:rFonts w:ascii="Times New Roman" w:hAnsi="Times New Roman" w:cs="Times New Roman"/>
              </w:rPr>
              <w:t>), cá đù Belanger (</w:t>
            </w:r>
            <w:r w:rsidRPr="00924667">
              <w:rPr>
                <w:rFonts w:ascii="Times New Roman" w:hAnsi="Times New Roman" w:cs="Times New Roman"/>
                <w:i/>
              </w:rPr>
              <w:t>Johnius belangerii</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đù Reeve (</w:t>
            </w:r>
            <w:r w:rsidRPr="00924667">
              <w:rPr>
                <w:rFonts w:ascii="Times New Roman" w:hAnsi="Times New Roman" w:cs="Times New Roman"/>
                <w:i/>
              </w:rPr>
              <w:t>Chrysochir aureus</w:t>
            </w:r>
            <w:r w:rsidRPr="00924667">
              <w:rPr>
                <w:rFonts w:ascii="Times New Roman" w:hAnsi="Times New Roman" w:cs="Times New Roman"/>
              </w:rPr>
              <w:t>) và cá đù mắt to (</w:t>
            </w:r>
            <w:r w:rsidRPr="00924667">
              <w:rPr>
                <w:rFonts w:ascii="Times New Roman" w:hAnsi="Times New Roman" w:cs="Times New Roman"/>
                <w:i/>
              </w:rPr>
              <w:t>Pennahia anea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0303.89.15</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bạc má (</w:t>
            </w:r>
            <w:r w:rsidRPr="00924667">
              <w:rPr>
                <w:rFonts w:ascii="Times New Roman" w:hAnsi="Times New Roman" w:cs="Times New Roman"/>
                <w:i/>
              </w:rPr>
              <w:t>Rastrelliger kanagurta</w:t>
            </w:r>
            <w:r w:rsidRPr="00924667">
              <w:rPr>
                <w:rFonts w:ascii="Times New Roman" w:hAnsi="Times New Roman" w:cs="Times New Roman"/>
              </w:rPr>
              <w:t>) và cá bạc má đảo (</w:t>
            </w:r>
            <w:r w:rsidRPr="00924667">
              <w:rPr>
                <w:rFonts w:ascii="Times New Roman" w:hAnsi="Times New Roman" w:cs="Times New Roman"/>
                <w:i/>
              </w:rPr>
              <w:t>Rastrelliger faughni</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0303.89.16</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sòng gió (</w:t>
            </w:r>
            <w:r w:rsidRPr="00924667">
              <w:rPr>
                <w:rFonts w:ascii="Times New Roman" w:hAnsi="Times New Roman" w:cs="Times New Roman"/>
                <w:i/>
              </w:rPr>
              <w:t>Megalaspis cordyla</w:t>
            </w:r>
            <w:r w:rsidRPr="00924667">
              <w:rPr>
                <w:rFonts w:ascii="Times New Roman" w:hAnsi="Times New Roman" w:cs="Times New Roman"/>
              </w:rPr>
              <w:t xml:space="preserve">), cá hiên chấm </w:t>
            </w:r>
            <w:r w:rsidRPr="00924667">
              <w:rPr>
                <w:rFonts w:ascii="Times New Roman" w:hAnsi="Times New Roman" w:cs="Times New Roman"/>
                <w:i/>
              </w:rPr>
              <w:t>Drepane punctata</w:t>
            </w:r>
            <w:r w:rsidRPr="00924667">
              <w:rPr>
                <w:rFonts w:ascii="Times New Roman" w:hAnsi="Times New Roman" w:cs="Times New Roman"/>
              </w:rPr>
              <w:t>) và cá nhồng lớn (</w:t>
            </w:r>
            <w:r w:rsidRPr="00924667">
              <w:rPr>
                <w:rFonts w:ascii="Times New Roman" w:hAnsi="Times New Roman" w:cs="Times New Roman"/>
                <w:i/>
              </w:rPr>
              <w:t>Sphyraena barracuda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0303.89.17</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chim trắng (</w:t>
            </w:r>
            <w:r w:rsidRPr="00924667">
              <w:rPr>
                <w:rFonts w:ascii="Times New Roman" w:hAnsi="Times New Roman" w:cs="Times New Roman"/>
                <w:i/>
              </w:rPr>
              <w:t>Pampus argenteus</w:t>
            </w:r>
            <w:r w:rsidRPr="00924667">
              <w:rPr>
                <w:rFonts w:ascii="Times New Roman" w:hAnsi="Times New Roman" w:cs="Times New Roman"/>
              </w:rPr>
              <w:t>) và cá chim đen (</w:t>
            </w:r>
            <w:r w:rsidRPr="00924667">
              <w:rPr>
                <w:rFonts w:ascii="Times New Roman" w:hAnsi="Times New Roman" w:cs="Times New Roman"/>
                <w:i/>
              </w:rPr>
              <w:t>Parastromatus niger</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0303.89.18</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hồng bạc (</w:t>
            </w:r>
            <w:r w:rsidRPr="00924667">
              <w:rPr>
                <w:rFonts w:ascii="Times New Roman" w:hAnsi="Times New Roman" w:cs="Times New Roman"/>
                <w:i/>
              </w:rPr>
              <w:t>Lutjanus argentimaculatus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0303.89.19</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30</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0303.89.22</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rohu (</w:t>
            </w:r>
            <w:r w:rsidRPr="00924667">
              <w:rPr>
                <w:rFonts w:ascii="Times New Roman" w:hAnsi="Times New Roman" w:cs="Times New Roman"/>
                <w:i/>
              </w:rPr>
              <w:t>Labeo rohita</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catla (</w:t>
            </w:r>
            <w:r w:rsidRPr="00924667">
              <w:rPr>
                <w:rFonts w:ascii="Times New Roman" w:hAnsi="Times New Roman" w:cs="Times New Roman"/>
                <w:i/>
              </w:rPr>
              <w:t>Catla catla</w:t>
            </w:r>
            <w:r w:rsidRPr="00924667">
              <w:rPr>
                <w:rFonts w:ascii="Times New Roman" w:hAnsi="Times New Roman" w:cs="Times New Roman"/>
              </w:rPr>
              <w:t>) và cá dầm (</w:t>
            </w:r>
            <w:r w:rsidRPr="00924667">
              <w:rPr>
                <w:rFonts w:ascii="Times New Roman" w:hAnsi="Times New Roman" w:cs="Times New Roman"/>
                <w:i/>
              </w:rPr>
              <w:t>Puntius chola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0303.89.24</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sặc rằn họ Anabantidae (Trichogaster pectoralis)</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0303.89.26</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nhụ Ấn Độ (</w:t>
            </w:r>
            <w:r w:rsidRPr="00924667">
              <w:rPr>
                <w:rFonts w:ascii="Times New Roman" w:hAnsi="Times New Roman" w:cs="Times New Roman"/>
                <w:i/>
              </w:rPr>
              <w:t>Polynemus indicus</w:t>
            </w:r>
            <w:r w:rsidRPr="00924667">
              <w:rPr>
                <w:rFonts w:ascii="Times New Roman" w:hAnsi="Times New Roman" w:cs="Times New Roman"/>
              </w:rPr>
              <w:t>) và cá sạo (</w:t>
            </w:r>
            <w:r w:rsidRPr="00924667">
              <w:rPr>
                <w:rFonts w:ascii="Times New Roman" w:hAnsi="Times New Roman" w:cs="Times New Roman"/>
                <w:i/>
              </w:rPr>
              <w:t>pomadasys argenteus</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0303.89.27</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mòi Hilsa (Tenualosa ilisha)</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0303.89.28</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Cá leo (</w:t>
            </w:r>
            <w:r w:rsidRPr="00924667">
              <w:rPr>
                <w:rFonts w:ascii="Times New Roman" w:hAnsi="Times New Roman" w:cs="Times New Roman"/>
                <w:i/>
              </w:rPr>
              <w:t>Wallago attu</w:t>
            </w:r>
            <w:r w:rsidRPr="00924667">
              <w:rPr>
                <w:rFonts w:ascii="Times New Roman" w:hAnsi="Times New Roman" w:cs="Times New Roman"/>
              </w:rPr>
              <w:t>) và cá tra dầu (</w:t>
            </w:r>
            <w:r w:rsidRPr="00924667">
              <w:rPr>
                <w:rFonts w:ascii="Times New Roman" w:hAnsi="Times New Roman" w:cs="Times New Roman"/>
                <w:i/>
              </w:rPr>
              <w:t>Sperata seenghala</w:t>
            </w:r>
            <w:r w:rsidRPr="00924667">
              <w:rPr>
                <w:rFonts w:ascii="Times New Roman" w:hAnsi="Times New Roman" w:cs="Times New Roman"/>
              </w:rPr>
              <w:t>)</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0303.89.29</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0303.90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Gan, sẹ và bọc trứng cá:</w:t>
            </w: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0303.90.10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Gan</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0303.90.20</w:t>
            </w:r>
          </w:p>
        </w:tc>
        <w:tc>
          <w:tcPr>
            <w:tcW w:w="2082" w:type="pct"/>
          </w:tcPr>
          <w:p w:rsidR="00E93AAE" w:rsidRPr="00924667" w:rsidRDefault="00E93AAE" w:rsidP="00924667">
            <w:pPr>
              <w:jc w:val="both"/>
              <w:rPr>
                <w:rFonts w:ascii="Times New Roman" w:hAnsi="Times New Roman" w:cs="Times New Roman"/>
              </w:rPr>
            </w:pPr>
            <w:r w:rsidRPr="00924667">
              <w:rPr>
                <w:rFonts w:ascii="Times New Roman" w:hAnsi="Times New Roman" w:cs="Times New Roman"/>
              </w:rPr>
              <w:t>- - Sẹ và bọc trứng cá</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E93AAE" w:rsidRPr="00924667" w:rsidRDefault="00E93AAE" w:rsidP="00924667">
            <w:pPr>
              <w:jc w:val="center"/>
              <w:rPr>
                <w:rFonts w:ascii="Times New Roman" w:hAnsi="Times New Roman" w:cs="Times New Roman"/>
              </w:rPr>
            </w:pPr>
            <w:r w:rsidRPr="00924667">
              <w:rPr>
                <w:rFonts w:ascii="Times New Roman" w:hAnsi="Times New Roman" w:cs="Times New Roman"/>
              </w:rPr>
              <w:t>9</w:t>
            </w:r>
          </w:p>
        </w:tc>
      </w:tr>
      <w:tr w:rsidR="00E93AAE" w:rsidRPr="00924667" w:rsidTr="00924667">
        <w:tc>
          <w:tcPr>
            <w:tcW w:w="792" w:type="pct"/>
          </w:tcPr>
          <w:p w:rsidR="00E93AAE" w:rsidRPr="00924667" w:rsidRDefault="00E93AAE" w:rsidP="00924667">
            <w:pPr>
              <w:jc w:val="both"/>
              <w:rPr>
                <w:rFonts w:ascii="Times New Roman" w:hAnsi="Times New Roman" w:cs="Times New Roman"/>
              </w:rPr>
            </w:pPr>
          </w:p>
        </w:tc>
        <w:tc>
          <w:tcPr>
            <w:tcW w:w="2082" w:type="pct"/>
          </w:tcPr>
          <w:p w:rsidR="00E93AAE" w:rsidRPr="00924667" w:rsidRDefault="00E93AAE" w:rsidP="00924667">
            <w:pPr>
              <w:jc w:val="both"/>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c>
          <w:tcPr>
            <w:tcW w:w="709" w:type="pct"/>
          </w:tcPr>
          <w:p w:rsidR="00E93AAE" w:rsidRPr="00924667" w:rsidRDefault="00E93AAE"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b/>
              </w:rPr>
            </w:pPr>
            <w:r w:rsidRPr="00924667">
              <w:rPr>
                <w:rFonts w:ascii="Times New Roman" w:hAnsi="Times New Roman" w:cs="Times New Roman"/>
                <w:b/>
              </w:rPr>
              <w:t>03.04</w:t>
            </w:r>
          </w:p>
        </w:tc>
        <w:tc>
          <w:tcPr>
            <w:tcW w:w="2082" w:type="pct"/>
          </w:tcPr>
          <w:p w:rsidR="00BA1AB2" w:rsidRPr="00924667" w:rsidRDefault="00BA1AB2" w:rsidP="00924667">
            <w:pPr>
              <w:jc w:val="both"/>
              <w:rPr>
                <w:rFonts w:ascii="Times New Roman" w:hAnsi="Times New Roman" w:cs="Times New Roman"/>
                <w:b/>
              </w:rPr>
            </w:pPr>
            <w:r w:rsidRPr="00924667">
              <w:rPr>
                <w:rFonts w:ascii="Times New Roman" w:hAnsi="Times New Roman" w:cs="Times New Roman"/>
                <w:b/>
              </w:rPr>
              <w:t>Phi</w:t>
            </w:r>
            <w:r w:rsidRPr="00924667">
              <w:rPr>
                <w:rFonts w:ascii="Times New Roman" w:hAnsi="Times New Roman" w:cs="Times New Roman"/>
              </w:rPr>
              <w:t>-</w:t>
            </w:r>
            <w:r w:rsidRPr="00924667">
              <w:rPr>
                <w:rFonts w:ascii="Times New Roman" w:hAnsi="Times New Roman" w:cs="Times New Roman"/>
                <w:b/>
              </w:rPr>
              <w:t>lê cá và các loại thịt cá khác (đã hoặc chưa xay, nghiền, băm), tươi, ướp lạnh hoặc đông lạnh.</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Phi-lê cá tươi hoặc ướp lạnh của cá rô phi (</w:t>
            </w:r>
            <w:r w:rsidRPr="00924667">
              <w:rPr>
                <w:rFonts w:ascii="Times New Roman" w:hAnsi="Times New Roman" w:cs="Times New Roman"/>
                <w:i/>
              </w:rPr>
              <w:t>Oreochromis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da trơn</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chình (</w:t>
            </w:r>
            <w:r w:rsidRPr="00924667">
              <w:rPr>
                <w:rFonts w:ascii="Times New Roman" w:hAnsi="Times New Roman" w:cs="Times New Roman"/>
                <w:i/>
              </w:rPr>
              <w:t>Anguilla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chẽm (</w:t>
            </w:r>
            <w:r w:rsidRPr="00924667">
              <w:rPr>
                <w:rFonts w:ascii="Times New Roman" w:hAnsi="Times New Roman" w:cs="Times New Roman"/>
                <w:i/>
              </w:rPr>
              <w:t>Lates niloticus</w:t>
            </w:r>
            <w:r w:rsidRPr="00924667">
              <w:rPr>
                <w:rFonts w:ascii="Times New Roman" w:hAnsi="Times New Roman" w:cs="Times New Roman"/>
              </w:rPr>
              <w:t>) và cá quả (hoặc cá chuối, cá lóc) (</w:t>
            </w:r>
            <w:r w:rsidRPr="00924667">
              <w:rPr>
                <w:rFonts w:ascii="Times New Roman" w:hAnsi="Times New Roman" w:cs="Times New Roman"/>
                <w:i/>
              </w:rPr>
              <w:t>Channa spp.</w:t>
            </w:r>
            <w:r w:rsidRPr="00924667">
              <w:rPr>
                <w:rFonts w:ascii="Times New Roman" w:hAnsi="Times New Roman" w:cs="Times New Roman"/>
              </w:rPr>
              <w:t>)</w:t>
            </w:r>
            <w:r w:rsidRPr="00924667">
              <w:rPr>
                <w:rFonts w:ascii="Times New Roman" w:hAnsi="Times New Roman" w:cs="Times New Roman"/>
                <w:i/>
              </w:rPr>
              <w:t>:</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0304.31.00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0304.32.00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0304.33.00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 Cá chẽm </w:t>
            </w:r>
            <w:r w:rsidRPr="00924667">
              <w:rPr>
                <w:rFonts w:ascii="Times New Roman" w:hAnsi="Times New Roman" w:cs="Times New Roman"/>
                <w:i/>
              </w:rPr>
              <w:t>(Lates niloticus)</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0304.39.00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Phi-lê cá tươi hoặc ướp lạnh của các loại cá khác:</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hồi Thái Bình Dương (</w:t>
            </w:r>
            <w:r w:rsidRPr="00924667">
              <w:rPr>
                <w:rFonts w:ascii="Times New Roman" w:hAnsi="Times New Roman" w:cs="Times New Roman"/>
                <w:i/>
              </w:rPr>
              <w:t>Oncorhynchus nerka, Oncorhynchus gorbuscha, Oncorhynchus keta, Oncorhynchus tschawytscha, Oncorhynchus kisutch, Oncorhynchus masou</w:t>
            </w:r>
            <w:r w:rsidRPr="00924667">
              <w:rPr>
                <w:rFonts w:ascii="Times New Roman" w:hAnsi="Times New Roman" w:cs="Times New Roman"/>
              </w:rPr>
              <w:t xml:space="preserve"> và </w:t>
            </w:r>
            <w:r w:rsidRPr="00924667">
              <w:rPr>
                <w:rFonts w:ascii="Times New Roman" w:hAnsi="Times New Roman" w:cs="Times New Roman"/>
                <w:i/>
              </w:rPr>
              <w:t>Oncorhynchus rhodurus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hồi Đại Tây Dương (</w:t>
            </w:r>
            <w:r w:rsidRPr="00924667">
              <w:rPr>
                <w:rFonts w:ascii="Times New Roman" w:hAnsi="Times New Roman" w:cs="Times New Roman"/>
                <w:i/>
              </w:rPr>
              <w:t>Salmo salar</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hồi sông Đa-nuýp (</w:t>
            </w:r>
            <w:r w:rsidRPr="00924667">
              <w:rPr>
                <w:rFonts w:ascii="Times New Roman" w:hAnsi="Times New Roman" w:cs="Times New Roman"/>
                <w:i/>
              </w:rPr>
              <w:t>Hucho Hucho</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Salmo trutta, Oncorhynchus mykiss, Oncorhynchus clarki, Oncorhynchus aguabonita, Oncorhynchus gilae, Oncorhynchus apache và Oncorhynchus chrysogaster</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bơn (</w:t>
            </w:r>
            <w:r w:rsidRPr="00924667">
              <w:rPr>
                <w:rFonts w:ascii="Times New Roman" w:hAnsi="Times New Roman" w:cs="Times New Roman"/>
                <w:i/>
              </w:rPr>
              <w:t>Pleuronectidae, Bothidae, Cynoglossidae, Soleidae, Scophthalmidae và Citharidae</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0304.44.00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 Cá thuộc các họ </w:t>
            </w:r>
            <w:r w:rsidRPr="00924667">
              <w:rPr>
                <w:rFonts w:ascii="Times New Roman" w:hAnsi="Times New Roman" w:cs="Times New Roman"/>
                <w:i/>
              </w:rPr>
              <w:t>Bregmacerotidae, Euclichthyidae, Gadidae, Macrouridae, Melanonidae, Merlucciidae, Moridae và Muraenolepididae</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0304.45.00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kiếm (</w:t>
            </w:r>
            <w:r w:rsidRPr="00924667">
              <w:rPr>
                <w:rFonts w:ascii="Times New Roman" w:hAnsi="Times New Roman" w:cs="Times New Roman"/>
                <w:i/>
              </w:rPr>
              <w:t>Xiphias gladius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0304.46.00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0304.49.00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Loại khác, tươi hoặc ướp lạnh:</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 cá chình (</w:t>
            </w:r>
            <w:r w:rsidRPr="00924667">
              <w:rPr>
                <w:rFonts w:ascii="Times New Roman" w:hAnsi="Times New Roman" w:cs="Times New Roman"/>
                <w:i/>
              </w:rPr>
              <w:t>Anguilla spp.</w:t>
            </w:r>
            <w:r w:rsidRPr="00924667">
              <w:rPr>
                <w:rFonts w:ascii="Times New Roman" w:hAnsi="Times New Roman" w:cs="Times New Roman"/>
              </w:rPr>
              <w:t>), cá chẽm (</w:t>
            </w:r>
            <w:r w:rsidRPr="00924667">
              <w:rPr>
                <w:rFonts w:ascii="Times New Roman" w:hAnsi="Times New Roman" w:cs="Times New Roman"/>
                <w:i/>
              </w:rPr>
              <w:t>Lates niloticus</w:t>
            </w:r>
            <w:r w:rsidRPr="00924667">
              <w:rPr>
                <w:rFonts w:ascii="Times New Roman" w:hAnsi="Times New Roman" w:cs="Times New Roman"/>
              </w:rPr>
              <w:t>) và cá quả (hoặc cá chuối, cá lóc) (</w:t>
            </w:r>
            <w:r w:rsidRPr="00924667">
              <w:rPr>
                <w:rFonts w:ascii="Times New Roman" w:hAnsi="Times New Roman" w:cs="Times New Roman"/>
                <w:i/>
              </w:rPr>
              <w:t>Channa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hồi</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 Cá thuộc các họ </w:t>
            </w:r>
            <w:r w:rsidRPr="00924667">
              <w:rPr>
                <w:rFonts w:ascii="Times New Roman" w:hAnsi="Times New Roman" w:cs="Times New Roman"/>
                <w:i/>
              </w:rPr>
              <w:t>Bregmacerotidae, Euclichthyidae, Gadidae, Macrouridae, Melanonidae, Merlucciidae, Moridae</w:t>
            </w:r>
            <w:r w:rsidRPr="00924667">
              <w:rPr>
                <w:rFonts w:ascii="Times New Roman" w:hAnsi="Times New Roman" w:cs="Times New Roman"/>
              </w:rPr>
              <w:t xml:space="preserve"> và </w:t>
            </w:r>
            <w:r w:rsidRPr="00924667">
              <w:rPr>
                <w:rFonts w:ascii="Times New Roman" w:hAnsi="Times New Roman" w:cs="Times New Roman"/>
                <w:i/>
              </w:rPr>
              <w:t>Muraenolepididae</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0304.54.00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kiếm (</w:t>
            </w:r>
            <w:r w:rsidRPr="00924667">
              <w:rPr>
                <w:rFonts w:ascii="Times New Roman" w:hAnsi="Times New Roman" w:cs="Times New Roman"/>
                <w:i/>
              </w:rPr>
              <w:t>Xiphias gladius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0304.55.00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0304.59.00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Phi-lê đông lạnh của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chình (</w:t>
            </w:r>
            <w:r w:rsidRPr="00924667">
              <w:rPr>
                <w:rFonts w:ascii="Times New Roman" w:hAnsi="Times New Roman" w:cs="Times New Roman"/>
                <w:i/>
              </w:rPr>
              <w:t>Anguilla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chẽm (</w:t>
            </w:r>
            <w:r w:rsidRPr="00924667">
              <w:rPr>
                <w:rFonts w:ascii="Times New Roman" w:hAnsi="Times New Roman" w:cs="Times New Roman"/>
                <w:i/>
              </w:rPr>
              <w:t>Lates niloticus</w:t>
            </w:r>
            <w:r w:rsidRPr="00924667">
              <w:rPr>
                <w:rFonts w:ascii="Times New Roman" w:hAnsi="Times New Roman" w:cs="Times New Roman"/>
              </w:rPr>
              <w:t>) và cá quả (hoặc cá chuối, cá lóc) (</w:t>
            </w:r>
            <w:r w:rsidRPr="00924667">
              <w:rPr>
                <w:rFonts w:ascii="Times New Roman" w:hAnsi="Times New Roman" w:cs="Times New Roman"/>
                <w:i/>
              </w:rPr>
              <w:t>Channa spp.</w:t>
            </w:r>
            <w:r w:rsidRPr="00924667">
              <w:rPr>
                <w:rFonts w:ascii="Times New Roman" w:hAnsi="Times New Roman" w:cs="Times New Roman"/>
              </w:rPr>
              <w:t>)</w:t>
            </w:r>
            <w:r w:rsidRPr="00924667">
              <w:rPr>
                <w:rFonts w:ascii="Times New Roman" w:hAnsi="Times New Roman" w:cs="Times New Roman"/>
                <w:i/>
              </w:rPr>
              <w:t>:</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0304.61.00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0304.62.00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0304.63.00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chẽm (</w:t>
            </w:r>
            <w:r w:rsidR="00AE3A6A" w:rsidRPr="00924667">
              <w:rPr>
                <w:rFonts w:ascii="Times New Roman" w:hAnsi="Times New Roman" w:cs="Times New Roman"/>
                <w:i/>
                <w:lang w:val="en-US"/>
              </w:rPr>
              <w:t>L</w:t>
            </w:r>
            <w:r w:rsidR="004B2691" w:rsidRPr="00924667">
              <w:rPr>
                <w:rFonts w:ascii="Times New Roman" w:hAnsi="Times New Roman" w:cs="Times New Roman"/>
                <w:i/>
              </w:rPr>
              <w:t>ates nilotic</w:t>
            </w:r>
            <w:r w:rsidR="004B2691" w:rsidRPr="00924667">
              <w:rPr>
                <w:rFonts w:ascii="Times New Roman" w:hAnsi="Times New Roman" w:cs="Times New Roman"/>
                <w:i/>
                <w:lang w:val="en-US"/>
              </w:rPr>
              <w:t>u</w:t>
            </w:r>
            <w:r w:rsidRPr="00924667">
              <w:rPr>
                <w:rFonts w:ascii="Times New Roman" w:hAnsi="Times New Roman" w:cs="Times New Roman"/>
                <w:i/>
              </w:rPr>
              <w:t>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0304.69.00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Phi-lê đông lạnh của cá thuộc các họ </w:t>
            </w:r>
            <w:r w:rsidRPr="00924667">
              <w:rPr>
                <w:rFonts w:ascii="Times New Roman" w:hAnsi="Times New Roman" w:cs="Times New Roman"/>
                <w:i/>
              </w:rPr>
              <w:t>Bregmacerotidae, Euclichthyidae, Gadidae, Macrouridae, Melanonidae, Merlucciidae, Moridae</w:t>
            </w:r>
            <w:r w:rsidRPr="00924667">
              <w:rPr>
                <w:rFonts w:ascii="Times New Roman" w:hAnsi="Times New Roman" w:cs="Times New Roman"/>
              </w:rPr>
              <w:t xml:space="preserve"> và </w:t>
            </w:r>
            <w:r w:rsidRPr="00924667">
              <w:rPr>
                <w:rFonts w:ascii="Times New Roman" w:hAnsi="Times New Roman" w:cs="Times New Roman"/>
                <w:i/>
              </w:rPr>
              <w:t>Muraenolepididae:</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tuyết (</w:t>
            </w:r>
            <w:r w:rsidRPr="00924667">
              <w:rPr>
                <w:rFonts w:ascii="Times New Roman" w:hAnsi="Times New Roman" w:cs="Times New Roman"/>
                <w:i/>
              </w:rPr>
              <w:t>Gadus morhua, Gadus ogac, Gadus macrocephalus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tuyết chấm đen (</w:t>
            </w:r>
            <w:r w:rsidRPr="00924667">
              <w:rPr>
                <w:rFonts w:ascii="Times New Roman" w:hAnsi="Times New Roman" w:cs="Times New Roman"/>
                <w:i/>
              </w:rPr>
              <w:t>Melanogrammus aeglefinus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tuyết đen (</w:t>
            </w:r>
            <w:r w:rsidRPr="00924667">
              <w:rPr>
                <w:rFonts w:ascii="Times New Roman" w:hAnsi="Times New Roman" w:cs="Times New Roman"/>
                <w:i/>
              </w:rPr>
              <w:t>Pollachius virens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0304.74.00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tuyết Meluc (</w:t>
            </w:r>
            <w:r w:rsidRPr="00924667">
              <w:rPr>
                <w:rFonts w:ascii="Times New Roman" w:hAnsi="Times New Roman" w:cs="Times New Roman"/>
                <w:i/>
              </w:rPr>
              <w:t>Merluccius spp., Urophycis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0304.75.00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Minh Thái (Pollack Alaska)</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Theragra chalcogramma</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0304.79.00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Phi-lê đông lạnh của các loại cá khác:</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hồi Thái Bình Dương (</w:t>
            </w:r>
            <w:r w:rsidRPr="00924667">
              <w:rPr>
                <w:rFonts w:ascii="Times New Roman" w:hAnsi="Times New Roman" w:cs="Times New Roman"/>
                <w:i/>
              </w:rPr>
              <w:t>Oncorhynchus nerka, Oncorhynchus gorbuscha, Oncorhynchus keta, Oncorhynchus tschawytscha, Oncorhynchus kis</w:t>
            </w:r>
            <w:r w:rsidR="000A58EF" w:rsidRPr="00924667">
              <w:rPr>
                <w:rFonts w:ascii="Times New Roman" w:hAnsi="Times New Roman" w:cs="Times New Roman"/>
                <w:i/>
              </w:rPr>
              <w:t>u</w:t>
            </w:r>
            <w:r w:rsidRPr="00924667">
              <w:rPr>
                <w:rFonts w:ascii="Times New Roman" w:hAnsi="Times New Roman" w:cs="Times New Roman"/>
                <w:i/>
              </w:rPr>
              <w:t>tch, Oncorhynchus masou và Oncorhynchus rhodurus</w:t>
            </w:r>
            <w:r w:rsidRPr="00924667">
              <w:rPr>
                <w:rFonts w:ascii="Times New Roman" w:hAnsi="Times New Roman" w:cs="Times New Roman"/>
              </w:rPr>
              <w:t>), cá hồi Đại Tây Dương (</w:t>
            </w:r>
            <w:r w:rsidRPr="00924667">
              <w:rPr>
                <w:rFonts w:ascii="Times New Roman" w:hAnsi="Times New Roman" w:cs="Times New Roman"/>
                <w:i/>
              </w:rPr>
              <w:t>Salmo salar</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hồi sông Đa-nuýp (</w:t>
            </w:r>
            <w:r w:rsidRPr="00924667">
              <w:rPr>
                <w:rFonts w:ascii="Times New Roman" w:hAnsi="Times New Roman" w:cs="Times New Roman"/>
                <w:i/>
              </w:rPr>
              <w:t>Hucho Hucho</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 xml:space="preserve">Salmo trutta, Oncorhynchus mykiss, Oncorhynchus clarki, Oncorhynchus aguabonita, Oncorhynchus gilae, Oncorhynchus apache </w:t>
            </w:r>
            <w:r w:rsidRPr="00924667">
              <w:rPr>
                <w:rFonts w:ascii="Times New Roman" w:hAnsi="Times New Roman" w:cs="Times New Roman"/>
              </w:rPr>
              <w:t xml:space="preserve">và </w:t>
            </w:r>
            <w:r w:rsidRPr="00924667">
              <w:rPr>
                <w:rFonts w:ascii="Times New Roman" w:hAnsi="Times New Roman" w:cs="Times New Roman"/>
                <w:i/>
              </w:rPr>
              <w:t>Oncorhynchus chrysogaster</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bơn (</w:t>
            </w:r>
            <w:r w:rsidRPr="00924667">
              <w:rPr>
                <w:rFonts w:ascii="Times New Roman" w:hAnsi="Times New Roman" w:cs="Times New Roman"/>
                <w:i/>
              </w:rPr>
              <w:t>Pleuronectidae, Bothidae, Cynoglossidae, Soleidae, Scophthalmidae và Citharidae</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0304.84.00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kiếm (</w:t>
            </w:r>
            <w:r w:rsidRPr="00924667">
              <w:rPr>
                <w:rFonts w:ascii="Times New Roman" w:hAnsi="Times New Roman" w:cs="Times New Roman"/>
                <w:i/>
              </w:rPr>
              <w:t>Xiphias gladius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0304.85.00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0304.86.00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trích nước lạnh (</w:t>
            </w:r>
            <w:r w:rsidRPr="00924667">
              <w:rPr>
                <w:rFonts w:ascii="Times New Roman" w:hAnsi="Times New Roman" w:cs="Times New Roman"/>
                <w:i/>
              </w:rPr>
              <w:t>Clupea harengus, Clupea pallasii</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0304.87.00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 Cá ngừ đại dương (thuộc giống </w:t>
            </w:r>
            <w:r w:rsidRPr="00924667">
              <w:rPr>
                <w:rFonts w:ascii="Times New Roman" w:hAnsi="Times New Roman" w:cs="Times New Roman"/>
                <w:i/>
              </w:rPr>
              <w:t>Thunus</w:t>
            </w:r>
            <w:r w:rsidRPr="00924667">
              <w:rPr>
                <w:rFonts w:ascii="Times New Roman" w:hAnsi="Times New Roman" w:cs="Times New Roman"/>
              </w:rPr>
              <w:t>), cá ngừ vằn hoặc cá ngừ sọc dưa (</w:t>
            </w:r>
            <w:r w:rsidRPr="00924667">
              <w:rPr>
                <w:rFonts w:ascii="Times New Roman" w:hAnsi="Times New Roman" w:cs="Times New Roman"/>
                <w:i/>
              </w:rPr>
              <w:t xml:space="preserve">Euthynnus </w:t>
            </w:r>
            <w:r w:rsidRPr="00924667">
              <w:rPr>
                <w:rFonts w:ascii="Times New Roman" w:hAnsi="Times New Roman" w:cs="Times New Roman"/>
              </w:rPr>
              <w:t>(</w:t>
            </w:r>
            <w:r w:rsidRPr="00924667">
              <w:rPr>
                <w:rFonts w:ascii="Times New Roman" w:hAnsi="Times New Roman" w:cs="Times New Roman"/>
                <w:i/>
              </w:rPr>
              <w:t>Katsuwonus</w:t>
            </w:r>
            <w:r w:rsidRPr="00924667">
              <w:rPr>
                <w:rFonts w:ascii="Times New Roman" w:hAnsi="Times New Roman" w:cs="Times New Roman"/>
              </w:rPr>
              <w:t>)</w:t>
            </w:r>
            <w:r w:rsidRPr="00924667">
              <w:rPr>
                <w:rFonts w:ascii="Times New Roman" w:hAnsi="Times New Roman" w:cs="Times New Roman"/>
                <w:i/>
              </w:rPr>
              <w:t xml:space="preserve"> pelamis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0304.89.00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Loại khác, đông lạnh:</w:t>
            </w: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c>
          <w:tcPr>
            <w:tcW w:w="709" w:type="pct"/>
          </w:tcPr>
          <w:p w:rsidR="00BA1AB2" w:rsidRPr="00924667" w:rsidRDefault="00BA1AB2" w:rsidP="00924667">
            <w:pPr>
              <w:jc w:val="center"/>
              <w:rPr>
                <w:rFonts w:ascii="Times New Roman" w:hAnsi="Times New Roman" w:cs="Times New Roman"/>
              </w:rPr>
            </w:pP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0304.91.00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kiếm (</w:t>
            </w:r>
            <w:r w:rsidRPr="00924667">
              <w:rPr>
                <w:rFonts w:ascii="Times New Roman" w:hAnsi="Times New Roman" w:cs="Times New Roman"/>
                <w:i/>
              </w:rPr>
              <w:t>Xiphias gladius</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0304.92.00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răng cưa (</w:t>
            </w:r>
            <w:r w:rsidRPr="00924667">
              <w:rPr>
                <w:rFonts w:ascii="Times New Roman" w:hAnsi="Times New Roman" w:cs="Times New Roman"/>
                <w:i/>
              </w:rPr>
              <w:t>Dissostichus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0304.93.00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chép (</w:t>
            </w:r>
            <w:r w:rsidRPr="00924667">
              <w:rPr>
                <w:rFonts w:ascii="Times New Roman" w:hAnsi="Times New Roman" w:cs="Times New Roman"/>
                <w:i/>
              </w:rPr>
              <w:t>Cyprinus carpio, Carassius Carassius, Ctenopharyngodon idellus, Hypophthalmichthys spp., Cirrhi</w:t>
            </w:r>
            <w:r w:rsidR="000A58EF" w:rsidRPr="00924667">
              <w:rPr>
                <w:rFonts w:ascii="Times New Roman" w:hAnsi="Times New Roman" w:cs="Times New Roman"/>
                <w:i/>
              </w:rPr>
              <w:t>nu</w:t>
            </w:r>
            <w:r w:rsidRPr="00924667">
              <w:rPr>
                <w:rFonts w:ascii="Times New Roman" w:hAnsi="Times New Roman" w:cs="Times New Roman"/>
                <w:i/>
              </w:rPr>
              <w:t>s spp., Mylopharyngodon piceus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chình (</w:t>
            </w:r>
            <w:r w:rsidRPr="00924667">
              <w:rPr>
                <w:rFonts w:ascii="Times New Roman" w:hAnsi="Times New Roman" w:cs="Times New Roman"/>
                <w:i/>
              </w:rPr>
              <w:t>Anguilla spp.</w:t>
            </w:r>
            <w:r w:rsidRPr="00924667">
              <w:rPr>
                <w:rFonts w:ascii="Times New Roman" w:hAnsi="Times New Roman" w:cs="Times New Roman"/>
              </w:rPr>
              <w:t>), cá chẽm (</w:t>
            </w:r>
            <w:r w:rsidRPr="00924667">
              <w:rPr>
                <w:rFonts w:ascii="Times New Roman" w:hAnsi="Times New Roman" w:cs="Times New Roman"/>
                <w:i/>
              </w:rPr>
              <w:t>Lates niloticus</w:t>
            </w:r>
            <w:r w:rsidRPr="00924667">
              <w:rPr>
                <w:rFonts w:ascii="Times New Roman" w:hAnsi="Times New Roman" w:cs="Times New Roman"/>
              </w:rPr>
              <w:t>) và cá quả (hoặc cá chuối, cá lóc) (</w:t>
            </w:r>
            <w:r w:rsidRPr="00924667">
              <w:rPr>
                <w:rFonts w:ascii="Times New Roman" w:hAnsi="Times New Roman" w:cs="Times New Roman"/>
                <w:i/>
              </w:rPr>
              <w:t>Channa spp.</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0304.94.00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Cá Minh Thái (Pollack Alaska) (</w:t>
            </w:r>
            <w:r w:rsidRPr="00924667">
              <w:rPr>
                <w:rFonts w:ascii="Times New Roman" w:hAnsi="Times New Roman" w:cs="Times New Roman"/>
                <w:i/>
              </w:rPr>
              <w:t>Theragra chalcogramma</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0304.95.00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xml:space="preserve">- - Cá thuộc các họ </w:t>
            </w:r>
            <w:r w:rsidRPr="00924667">
              <w:rPr>
                <w:rFonts w:ascii="Times New Roman" w:hAnsi="Times New Roman" w:cs="Times New Roman"/>
                <w:i/>
              </w:rPr>
              <w:t xml:space="preserve">Bregmacerotidae, Euclichthyidae, Gadidae, Macrouridae, Melanonidae, Merlucciidae, Moridae </w:t>
            </w:r>
            <w:r w:rsidRPr="00924667">
              <w:rPr>
                <w:rFonts w:ascii="Times New Roman" w:hAnsi="Times New Roman" w:cs="Times New Roman"/>
              </w:rPr>
              <w:t>và</w:t>
            </w:r>
            <w:r w:rsidRPr="00924667">
              <w:rPr>
                <w:rFonts w:ascii="Times New Roman" w:hAnsi="Times New Roman" w:cs="Times New Roman"/>
                <w:i/>
              </w:rPr>
              <w:t xml:space="preserve"> Muraenolepididae,</w:t>
            </w:r>
            <w:r w:rsidRPr="00924667">
              <w:rPr>
                <w:rFonts w:ascii="Times New Roman" w:hAnsi="Times New Roman" w:cs="Times New Roman"/>
              </w:rPr>
              <w:t xml:space="preserve"> trừ cá Minh Thái (Pollack Alaska)</w:t>
            </w:r>
            <w:r w:rsidRPr="00924667">
              <w:rPr>
                <w:rFonts w:ascii="Times New Roman" w:hAnsi="Times New Roman" w:cs="Times New Roman"/>
                <w:i/>
              </w:rPr>
              <w:t xml:space="preserve"> </w:t>
            </w:r>
            <w:r w:rsidRPr="00924667">
              <w:rPr>
                <w:rFonts w:ascii="Times New Roman" w:hAnsi="Times New Roman" w:cs="Times New Roman"/>
              </w:rPr>
              <w:t>(</w:t>
            </w:r>
            <w:r w:rsidRPr="00924667">
              <w:rPr>
                <w:rFonts w:ascii="Times New Roman" w:hAnsi="Times New Roman" w:cs="Times New Roman"/>
                <w:i/>
              </w:rPr>
              <w:t>Theragra chalcogramma</w:t>
            </w:r>
            <w:r w:rsidRPr="00924667">
              <w:rPr>
                <w:rFonts w:ascii="Times New Roman" w:hAnsi="Times New Roman" w:cs="Times New Roman"/>
              </w:rPr>
              <w:t>)</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BA1AB2" w:rsidRPr="00924667" w:rsidTr="00924667">
        <w:tc>
          <w:tcPr>
            <w:tcW w:w="79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0304.99.00</w:t>
            </w:r>
          </w:p>
        </w:tc>
        <w:tc>
          <w:tcPr>
            <w:tcW w:w="2082" w:type="pct"/>
          </w:tcPr>
          <w:p w:rsidR="00BA1AB2" w:rsidRPr="00924667" w:rsidRDefault="00BA1AB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1AB2" w:rsidRPr="00924667" w:rsidRDefault="00BA1AB2" w:rsidP="00924667">
            <w:pPr>
              <w:jc w:val="center"/>
              <w:rPr>
                <w:rFonts w:ascii="Times New Roman" w:hAnsi="Times New Roman" w:cs="Times New Roman"/>
              </w:rPr>
            </w:pPr>
            <w:r w:rsidRPr="00924667">
              <w:rPr>
                <w:rFonts w:ascii="Times New Roman" w:hAnsi="Times New Roman" w:cs="Times New Roman"/>
              </w:rPr>
              <w:t>9</w:t>
            </w:r>
          </w:p>
        </w:tc>
      </w:tr>
      <w:tr w:rsidR="005C290A" w:rsidRPr="00924667" w:rsidTr="00924667">
        <w:tc>
          <w:tcPr>
            <w:tcW w:w="792" w:type="pct"/>
          </w:tcPr>
          <w:p w:rsidR="005C290A" w:rsidRPr="00924667" w:rsidRDefault="005C290A" w:rsidP="00924667">
            <w:pPr>
              <w:jc w:val="both"/>
              <w:rPr>
                <w:rFonts w:ascii="Times New Roman" w:hAnsi="Times New Roman" w:cs="Times New Roman"/>
              </w:rPr>
            </w:pPr>
          </w:p>
        </w:tc>
        <w:tc>
          <w:tcPr>
            <w:tcW w:w="2082" w:type="pct"/>
          </w:tcPr>
          <w:p w:rsidR="005C290A" w:rsidRPr="00924667" w:rsidRDefault="005C290A" w:rsidP="00924667">
            <w:pPr>
              <w:jc w:val="both"/>
              <w:rPr>
                <w:rFonts w:ascii="Times New Roman" w:hAnsi="Times New Roman" w:cs="Times New Roman"/>
              </w:rPr>
            </w:pPr>
          </w:p>
        </w:tc>
        <w:tc>
          <w:tcPr>
            <w:tcW w:w="709" w:type="pct"/>
          </w:tcPr>
          <w:p w:rsidR="005C290A" w:rsidRPr="00924667" w:rsidRDefault="005C290A" w:rsidP="00924667">
            <w:pPr>
              <w:jc w:val="center"/>
              <w:rPr>
                <w:rFonts w:ascii="Times New Roman" w:hAnsi="Times New Roman" w:cs="Times New Roman"/>
              </w:rPr>
            </w:pPr>
          </w:p>
        </w:tc>
        <w:tc>
          <w:tcPr>
            <w:tcW w:w="709" w:type="pct"/>
          </w:tcPr>
          <w:p w:rsidR="005C290A" w:rsidRPr="00924667" w:rsidRDefault="005C290A" w:rsidP="00924667">
            <w:pPr>
              <w:jc w:val="center"/>
              <w:rPr>
                <w:rFonts w:ascii="Times New Roman" w:hAnsi="Times New Roman" w:cs="Times New Roman"/>
              </w:rPr>
            </w:pPr>
          </w:p>
        </w:tc>
        <w:tc>
          <w:tcPr>
            <w:tcW w:w="709" w:type="pct"/>
          </w:tcPr>
          <w:p w:rsidR="005C290A" w:rsidRPr="00924667" w:rsidRDefault="005C290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b/>
              </w:rPr>
            </w:pPr>
            <w:r w:rsidRPr="00924667">
              <w:rPr>
                <w:rFonts w:ascii="Times New Roman" w:hAnsi="Times New Roman" w:cs="Times New Roman"/>
                <w:b/>
              </w:rPr>
              <w:t>03.05</w:t>
            </w:r>
          </w:p>
        </w:tc>
        <w:tc>
          <w:tcPr>
            <w:tcW w:w="2082" w:type="pct"/>
          </w:tcPr>
          <w:p w:rsidR="0088546A" w:rsidRPr="00924667" w:rsidRDefault="0088546A" w:rsidP="00924667">
            <w:pPr>
              <w:jc w:val="both"/>
              <w:rPr>
                <w:rFonts w:ascii="Times New Roman" w:hAnsi="Times New Roman" w:cs="Times New Roman"/>
                <w:b/>
              </w:rPr>
            </w:pPr>
            <w:r w:rsidRPr="00924667">
              <w:rPr>
                <w:rFonts w:ascii="Times New Roman" w:hAnsi="Times New Roman" w:cs="Times New Roman"/>
                <w:b/>
              </w:rPr>
              <w:t>Cá, làm khô, muối hoặc ngâm nước muối; cá hun khói, đã hoặc chưa làm chín trước hoặc trong quá trình hun khói; bột mịn, bột thô và viên làm từ cá, thích hợp dùng làm thức ăn cho người.</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0305.10.00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Bột mịn, bột thô và viên làm từ cá, thích hợp dùng làm thức ăn cho người</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0305.20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Gan, sẹ và bọc trứng cá, làm khô, hun khói, muối hoặc ngâm nước muối:</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0305.20.10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Của cá nước ngọt, làm khô, muối hoặc ngâm nước muối</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0305.20.90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Phi-lê cá, làm khô, muối hoặc ngâm nước muối, nhưng không hun khói:</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0305.31.00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idellus, Hypophthalmichthys spp., Cirrhinus spp., Mylopharyngodon piceus</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chình (</w:t>
            </w:r>
            <w:r w:rsidRPr="00924667">
              <w:rPr>
                <w:rFonts w:ascii="Times New Roman" w:hAnsi="Times New Roman" w:cs="Times New Roman"/>
                <w:i/>
              </w:rPr>
              <w:t>Anguilla spp.</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chẽm (</w:t>
            </w:r>
            <w:r w:rsidRPr="00924667">
              <w:rPr>
                <w:rFonts w:ascii="Times New Roman" w:hAnsi="Times New Roman" w:cs="Times New Roman"/>
                <w:i/>
              </w:rPr>
              <w:t>Lates niloticus</w:t>
            </w:r>
            <w:r w:rsidRPr="00924667">
              <w:rPr>
                <w:rFonts w:ascii="Times New Roman" w:hAnsi="Times New Roman" w:cs="Times New Roman"/>
              </w:rPr>
              <w:t>) và cá quả (hay cá chuối, cá lóc) (</w:t>
            </w:r>
            <w:r w:rsidRPr="00924667">
              <w:rPr>
                <w:rFonts w:ascii="Times New Roman" w:hAnsi="Times New Roman" w:cs="Times New Roman"/>
                <w:i/>
              </w:rPr>
              <w:t>Channa spp.</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0305.32.00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 Cá thuộc các họ </w:t>
            </w:r>
            <w:r w:rsidRPr="00924667">
              <w:rPr>
                <w:rFonts w:ascii="Times New Roman" w:hAnsi="Times New Roman" w:cs="Times New Roman"/>
                <w:i/>
              </w:rPr>
              <w:t>Bregmacerotidae, Euclichthyidae, Gadidae, Macrouridae, Melanonidae, Merlucciidae, Moridae và Muraenolepididae</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0305.39</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0305.39.10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 Cá nhói nước ngọt (</w:t>
            </w:r>
            <w:r w:rsidRPr="00924667">
              <w:rPr>
                <w:rFonts w:ascii="Times New Roman" w:hAnsi="Times New Roman" w:cs="Times New Roman"/>
                <w:i/>
              </w:rPr>
              <w:t>Xenentodon cancila</w:t>
            </w:r>
            <w:r w:rsidRPr="00924667">
              <w:rPr>
                <w:rFonts w:ascii="Times New Roman" w:hAnsi="Times New Roman" w:cs="Times New Roman"/>
              </w:rPr>
              <w:t>), cá phèn dải vàng (</w:t>
            </w:r>
            <w:r w:rsidRPr="00924667">
              <w:rPr>
                <w:rFonts w:ascii="Times New Roman" w:hAnsi="Times New Roman" w:cs="Times New Roman"/>
                <w:i/>
              </w:rPr>
              <w:t>Upeneus vittatus</w:t>
            </w:r>
            <w:r w:rsidRPr="00924667">
              <w:rPr>
                <w:rFonts w:ascii="Times New Roman" w:hAnsi="Times New Roman" w:cs="Times New Roman"/>
              </w:rPr>
              <w:t>) và cá long-rakered trevally (</w:t>
            </w:r>
            <w:r w:rsidRPr="00924667">
              <w:rPr>
                <w:rFonts w:ascii="Times New Roman" w:hAnsi="Times New Roman" w:cs="Times New Roman"/>
                <w:i/>
              </w:rPr>
              <w:t>Ulua mentalis</w:t>
            </w:r>
            <w:r w:rsidRPr="00924667">
              <w:rPr>
                <w:rFonts w:ascii="Times New Roman" w:hAnsi="Times New Roman" w:cs="Times New Roman"/>
              </w:rPr>
              <w:t>) (cá nục Úc)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0305.39.20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 Cá hố savalai (</w:t>
            </w:r>
            <w:r w:rsidRPr="00924667">
              <w:rPr>
                <w:rFonts w:ascii="Times New Roman" w:hAnsi="Times New Roman" w:cs="Times New Roman"/>
                <w:i/>
              </w:rPr>
              <w:t>Lepturacanthus savala</w:t>
            </w:r>
            <w:r w:rsidRPr="00924667">
              <w:rPr>
                <w:rFonts w:ascii="Times New Roman" w:hAnsi="Times New Roman" w:cs="Times New Roman"/>
              </w:rPr>
              <w:t>)</w:t>
            </w:r>
            <w:r w:rsidRPr="00924667">
              <w:rPr>
                <w:rFonts w:ascii="Times New Roman" w:hAnsi="Times New Roman" w:cs="Times New Roman"/>
                <w:i/>
              </w:rPr>
              <w:t>,</w:t>
            </w:r>
            <w:r w:rsidRPr="00924667">
              <w:rPr>
                <w:rFonts w:ascii="Times New Roman" w:hAnsi="Times New Roman" w:cs="Times New Roman"/>
              </w:rPr>
              <w:t xml:space="preserve"> cá đù Belanger (</w:t>
            </w:r>
            <w:r w:rsidRPr="00924667">
              <w:rPr>
                <w:rFonts w:ascii="Times New Roman" w:hAnsi="Times New Roman" w:cs="Times New Roman"/>
                <w:i/>
              </w:rPr>
              <w:t>Johnius belangerii</w:t>
            </w:r>
            <w:r w:rsidRPr="00924667">
              <w:rPr>
                <w:rFonts w:ascii="Times New Roman" w:hAnsi="Times New Roman" w:cs="Times New Roman"/>
              </w:rPr>
              <w:t>), cá đù Reeve (</w:t>
            </w:r>
            <w:r w:rsidRPr="00924667">
              <w:rPr>
                <w:rFonts w:ascii="Times New Roman" w:hAnsi="Times New Roman" w:cs="Times New Roman"/>
                <w:i/>
              </w:rPr>
              <w:t>Chrysochir aureus</w:t>
            </w:r>
            <w:r w:rsidRPr="00924667">
              <w:rPr>
                <w:rFonts w:ascii="Times New Roman" w:hAnsi="Times New Roman" w:cs="Times New Roman"/>
              </w:rPr>
              <w:t>) và cá đù mắt to (</w:t>
            </w:r>
            <w:r w:rsidRPr="00924667">
              <w:rPr>
                <w:rFonts w:ascii="Times New Roman" w:hAnsi="Times New Roman" w:cs="Times New Roman"/>
                <w:i/>
              </w:rPr>
              <w:t>Pennahia anea</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0305.39.90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Cá hun khói, kể cả phi-lê cá, trừ phụ phẩm ăn được sau giết mổ:</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0305.41.00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hồi Thái Bình Dương (</w:t>
            </w:r>
            <w:r w:rsidRPr="00924667">
              <w:rPr>
                <w:rFonts w:ascii="Times New Roman" w:hAnsi="Times New Roman" w:cs="Times New Roman"/>
                <w:i/>
              </w:rPr>
              <w:t>Oncorhynchus nerka, Oncorhynchus gorbuscha, Oncorhynchus keta, Oncorhynchus tschawytscha, Oncorhynchus kisutch, Oncorhynchus masou</w:t>
            </w:r>
            <w:r w:rsidRPr="00924667">
              <w:rPr>
                <w:rFonts w:ascii="Times New Roman" w:hAnsi="Times New Roman" w:cs="Times New Roman"/>
              </w:rPr>
              <w:t xml:space="preserve"> và </w:t>
            </w:r>
            <w:r w:rsidRPr="00924667">
              <w:rPr>
                <w:rFonts w:ascii="Times New Roman" w:hAnsi="Times New Roman" w:cs="Times New Roman"/>
                <w:i/>
              </w:rPr>
              <w:t>Oncorhynchus rhodurus</w:t>
            </w:r>
            <w:r w:rsidRPr="00924667">
              <w:rPr>
                <w:rFonts w:ascii="Times New Roman" w:hAnsi="Times New Roman" w:cs="Times New Roman"/>
              </w:rPr>
              <w:t>), cá hồi Đại Tây Dương (</w:t>
            </w:r>
            <w:r w:rsidRPr="00924667">
              <w:rPr>
                <w:rFonts w:ascii="Times New Roman" w:hAnsi="Times New Roman" w:cs="Times New Roman"/>
                <w:i/>
              </w:rPr>
              <w:t>Salmo salar</w:t>
            </w:r>
            <w:r w:rsidRPr="00924667">
              <w:rPr>
                <w:rFonts w:ascii="Times New Roman" w:hAnsi="Times New Roman" w:cs="Times New Roman"/>
              </w:rPr>
              <w:t>)</w:t>
            </w:r>
            <w:r w:rsidRPr="00924667">
              <w:rPr>
                <w:rFonts w:ascii="Times New Roman" w:hAnsi="Times New Roman" w:cs="Times New Roman"/>
                <w:i/>
              </w:rPr>
              <w:t xml:space="preserve"> </w:t>
            </w:r>
            <w:r w:rsidRPr="00924667">
              <w:rPr>
                <w:rFonts w:ascii="Times New Roman" w:hAnsi="Times New Roman" w:cs="Times New Roman"/>
              </w:rPr>
              <w:t>và cá hồi sông Đa-nuýp (</w:t>
            </w:r>
            <w:r w:rsidRPr="00924667">
              <w:rPr>
                <w:rFonts w:ascii="Times New Roman" w:hAnsi="Times New Roman" w:cs="Times New Roman"/>
                <w:i/>
              </w:rPr>
              <w:t>Hucho Hucho</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0305.42.00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trích nước lạnh (</w:t>
            </w:r>
            <w:r w:rsidRPr="00924667">
              <w:rPr>
                <w:rFonts w:ascii="Times New Roman" w:hAnsi="Times New Roman" w:cs="Times New Roman"/>
                <w:i/>
              </w:rPr>
              <w:t>C</w:t>
            </w:r>
            <w:r w:rsidRPr="00924667">
              <w:rPr>
                <w:rFonts w:ascii="Times New Roman" w:hAnsi="Times New Roman" w:cs="Times New Roman"/>
                <w:i/>
                <w:lang w:val="en-US"/>
              </w:rPr>
              <w:t>l</w:t>
            </w:r>
            <w:r w:rsidRPr="00924667">
              <w:rPr>
                <w:rFonts w:ascii="Times New Roman" w:hAnsi="Times New Roman" w:cs="Times New Roman"/>
                <w:i/>
              </w:rPr>
              <w:t>upea harengus, Clupea pa</w:t>
            </w:r>
            <w:r w:rsidRPr="00924667">
              <w:rPr>
                <w:rFonts w:ascii="Times New Roman" w:hAnsi="Times New Roman" w:cs="Times New Roman"/>
                <w:i/>
                <w:lang w:val="en-US"/>
              </w:rPr>
              <w:t>l</w:t>
            </w:r>
            <w:r w:rsidRPr="00924667">
              <w:rPr>
                <w:rFonts w:ascii="Times New Roman" w:hAnsi="Times New Roman" w:cs="Times New Roman"/>
                <w:i/>
              </w:rPr>
              <w:t>lasii</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0305.43.00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hồi vân (cá hồi nước ngọt) (</w:t>
            </w:r>
            <w:r w:rsidRPr="00924667">
              <w:rPr>
                <w:rFonts w:ascii="Times New Roman" w:hAnsi="Times New Roman" w:cs="Times New Roman"/>
                <w:i/>
              </w:rPr>
              <w:t>Salmo trutta, Oncorhynchus mykiss, Oncorhynchus clarki, Oncorhynchus aguabonita, Oncorhynchus gilae, Oncorhynchus apache và Oncorhynchus chrysogaster</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0305.44.00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rô phi (</w:t>
            </w:r>
            <w:r w:rsidRPr="00924667">
              <w:rPr>
                <w:rFonts w:ascii="Times New Roman" w:hAnsi="Times New Roman" w:cs="Times New Roman"/>
                <w:i/>
              </w:rPr>
              <w:t>Oreochromis spp.</w:t>
            </w:r>
            <w:r w:rsidRPr="00924667">
              <w:rPr>
                <w:rFonts w:ascii="Times New Roman" w:hAnsi="Times New Roman" w:cs="Times New Roman"/>
              </w:rPr>
              <w:t>), cá da trơn (</w:t>
            </w:r>
            <w:r w:rsidRPr="00924667">
              <w:rPr>
                <w:rFonts w:ascii="Times New Roman" w:hAnsi="Times New Roman" w:cs="Times New Roman"/>
                <w:i/>
              </w:rPr>
              <w:t>Pangasius spp., Silurus spp., Clarias spp., Ictalurus spp.</w:t>
            </w:r>
            <w:r w:rsidRPr="00924667">
              <w:rPr>
                <w:rFonts w:ascii="Times New Roman" w:hAnsi="Times New Roman" w:cs="Times New Roman"/>
              </w:rPr>
              <w:t>), cá chép (</w:t>
            </w:r>
            <w:r w:rsidRPr="00924667">
              <w:rPr>
                <w:rFonts w:ascii="Times New Roman" w:hAnsi="Times New Roman" w:cs="Times New Roman"/>
                <w:i/>
              </w:rPr>
              <w:t>Cyprinus carpio, Carassius Carassius, Ctenopharyngodon idel</w:t>
            </w:r>
            <w:r w:rsidR="004C502C" w:rsidRPr="00924667">
              <w:rPr>
                <w:rFonts w:ascii="Times New Roman" w:hAnsi="Times New Roman" w:cs="Times New Roman"/>
                <w:i/>
              </w:rPr>
              <w:t>l</w:t>
            </w:r>
            <w:r w:rsidRPr="00924667">
              <w:rPr>
                <w:rFonts w:ascii="Times New Roman" w:hAnsi="Times New Roman" w:cs="Times New Roman"/>
                <w:i/>
              </w:rPr>
              <w:t>us, Hypophthalmichthys spp., Cirrhinus spp., Mylopharyngodon piceus</w:t>
            </w:r>
            <w:r w:rsidRPr="00924667">
              <w:rPr>
                <w:rFonts w:ascii="Times New Roman" w:hAnsi="Times New Roman" w:cs="Times New Roman"/>
              </w:rPr>
              <w:t>), cá chình (</w:t>
            </w:r>
            <w:r w:rsidRPr="00924667">
              <w:rPr>
                <w:rFonts w:ascii="Times New Roman" w:hAnsi="Times New Roman" w:cs="Times New Roman"/>
                <w:i/>
              </w:rPr>
              <w:t>Anguilla spp.</w:t>
            </w:r>
            <w:r w:rsidRPr="00924667">
              <w:rPr>
                <w:rFonts w:ascii="Times New Roman" w:hAnsi="Times New Roman" w:cs="Times New Roman"/>
              </w:rPr>
              <w:t>), cá chẽm (</w:t>
            </w:r>
            <w:r w:rsidRPr="00924667">
              <w:rPr>
                <w:rFonts w:ascii="Times New Roman" w:hAnsi="Times New Roman" w:cs="Times New Roman"/>
                <w:i/>
              </w:rPr>
              <w:t>Lates niloticus</w:t>
            </w:r>
            <w:r w:rsidRPr="00924667">
              <w:rPr>
                <w:rFonts w:ascii="Times New Roman" w:hAnsi="Times New Roman" w:cs="Times New Roman"/>
              </w:rPr>
              <w:t>) và cá quả (hoặc cá chuối, cá lóc) (</w:t>
            </w:r>
            <w:r w:rsidRPr="00924667">
              <w:rPr>
                <w:rFonts w:ascii="Times New Roman" w:hAnsi="Times New Roman" w:cs="Times New Roman"/>
                <w:i/>
              </w:rPr>
              <w:t>Channa spp.</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0305.49.00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Cá khô, trừ phụ phẩm ăn được sau giết mổ, có hoặc không muối nhưng không hun khói:</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0305.51.00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Cá tuyết (</w:t>
            </w:r>
            <w:r w:rsidRPr="00924667">
              <w:rPr>
                <w:rFonts w:ascii="Times New Roman" w:hAnsi="Times New Roman" w:cs="Times New Roman"/>
                <w:i/>
              </w:rPr>
              <w:t>Gadus morhua, Gadus ogac, Gadus macrocephalus</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0305.59</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0305.59.20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 - Cá biển</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0305.59.90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lang w:val="en-US"/>
              </w:rPr>
              <w:t>- - -</w:t>
            </w:r>
            <w:r w:rsidRPr="00924667">
              <w:rPr>
                <w:rFonts w:ascii="Times New Roman" w:hAnsi="Times New Roman" w:cs="Times New Roman"/>
              </w:rPr>
              <w:t xml:space="preserve"> 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Cá, muối nhưng không làm khô hoặc không hun khói và cá ngâm nước muối, trừ phụ phẩm ăn được sau giết mổ:</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0305.61.00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 Cá trích nước lạnh </w:t>
            </w:r>
            <w:r w:rsidRPr="00924667">
              <w:rPr>
                <w:rFonts w:ascii="Times New Roman" w:hAnsi="Times New Roman" w:cs="Times New Roman"/>
                <w:bCs/>
              </w:rPr>
              <w:t>(</w:t>
            </w:r>
            <w:r w:rsidRPr="00924667">
              <w:rPr>
                <w:rFonts w:ascii="Times New Roman" w:hAnsi="Times New Roman" w:cs="Times New Roman"/>
                <w:i/>
                <w:iCs/>
              </w:rPr>
              <w:t>C</w:t>
            </w:r>
            <w:r w:rsidR="004C502C" w:rsidRPr="00924667">
              <w:rPr>
                <w:rFonts w:ascii="Times New Roman" w:hAnsi="Times New Roman" w:cs="Times New Roman"/>
                <w:i/>
                <w:iCs/>
                <w:lang w:val="en-US"/>
              </w:rPr>
              <w:t>l</w:t>
            </w:r>
            <w:r w:rsidRPr="00924667">
              <w:rPr>
                <w:rFonts w:ascii="Times New Roman" w:hAnsi="Times New Roman" w:cs="Times New Roman"/>
                <w:i/>
                <w:iCs/>
              </w:rPr>
              <w:t>upea harengus, Clupea pallasii</w:t>
            </w:r>
            <w:r w:rsidRPr="00924667">
              <w:rPr>
                <w:rFonts w:ascii="Times New Roman" w:hAnsi="Times New Roman" w:cs="Times New Roman"/>
                <w:bCs/>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0305.62.00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 Cá tuyết </w:t>
            </w:r>
            <w:r w:rsidRPr="00924667">
              <w:rPr>
                <w:rFonts w:ascii="Times New Roman" w:hAnsi="Times New Roman" w:cs="Times New Roman"/>
                <w:bCs/>
              </w:rPr>
              <w:t>(</w:t>
            </w:r>
            <w:r w:rsidRPr="00924667">
              <w:rPr>
                <w:rFonts w:ascii="Times New Roman" w:hAnsi="Times New Roman" w:cs="Times New Roman"/>
                <w:i/>
                <w:iCs/>
              </w:rPr>
              <w:t>Gadus morhua, Gadus ogac, Gadus macrocephalus</w:t>
            </w:r>
            <w:r w:rsidRPr="00924667">
              <w:rPr>
                <w:rFonts w:ascii="Times New Roman" w:hAnsi="Times New Roman" w:cs="Times New Roman"/>
                <w:bCs/>
                <w:iCs/>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0305.63.00</w:t>
            </w:r>
          </w:p>
        </w:tc>
        <w:tc>
          <w:tcPr>
            <w:tcW w:w="2082" w:type="pct"/>
          </w:tcPr>
          <w:p w:rsidR="0088546A" w:rsidRPr="00924667" w:rsidRDefault="0088546A"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xml:space="preserve">- Cá cơm </w:t>
            </w:r>
            <w:r w:rsidRPr="00924667">
              <w:rPr>
                <w:rFonts w:ascii="Times New Roman" w:hAnsi="Times New Roman" w:cs="Times New Roman"/>
                <w:bCs/>
              </w:rPr>
              <w:t>(</w:t>
            </w:r>
            <w:r w:rsidRPr="00924667">
              <w:rPr>
                <w:rFonts w:ascii="Times New Roman" w:hAnsi="Times New Roman" w:cs="Times New Roman"/>
              </w:rPr>
              <w:t xml:space="preserve">cá trỏng) </w:t>
            </w:r>
            <w:r w:rsidRPr="00924667">
              <w:rPr>
                <w:rFonts w:ascii="Times New Roman" w:hAnsi="Times New Roman" w:cs="Times New Roman"/>
                <w:iCs/>
              </w:rPr>
              <w:t>(</w:t>
            </w:r>
            <w:r w:rsidRPr="00924667">
              <w:rPr>
                <w:rFonts w:ascii="Times New Roman" w:hAnsi="Times New Roman" w:cs="Times New Roman"/>
                <w:i/>
                <w:iCs/>
              </w:rPr>
              <w:t>Engraulis spp.</w:t>
            </w:r>
            <w:r w:rsidRPr="00924667">
              <w:rPr>
                <w:rFonts w:ascii="Times New Roman" w:hAnsi="Times New Roman" w:cs="Times New Roman"/>
                <w:bCs/>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0305.64.00</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 Cá rô phi </w:t>
            </w:r>
            <w:r w:rsidRPr="00924667">
              <w:rPr>
                <w:rFonts w:ascii="Times New Roman" w:hAnsi="Times New Roman" w:cs="Times New Roman"/>
                <w:bCs/>
              </w:rPr>
              <w:t>(</w:t>
            </w:r>
            <w:r w:rsidRPr="00924667">
              <w:rPr>
                <w:rFonts w:ascii="Times New Roman" w:hAnsi="Times New Roman" w:cs="Times New Roman"/>
                <w:i/>
                <w:iCs/>
              </w:rPr>
              <w:t>Oreochromis spp.</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cá da trơn </w:t>
            </w:r>
            <w:r w:rsidRPr="00924667">
              <w:rPr>
                <w:rFonts w:ascii="Times New Roman" w:hAnsi="Times New Roman" w:cs="Times New Roman"/>
                <w:bCs/>
              </w:rPr>
              <w:t>(</w:t>
            </w:r>
            <w:r w:rsidRPr="00924667">
              <w:rPr>
                <w:rFonts w:ascii="Times New Roman" w:hAnsi="Times New Roman" w:cs="Times New Roman"/>
                <w:i/>
                <w:iCs/>
              </w:rPr>
              <w:t>Pangasius spp., Silurus spp., Clarias spp., Ictalurus spp.</w:t>
            </w:r>
            <w:r w:rsidRPr="00924667">
              <w:rPr>
                <w:rFonts w:ascii="Times New Roman" w:hAnsi="Times New Roman" w:cs="Times New Roman"/>
              </w:rPr>
              <w:t>)</w:t>
            </w:r>
            <w:r w:rsidRPr="00924667">
              <w:rPr>
                <w:rFonts w:ascii="Times New Roman" w:hAnsi="Times New Roman" w:cs="Times New Roman"/>
                <w:b/>
                <w:bCs/>
              </w:rPr>
              <w:t xml:space="preserve">, </w:t>
            </w:r>
            <w:r w:rsidRPr="00924667">
              <w:rPr>
                <w:rFonts w:ascii="Times New Roman" w:hAnsi="Times New Roman" w:cs="Times New Roman"/>
              </w:rPr>
              <w:t xml:space="preserve">cá chép </w:t>
            </w:r>
            <w:r w:rsidRPr="00924667">
              <w:rPr>
                <w:rFonts w:ascii="Times New Roman" w:hAnsi="Times New Roman" w:cs="Times New Roman"/>
                <w:iCs/>
              </w:rPr>
              <w:t>(</w:t>
            </w:r>
            <w:r w:rsidRPr="00924667">
              <w:rPr>
                <w:rFonts w:ascii="Times New Roman" w:hAnsi="Times New Roman" w:cs="Times New Roman"/>
                <w:i/>
                <w:iCs/>
              </w:rPr>
              <w:t>Cyprinus carpio, Carassius Carassius, Ctenopharyngodon idellus, Hypophthalmichthys spp., Cirrhinus spp., Mylopharyngodon piceus</w:t>
            </w:r>
            <w:r w:rsidRPr="00924667">
              <w:rPr>
                <w:rFonts w:ascii="Times New Roman" w:hAnsi="Times New Roman" w:cs="Times New Roman"/>
                <w:iCs/>
              </w:rPr>
              <w:t>)</w:t>
            </w:r>
            <w:r w:rsidRPr="00924667">
              <w:rPr>
                <w:rFonts w:ascii="Times New Roman" w:hAnsi="Times New Roman" w:cs="Times New Roman"/>
                <w:i/>
                <w:iCs/>
              </w:rPr>
              <w:t>,</w:t>
            </w:r>
            <w:r w:rsidRPr="00924667">
              <w:rPr>
                <w:rFonts w:ascii="Times New Roman" w:hAnsi="Times New Roman" w:cs="Times New Roman"/>
              </w:rPr>
              <w:t xml:space="preserve"> cá chình </w:t>
            </w:r>
            <w:r w:rsidRPr="00924667">
              <w:rPr>
                <w:rFonts w:ascii="Times New Roman" w:hAnsi="Times New Roman" w:cs="Times New Roman"/>
                <w:iCs/>
              </w:rPr>
              <w:t>(</w:t>
            </w:r>
            <w:r w:rsidRPr="00924667">
              <w:rPr>
                <w:rFonts w:ascii="Times New Roman" w:hAnsi="Times New Roman" w:cs="Times New Roman"/>
                <w:i/>
                <w:iCs/>
              </w:rPr>
              <w:t>Anguilla spp.</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cá chẽm </w:t>
            </w:r>
            <w:r w:rsidRPr="00924667">
              <w:rPr>
                <w:rFonts w:ascii="Times New Roman" w:hAnsi="Times New Roman" w:cs="Times New Roman"/>
                <w:iCs/>
              </w:rPr>
              <w:t>(</w:t>
            </w:r>
            <w:r w:rsidRPr="00924667">
              <w:rPr>
                <w:rFonts w:ascii="Times New Roman" w:hAnsi="Times New Roman" w:cs="Times New Roman"/>
                <w:i/>
                <w:iCs/>
              </w:rPr>
              <w:t>Lates niloticus</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và cá quả (hoặc cá chuối, cá lóc) </w:t>
            </w:r>
            <w:r w:rsidRPr="00924667">
              <w:rPr>
                <w:rFonts w:ascii="Times New Roman" w:hAnsi="Times New Roman" w:cs="Times New Roman"/>
                <w:iCs/>
              </w:rPr>
              <w:t>(</w:t>
            </w:r>
            <w:r w:rsidRPr="00924667">
              <w:rPr>
                <w:rFonts w:ascii="Times New Roman" w:hAnsi="Times New Roman" w:cs="Times New Roman"/>
                <w:i/>
                <w:iCs/>
              </w:rPr>
              <w:t>Channa spp.</w:t>
            </w:r>
            <w:r w:rsidRPr="00924667">
              <w:rPr>
                <w:rFonts w:ascii="Times New Roman" w:hAnsi="Times New Roman" w:cs="Times New Roman"/>
              </w:rPr>
              <w:t>)</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0305.69</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0305.69.10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Cá biển</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0305.69.90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Vây cá, đầu, đuôi, bong bóng và phụ phẩm khác ăn được của cá sau giết mổ:</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0305.71.00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Vây cá mập</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0305.72</w:t>
            </w:r>
          </w:p>
        </w:tc>
        <w:tc>
          <w:tcPr>
            <w:tcW w:w="208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Đầu cá, đuôi và bong bóng:</w:t>
            </w: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0305.72.10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Bong bóng cá</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0</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0305.72.90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r w:rsidRPr="00924667">
              <w:rPr>
                <w:rFonts w:ascii="Times New Roman" w:hAnsi="Times New Roman" w:cs="Times New Roman"/>
              </w:rPr>
              <w:t>0305.79.00</w:t>
            </w:r>
          </w:p>
        </w:tc>
        <w:tc>
          <w:tcPr>
            <w:tcW w:w="2082" w:type="pct"/>
          </w:tcPr>
          <w:p w:rsidR="0088546A" w:rsidRPr="00924667" w:rsidRDefault="0088546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8546A" w:rsidRPr="00924667" w:rsidRDefault="0088546A" w:rsidP="00924667">
            <w:pPr>
              <w:jc w:val="center"/>
              <w:rPr>
                <w:rFonts w:ascii="Times New Roman" w:hAnsi="Times New Roman" w:cs="Times New Roman"/>
              </w:rPr>
            </w:pPr>
            <w:r w:rsidRPr="00924667">
              <w:rPr>
                <w:rFonts w:ascii="Times New Roman" w:hAnsi="Times New Roman" w:cs="Times New Roman"/>
              </w:rPr>
              <w:t>9</w:t>
            </w:r>
          </w:p>
        </w:tc>
      </w:tr>
      <w:tr w:rsidR="0088546A" w:rsidRPr="00924667" w:rsidTr="00924667">
        <w:tc>
          <w:tcPr>
            <w:tcW w:w="792" w:type="pct"/>
          </w:tcPr>
          <w:p w:rsidR="0088546A" w:rsidRPr="00924667" w:rsidRDefault="0088546A" w:rsidP="00924667">
            <w:pPr>
              <w:jc w:val="both"/>
              <w:rPr>
                <w:rFonts w:ascii="Times New Roman" w:hAnsi="Times New Roman" w:cs="Times New Roman"/>
              </w:rPr>
            </w:pPr>
          </w:p>
        </w:tc>
        <w:tc>
          <w:tcPr>
            <w:tcW w:w="2082" w:type="pct"/>
          </w:tcPr>
          <w:p w:rsidR="0088546A" w:rsidRPr="00924667" w:rsidRDefault="0088546A" w:rsidP="00924667">
            <w:pPr>
              <w:jc w:val="both"/>
              <w:rPr>
                <w:rFonts w:ascii="Times New Roman" w:hAnsi="Times New Roman" w:cs="Times New Roman"/>
                <w:bCs/>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c>
          <w:tcPr>
            <w:tcW w:w="709" w:type="pct"/>
          </w:tcPr>
          <w:p w:rsidR="0088546A" w:rsidRPr="00924667" w:rsidRDefault="0088546A"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b/>
              </w:rPr>
            </w:pPr>
            <w:r w:rsidRPr="00924667">
              <w:rPr>
                <w:rFonts w:ascii="Times New Roman" w:hAnsi="Times New Roman" w:cs="Times New Roman"/>
                <w:b/>
              </w:rPr>
              <w:t>03.06</w:t>
            </w:r>
          </w:p>
        </w:tc>
        <w:tc>
          <w:tcPr>
            <w:tcW w:w="2082" w:type="pct"/>
          </w:tcPr>
          <w:p w:rsidR="002B2C85" w:rsidRPr="00924667" w:rsidRDefault="002B2C85" w:rsidP="00924667">
            <w:pPr>
              <w:jc w:val="both"/>
              <w:rPr>
                <w:rFonts w:ascii="Times New Roman" w:hAnsi="Times New Roman" w:cs="Times New Roman"/>
                <w:b/>
                <w:bCs/>
              </w:rPr>
            </w:pPr>
            <w:r w:rsidRPr="00924667">
              <w:rPr>
                <w:rFonts w:ascii="Times New Roman" w:hAnsi="Times New Roman" w:cs="Times New Roman"/>
                <w:b/>
                <w:bCs/>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Đông lạnh:</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0306.11.00</w:t>
            </w:r>
          </w:p>
        </w:tc>
        <w:tc>
          <w:tcPr>
            <w:tcW w:w="2082" w:type="pct"/>
          </w:tcPr>
          <w:p w:rsidR="002B2C85" w:rsidRPr="00924667" w:rsidRDefault="002B2C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Tôm hùm đá và các loại tôm biển khác </w:t>
            </w:r>
            <w:r w:rsidRPr="00924667">
              <w:rPr>
                <w:rFonts w:ascii="Times New Roman" w:hAnsi="Times New Roman" w:cs="Times New Roman"/>
                <w:iCs/>
              </w:rPr>
              <w:t>(</w:t>
            </w:r>
            <w:r w:rsidRPr="00924667">
              <w:rPr>
                <w:rFonts w:ascii="Times New Roman" w:hAnsi="Times New Roman" w:cs="Times New Roman"/>
                <w:i/>
                <w:iCs/>
              </w:rPr>
              <w:t>Palinurus spp., Panulirus spp., Jasus spp.</w:t>
            </w:r>
            <w:r w:rsidRPr="00924667">
              <w:rPr>
                <w:rFonts w:ascii="Times New Roman" w:hAnsi="Times New Roman" w:cs="Times New Roman"/>
                <w:bCs/>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0306.12.00</w:t>
            </w:r>
          </w:p>
        </w:tc>
        <w:tc>
          <w:tcPr>
            <w:tcW w:w="2082" w:type="pct"/>
          </w:tcPr>
          <w:p w:rsidR="002B2C85" w:rsidRPr="00924667" w:rsidRDefault="002B2C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 Tôm hùm </w:t>
            </w:r>
            <w:r w:rsidRPr="00924667">
              <w:rPr>
                <w:rFonts w:ascii="Times New Roman" w:hAnsi="Times New Roman" w:cs="Times New Roman"/>
                <w:bCs/>
              </w:rPr>
              <w:t>(</w:t>
            </w:r>
            <w:r w:rsidRPr="00924667">
              <w:rPr>
                <w:rFonts w:ascii="Times New Roman" w:hAnsi="Times New Roman" w:cs="Times New Roman"/>
                <w:i/>
                <w:iCs/>
              </w:rPr>
              <w:t>Homarus spp.</w:t>
            </w:r>
            <w:r w:rsidRPr="00924667">
              <w:rPr>
                <w:rFonts w:ascii="Times New Roman" w:hAnsi="Times New Roman" w:cs="Times New Roman"/>
                <w:bCs/>
                <w:iCs/>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0306.14</w:t>
            </w:r>
          </w:p>
        </w:tc>
        <w:tc>
          <w:tcPr>
            <w:tcW w:w="2082" w:type="pct"/>
          </w:tcPr>
          <w:p w:rsidR="002B2C85" w:rsidRPr="00924667" w:rsidRDefault="002B2C85"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Cua, ghẹ:</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0306.14.10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Cua, ghẹ vỏ mềm</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0306.14.90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0306.15.00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Tôm hùm Na Uy </w:t>
            </w:r>
            <w:r w:rsidRPr="00924667">
              <w:rPr>
                <w:rFonts w:ascii="Times New Roman" w:hAnsi="Times New Roman" w:cs="Times New Roman"/>
                <w:iCs/>
              </w:rPr>
              <w:t>(</w:t>
            </w:r>
            <w:r w:rsidRPr="00924667">
              <w:rPr>
                <w:rFonts w:ascii="Times New Roman" w:hAnsi="Times New Roman" w:cs="Times New Roman"/>
                <w:i/>
                <w:iCs/>
              </w:rPr>
              <w:t>Nephrops norvegicus</w:t>
            </w:r>
            <w:r w:rsidRPr="00924667">
              <w:rPr>
                <w:rFonts w:ascii="Times New Roman" w:hAnsi="Times New Roman" w:cs="Times New Roman"/>
                <w:iCs/>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0306.16.00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Tôm shrimps và tôm prawn nước lạnh </w:t>
            </w:r>
            <w:r w:rsidRPr="00924667">
              <w:rPr>
                <w:rFonts w:ascii="Times New Roman" w:hAnsi="Times New Roman" w:cs="Times New Roman"/>
                <w:iCs/>
              </w:rPr>
              <w:t>(</w:t>
            </w:r>
            <w:r w:rsidRPr="00924667">
              <w:rPr>
                <w:rFonts w:ascii="Times New Roman" w:hAnsi="Times New Roman" w:cs="Times New Roman"/>
                <w:i/>
                <w:iCs/>
              </w:rPr>
              <w:t>Pandalus spp., Crangon crangon</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0306.17</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Tôm shrimps và tôm prawn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0306.17.10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 Tôm sú </w:t>
            </w:r>
            <w:r w:rsidRPr="00924667">
              <w:rPr>
                <w:rFonts w:ascii="Times New Roman" w:hAnsi="Times New Roman" w:cs="Times New Roman"/>
                <w:iCs/>
              </w:rPr>
              <w:t>(</w:t>
            </w:r>
            <w:r w:rsidRPr="00924667">
              <w:rPr>
                <w:rFonts w:ascii="Times New Roman" w:hAnsi="Times New Roman" w:cs="Times New Roman"/>
                <w:i/>
                <w:iCs/>
              </w:rPr>
              <w:t>Penaeus monodon</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0306.17.20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Tôm thẻ chân trắng (</w:t>
            </w:r>
            <w:r w:rsidRPr="00924667">
              <w:rPr>
                <w:rFonts w:ascii="Times New Roman" w:hAnsi="Times New Roman" w:cs="Times New Roman"/>
                <w:i/>
                <w:iCs/>
              </w:rPr>
              <w:t>Litopenaeus vannamei</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0306.17.30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Tôm càng xanh (</w:t>
            </w:r>
            <w:r w:rsidRPr="00924667">
              <w:rPr>
                <w:rFonts w:ascii="Times New Roman" w:hAnsi="Times New Roman" w:cs="Times New Roman"/>
                <w:i/>
                <w:iCs/>
              </w:rPr>
              <w:t>Macrobrachium rosenbergii</w:t>
            </w:r>
            <w:r w:rsidRPr="00924667">
              <w:rPr>
                <w:rFonts w:ascii="Times New Roman" w:hAnsi="Times New Roman" w:cs="Times New Roman"/>
                <w:iCs/>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0306.17.90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0306.19.00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Loại khác, kể cả bột thô, bột mịn và viên của động vật giáp xác, thích hợp dùng làm thức ăn cho người</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Không đông lạnh:</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Tôm hùm đá và các loại tôm biển khác (</w:t>
            </w:r>
            <w:r w:rsidRPr="00924667">
              <w:rPr>
                <w:rFonts w:ascii="Times New Roman" w:hAnsi="Times New Roman" w:cs="Times New Roman"/>
                <w:i/>
                <w:iCs/>
              </w:rPr>
              <w:t>Palinurus spp., Panulirus spp., Jasus spp.</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 sống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0306.21.30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0306.21.99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Tôm hùm (</w:t>
            </w:r>
            <w:r w:rsidRPr="00924667">
              <w:rPr>
                <w:rFonts w:ascii="Times New Roman" w:hAnsi="Times New Roman" w:cs="Times New Roman"/>
                <w:i/>
                <w:iCs/>
              </w:rPr>
              <w:t>Homarus spp.</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 sống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0306.22.30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0306.22.99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0306.24</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Cua, ghẹ:</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0306.24.10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0306.24.20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0306.24.91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0306.24.99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0306.25.00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Tôm hùm NaUy </w:t>
            </w:r>
            <w:r w:rsidRPr="00924667">
              <w:rPr>
                <w:rFonts w:ascii="Times New Roman" w:hAnsi="Times New Roman" w:cs="Times New Roman"/>
                <w:iCs/>
              </w:rPr>
              <w:t>(</w:t>
            </w:r>
            <w:r w:rsidRPr="00924667">
              <w:rPr>
                <w:rFonts w:ascii="Times New Roman" w:hAnsi="Times New Roman" w:cs="Times New Roman"/>
                <w:i/>
                <w:iCs/>
              </w:rPr>
              <w:t>Nephrops norvegicus</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Tôm shrimps và tôm prawn nước lạnh </w:t>
            </w:r>
            <w:r w:rsidRPr="00924667">
              <w:rPr>
                <w:rFonts w:ascii="Times New Roman" w:hAnsi="Times New Roman" w:cs="Times New Roman"/>
                <w:iCs/>
              </w:rPr>
              <w:t>(</w:t>
            </w:r>
            <w:r w:rsidRPr="00924667">
              <w:rPr>
                <w:rFonts w:ascii="Times New Roman" w:hAnsi="Times New Roman" w:cs="Times New Roman"/>
                <w:i/>
                <w:iCs/>
              </w:rPr>
              <w:t>Pandalus spp., Crangon crangon</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 sống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0306.26.30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Khô:</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0306.26.41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0306.26.49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0306.26.99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Tôm shrimps và tôm prawn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Để nhân giống:</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0306.27.11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xml:space="preserve">- - - - Tôm sú </w:t>
            </w:r>
            <w:r w:rsidRPr="00924667">
              <w:rPr>
                <w:rFonts w:ascii="Times New Roman" w:hAnsi="Times New Roman" w:cs="Times New Roman"/>
                <w:iCs/>
              </w:rPr>
              <w:t>(</w:t>
            </w:r>
            <w:r w:rsidRPr="00924667">
              <w:rPr>
                <w:rFonts w:ascii="Times New Roman" w:hAnsi="Times New Roman" w:cs="Times New Roman"/>
                <w:i/>
                <w:iCs/>
              </w:rPr>
              <w:t>Penaeus monodon</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0306.27.12</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Tôm thẻ chân trắng (</w:t>
            </w:r>
            <w:r w:rsidRPr="00924667">
              <w:rPr>
                <w:rFonts w:ascii="Times New Roman" w:hAnsi="Times New Roman" w:cs="Times New Roman"/>
                <w:i/>
                <w:iCs/>
              </w:rPr>
              <w:t>Litopenaeus vannamei</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0306.27.19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0</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 sống:</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0306.27.21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Tôm sú (</w:t>
            </w:r>
            <w:r w:rsidRPr="00924667">
              <w:rPr>
                <w:rFonts w:ascii="Times New Roman" w:hAnsi="Times New Roman" w:cs="Times New Roman"/>
                <w:i/>
                <w:iCs/>
              </w:rPr>
              <w:t>Penaeus monodon</w:t>
            </w:r>
            <w:r w:rsidRPr="00924667">
              <w:rPr>
                <w:rFonts w:ascii="Times New Roman" w:hAnsi="Times New Roman" w:cs="Times New Roman"/>
                <w:iCs/>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0306.27.22</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Tôm thẻ chân trắng (</w:t>
            </w:r>
            <w:r w:rsidRPr="00924667">
              <w:rPr>
                <w:rFonts w:ascii="Times New Roman" w:hAnsi="Times New Roman" w:cs="Times New Roman"/>
                <w:i/>
                <w:iCs/>
              </w:rPr>
              <w:t>Litopenaeus vannamei</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0306.27.29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0306.27.31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Tôm sú (</w:t>
            </w:r>
            <w:r w:rsidRPr="00924667">
              <w:rPr>
                <w:rFonts w:ascii="Times New Roman" w:hAnsi="Times New Roman" w:cs="Times New Roman"/>
                <w:i/>
                <w:iCs/>
              </w:rPr>
              <w:t>Penaeus monodon</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0306.27.32</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Tôm thẻ chân trắng (</w:t>
            </w:r>
            <w:r w:rsidRPr="00924667">
              <w:rPr>
                <w:rFonts w:ascii="Times New Roman" w:hAnsi="Times New Roman" w:cs="Times New Roman"/>
                <w:i/>
                <w:iCs/>
              </w:rPr>
              <w:t>Litopenaeus vannamei</w:t>
            </w:r>
            <w:r w:rsidRPr="00924667">
              <w:rPr>
                <w:rFonts w:ascii="Times New Roman" w:hAnsi="Times New Roman" w:cs="Times New Roman"/>
              </w:rPr>
              <w:t>)</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0306.27.39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Khô:</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0306.27.41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0306.27.49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0306.27.99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Loại khác, kể cả bột thô, bột mịn và viên của động vật giáp xác, thích hợp dùng làm thức ăn cho người:</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0306.29.10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0306.29.20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0306.29.30</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Bột thô, bột mịn và viên</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0306.29.91</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0306.29.99</w:t>
            </w:r>
          </w:p>
        </w:tc>
        <w:tc>
          <w:tcPr>
            <w:tcW w:w="2082" w:type="pct"/>
          </w:tcPr>
          <w:p w:rsidR="002B2C85" w:rsidRPr="00924667" w:rsidRDefault="002B2C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B2C85" w:rsidRPr="00924667" w:rsidRDefault="002B2C85" w:rsidP="00924667">
            <w:pPr>
              <w:jc w:val="center"/>
              <w:rPr>
                <w:rFonts w:ascii="Times New Roman" w:hAnsi="Times New Roman" w:cs="Times New Roman"/>
              </w:rPr>
            </w:pPr>
            <w:r w:rsidRPr="00924667">
              <w:rPr>
                <w:rFonts w:ascii="Times New Roman" w:hAnsi="Times New Roman" w:cs="Times New Roman"/>
              </w:rPr>
              <w:t>9</w:t>
            </w:r>
          </w:p>
        </w:tc>
      </w:tr>
      <w:tr w:rsidR="002B2C85" w:rsidRPr="00924667" w:rsidTr="00924667">
        <w:tc>
          <w:tcPr>
            <w:tcW w:w="792" w:type="pct"/>
          </w:tcPr>
          <w:p w:rsidR="002B2C85" w:rsidRPr="00924667" w:rsidRDefault="002B2C85" w:rsidP="00924667">
            <w:pPr>
              <w:jc w:val="both"/>
              <w:rPr>
                <w:rFonts w:ascii="Times New Roman" w:hAnsi="Times New Roman" w:cs="Times New Roman"/>
              </w:rPr>
            </w:pPr>
          </w:p>
        </w:tc>
        <w:tc>
          <w:tcPr>
            <w:tcW w:w="2082" w:type="pct"/>
          </w:tcPr>
          <w:p w:rsidR="002B2C85" w:rsidRPr="00924667" w:rsidRDefault="002B2C85" w:rsidP="00924667">
            <w:pPr>
              <w:jc w:val="both"/>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c>
          <w:tcPr>
            <w:tcW w:w="709" w:type="pct"/>
          </w:tcPr>
          <w:p w:rsidR="002B2C85" w:rsidRPr="00924667" w:rsidRDefault="002B2C85"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b/>
              </w:rPr>
            </w:pPr>
            <w:r w:rsidRPr="00924667">
              <w:rPr>
                <w:rFonts w:ascii="Times New Roman" w:hAnsi="Times New Roman" w:cs="Times New Roman"/>
                <w:b/>
              </w:rPr>
              <w:t>03.07</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
                <w:bCs/>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Hàu:</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0307.19.30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Điệp, kể cả điệp nữ hoàng, thuộc giống </w:t>
            </w:r>
            <w:r w:rsidRPr="00924667">
              <w:rPr>
                <w:rFonts w:ascii="Times New Roman" w:hAnsi="Times New Roman" w:cs="Times New Roman"/>
                <w:i/>
                <w:iCs/>
              </w:rPr>
              <w:t>Pecten, Chlamys</w:t>
            </w:r>
            <w:r w:rsidRPr="00924667">
              <w:rPr>
                <w:rFonts w:ascii="Times New Roman" w:hAnsi="Times New Roman" w:cs="Times New Roman"/>
              </w:rPr>
              <w:t xml:space="preserve"> hoặc </w:t>
            </w:r>
            <w:r w:rsidRPr="00924667">
              <w:rPr>
                <w:rFonts w:ascii="Times New Roman" w:hAnsi="Times New Roman" w:cs="Times New Roman"/>
                <w:i/>
                <w:iCs/>
              </w:rPr>
              <w:t>Placopecten</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0307.29.20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Vẹm (</w:t>
            </w:r>
            <w:r w:rsidRPr="00924667">
              <w:rPr>
                <w:rFonts w:ascii="Times New Roman" w:hAnsi="Times New Roman" w:cs="Times New Roman"/>
                <w:i/>
                <w:iCs/>
              </w:rPr>
              <w:t>Mytilus spp., Perna spp.</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0307.39.20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Mực nang </w:t>
            </w:r>
            <w:r w:rsidRPr="00924667">
              <w:rPr>
                <w:rFonts w:ascii="Times New Roman" w:hAnsi="Times New Roman" w:cs="Times New Roman"/>
                <w:iCs/>
              </w:rPr>
              <w:t>(</w:t>
            </w:r>
            <w:r w:rsidRPr="00924667">
              <w:rPr>
                <w:rFonts w:ascii="Times New Roman" w:hAnsi="Times New Roman" w:cs="Times New Roman"/>
                <w:i/>
                <w:iCs/>
              </w:rPr>
              <w:t>Sepia officinalis, Rossia macrosoma, Sepiola spp</w:t>
            </w:r>
            <w:r w:rsidRPr="00924667">
              <w:rPr>
                <w:rFonts w:ascii="Times New Roman" w:hAnsi="Times New Roman" w:cs="Times New Roman"/>
              </w:rPr>
              <w:t xml:space="preserve">.) và mực ống </w:t>
            </w:r>
            <w:r w:rsidRPr="00924667">
              <w:rPr>
                <w:rFonts w:ascii="Times New Roman" w:hAnsi="Times New Roman" w:cs="Times New Roman"/>
                <w:iCs/>
              </w:rPr>
              <w:t>(</w:t>
            </w:r>
            <w:r w:rsidRPr="00924667">
              <w:rPr>
                <w:rFonts w:ascii="Times New Roman" w:hAnsi="Times New Roman" w:cs="Times New Roman"/>
                <w:i/>
                <w:iCs/>
              </w:rPr>
              <w:t>Ommastrephes spp., Loligo spp., Nototodarus spp., Sepioteuthis spp.</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0307.49.30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Bạch tuộc </w:t>
            </w:r>
            <w:r w:rsidRPr="00924667">
              <w:rPr>
                <w:rFonts w:ascii="Times New Roman" w:hAnsi="Times New Roman" w:cs="Times New Roman"/>
                <w:iCs/>
              </w:rPr>
              <w:t>(</w:t>
            </w:r>
            <w:r w:rsidRPr="00924667">
              <w:rPr>
                <w:rFonts w:ascii="Times New Roman" w:hAnsi="Times New Roman" w:cs="Times New Roman"/>
                <w:i/>
                <w:iCs/>
              </w:rPr>
              <w:t>Octopus spp.</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0307.59.30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0307.60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Ốc, trừ ốc biển:</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0307.60.10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0307.60.20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Tươi, ướp lạnh hoặc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0307.60.30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Nghêu (ngao), sò (thuộc họ </w:t>
            </w:r>
            <w:r w:rsidRPr="00924667">
              <w:rPr>
                <w:rFonts w:ascii="Times New Roman" w:hAnsi="Times New Roman" w:cs="Times New Roman"/>
                <w:i/>
                <w:iCs/>
              </w:rPr>
              <w:t>Arcidae, Arcticidae, Cardiidae, Donacidae, Hiatellidae, Mactridae, Mesodesmatidae, Myidae, Semelidae, Solecurtidae, Solenidae, Tridacnidae và Veneridae</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0307.79.10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0307.79.20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Bào ngư </w:t>
            </w:r>
            <w:r w:rsidRPr="00924667">
              <w:rPr>
                <w:rFonts w:ascii="Times New Roman" w:hAnsi="Times New Roman" w:cs="Times New Roman"/>
                <w:iCs/>
              </w:rPr>
              <w:t>(</w:t>
            </w:r>
            <w:r w:rsidRPr="00924667">
              <w:rPr>
                <w:rFonts w:ascii="Times New Roman" w:hAnsi="Times New Roman" w:cs="Times New Roman"/>
                <w:i/>
                <w:iCs/>
              </w:rPr>
              <w:t>Haliotis spp.</w:t>
            </w:r>
            <w:r w:rsidRPr="00924667">
              <w:rPr>
                <w:rFonts w:ascii="Times New Roman" w:hAnsi="Times New Roman" w:cs="Times New Roman"/>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0307.81.10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0307.89.10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0307.89.20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Loại khác, kể cả bột mịn, bột thô và viên, thích hợp dùng làm thức ăn cho người:</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0307.99.10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Đã làm khô, muối hoặc ngâm nước muối;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0307.99.90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p>
        </w:tc>
        <w:tc>
          <w:tcPr>
            <w:tcW w:w="2082" w:type="pct"/>
          </w:tcPr>
          <w:p w:rsidR="00A072C3" w:rsidRPr="00924667" w:rsidRDefault="00A072C3" w:rsidP="00924667">
            <w:pPr>
              <w:jc w:val="both"/>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b/>
              </w:rPr>
            </w:pPr>
            <w:r w:rsidRPr="00924667">
              <w:rPr>
                <w:rFonts w:ascii="Times New Roman" w:hAnsi="Times New Roman" w:cs="Times New Roman"/>
                <w:b/>
              </w:rPr>
              <w:t>03.08</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
                <w:bCs/>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trừ động vật giáp xác và động vật thân mềm, thích hợp dùng làm thức ăn cho người.</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lang w:val="en-US"/>
              </w:rPr>
            </w:pPr>
            <w:r w:rsidRPr="00924667">
              <w:rPr>
                <w:rFonts w:ascii="Times New Roman" w:hAnsi="Times New Roman" w:cs="Times New Roman"/>
              </w:rPr>
              <w:t xml:space="preserve">- Hải sâm </w:t>
            </w:r>
            <w:r w:rsidRPr="00924667">
              <w:rPr>
                <w:rFonts w:ascii="Times New Roman" w:hAnsi="Times New Roman" w:cs="Times New Roman"/>
                <w:bCs/>
              </w:rPr>
              <w:t>(</w:t>
            </w:r>
            <w:r w:rsidRPr="00924667">
              <w:rPr>
                <w:rFonts w:ascii="Times New Roman" w:hAnsi="Times New Roman" w:cs="Times New Roman"/>
                <w:i/>
                <w:iCs/>
              </w:rPr>
              <w:t>Stichopus japonicus, Holothurioidea</w:t>
            </w:r>
            <w:r w:rsidRPr="00924667">
              <w:rPr>
                <w:rFonts w:ascii="Times New Roman" w:hAnsi="Times New Roman" w:cs="Times New Roman"/>
                <w:iCs/>
              </w:rPr>
              <w:t>)</w:t>
            </w:r>
            <w:r w:rsidR="004233FD" w:rsidRPr="00924667">
              <w:rPr>
                <w:rFonts w:ascii="Times New Roman" w:hAnsi="Times New Roman" w:cs="Times New Roman"/>
                <w:iCs/>
                <w:lang w:val="en-US"/>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0308.11</w:t>
            </w:r>
          </w:p>
        </w:tc>
        <w:tc>
          <w:tcPr>
            <w:tcW w:w="2082" w:type="pct"/>
          </w:tcPr>
          <w:p w:rsidR="00A072C3" w:rsidRPr="00924667" w:rsidRDefault="00A072C3" w:rsidP="00924667">
            <w:pPr>
              <w:jc w:val="both"/>
              <w:rPr>
                <w:rFonts w:ascii="Times New Roman" w:hAnsi="Times New Roman" w:cs="Times New Roman"/>
                <w:b/>
                <w:bCs/>
                <w:i/>
                <w:iCs/>
              </w:rPr>
            </w:pPr>
            <w:r w:rsidRPr="00924667">
              <w:rPr>
                <w:rFonts w:ascii="Times New Roman" w:hAnsi="Times New Roman" w:cs="Times New Roman"/>
                <w:bCs/>
                <w:i/>
                <w:iCs/>
              </w:rPr>
              <w:t>-</w:t>
            </w:r>
            <w:r w:rsidRPr="00924667">
              <w:rPr>
                <w:rFonts w:ascii="Times New Roman" w:hAnsi="Times New Roman" w:cs="Times New Roman"/>
                <w:b/>
                <w:bCs/>
                <w:i/>
                <w:iCs/>
              </w:rPr>
              <w:t xml:space="preserve"> </w:t>
            </w:r>
            <w:r w:rsidRPr="00924667">
              <w:rPr>
                <w:rFonts w:ascii="Times New Roman" w:hAnsi="Times New Roman" w:cs="Times New Roman"/>
                <w:bCs/>
                <w:i/>
                <w:iCs/>
              </w:rPr>
              <w:t>-</w:t>
            </w:r>
            <w:r w:rsidRPr="00924667">
              <w:rPr>
                <w:rFonts w:ascii="Times New Roman" w:hAnsi="Times New Roman" w:cs="Times New Roman"/>
                <w:b/>
                <w:bCs/>
                <w:i/>
                <w:iCs/>
              </w:rPr>
              <w:t xml:space="preserve"> </w:t>
            </w:r>
            <w:r w:rsidRPr="00924667">
              <w:rPr>
                <w:rFonts w:ascii="Times New Roman" w:hAnsi="Times New Roman" w:cs="Times New Roman"/>
              </w:rPr>
              <w:t>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0308.11.10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0308.19.10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Làm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0308.19.30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Cầu gai </w:t>
            </w:r>
            <w:r w:rsidRPr="00924667">
              <w:rPr>
                <w:rFonts w:ascii="Times New Roman" w:hAnsi="Times New Roman" w:cs="Times New Roman"/>
                <w:iCs/>
              </w:rPr>
              <w:t>(</w:t>
            </w:r>
            <w:r w:rsidRPr="00924667">
              <w:rPr>
                <w:rFonts w:ascii="Times New Roman" w:hAnsi="Times New Roman" w:cs="Times New Roman"/>
                <w:i/>
                <w:iCs/>
              </w:rPr>
              <w:t>Strongylocentrotus spp., Paracentrotus lividus, Loxechinus albus, Echichinus esculentus</w:t>
            </w:r>
            <w:r w:rsidRPr="00924667">
              <w:rPr>
                <w:rFonts w:ascii="Times New Roman" w:hAnsi="Times New Roman" w:cs="Times New Roman"/>
              </w:rPr>
              <w:t>)</w:t>
            </w:r>
            <w:r w:rsidRPr="00924667">
              <w:rPr>
                <w:rFonts w:ascii="Times New Roman" w:hAnsi="Times New Roman" w:cs="Times New Roman"/>
                <w:bCs/>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0308.21</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 tươi hoặc ướp lạnh:</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0308.21.10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0308.21.20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0308.29</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0308.29.10</w:t>
            </w:r>
          </w:p>
        </w:tc>
        <w:tc>
          <w:tcPr>
            <w:tcW w:w="2082" w:type="pct"/>
          </w:tcPr>
          <w:p w:rsidR="00A072C3" w:rsidRPr="00924667" w:rsidRDefault="00A072C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0308.29.20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Làm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0308.29.30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xml:space="preserve">- Sứa </w:t>
            </w:r>
            <w:r w:rsidRPr="00924667">
              <w:rPr>
                <w:rFonts w:ascii="Times New Roman" w:hAnsi="Times New Roman" w:cs="Times New Roman"/>
                <w:bCs/>
              </w:rPr>
              <w:t>(</w:t>
            </w:r>
            <w:r w:rsidRPr="00924667">
              <w:rPr>
                <w:rFonts w:ascii="Times New Roman" w:hAnsi="Times New Roman" w:cs="Times New Roman"/>
                <w:i/>
                <w:iCs/>
              </w:rPr>
              <w:t>Rhopilema spp.</w:t>
            </w:r>
            <w:r w:rsidRPr="00924667">
              <w:rPr>
                <w:rFonts w:ascii="Times New Roman" w:hAnsi="Times New Roman" w:cs="Times New Roman"/>
                <w:bCs/>
              </w:rPr>
              <w:t>):</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w:t>
            </w:r>
            <w:r w:rsidRPr="00924667">
              <w:rPr>
                <w:rFonts w:ascii="Times New Roman" w:hAnsi="Times New Roman" w:cs="Times New Roman"/>
                <w:b/>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bCs/>
                <w:lang w:val="en-US"/>
              </w:rPr>
              <w:t>-</w:t>
            </w:r>
            <w:r w:rsidRPr="00924667">
              <w:rPr>
                <w:rFonts w:ascii="Times New Roman" w:hAnsi="Times New Roman" w:cs="Times New Roman"/>
                <w:b/>
                <w:bCs/>
                <w:lang w:val="en-U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0308.30.40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Làm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0308.30.50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0308.90.10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Sống</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0308.90.20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Tươi hoặc ướp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0308.90.30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Đông lạnh</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0308.90.40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Làm khô, muối hoặc ngâm nước muối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0308.90.50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Hun khói</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0308.90.90</w:t>
            </w:r>
          </w:p>
        </w:tc>
        <w:tc>
          <w:tcPr>
            <w:tcW w:w="2082" w:type="pct"/>
          </w:tcPr>
          <w:p w:rsidR="00A072C3" w:rsidRPr="00924667" w:rsidRDefault="00A072C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072C3" w:rsidRPr="00924667" w:rsidRDefault="00A072C3" w:rsidP="00924667">
            <w:pPr>
              <w:jc w:val="center"/>
              <w:rPr>
                <w:rFonts w:ascii="Times New Roman" w:hAnsi="Times New Roman" w:cs="Times New Roman"/>
              </w:rPr>
            </w:pPr>
            <w:r w:rsidRPr="00924667">
              <w:rPr>
                <w:rFonts w:ascii="Times New Roman" w:hAnsi="Times New Roman" w:cs="Times New Roman"/>
              </w:rPr>
              <w:t>9</w:t>
            </w:r>
          </w:p>
        </w:tc>
      </w:tr>
      <w:tr w:rsidR="00A072C3" w:rsidRPr="00924667" w:rsidTr="00924667">
        <w:tc>
          <w:tcPr>
            <w:tcW w:w="792" w:type="pct"/>
          </w:tcPr>
          <w:p w:rsidR="00A072C3" w:rsidRPr="00924667" w:rsidRDefault="00A072C3" w:rsidP="00924667">
            <w:pPr>
              <w:jc w:val="both"/>
              <w:rPr>
                <w:rFonts w:ascii="Times New Roman" w:hAnsi="Times New Roman" w:cs="Times New Roman"/>
              </w:rPr>
            </w:pPr>
          </w:p>
        </w:tc>
        <w:tc>
          <w:tcPr>
            <w:tcW w:w="2082" w:type="pct"/>
          </w:tcPr>
          <w:p w:rsidR="00A072C3" w:rsidRPr="00924667" w:rsidRDefault="00A072C3" w:rsidP="00924667">
            <w:pPr>
              <w:jc w:val="both"/>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c>
          <w:tcPr>
            <w:tcW w:w="709" w:type="pct"/>
          </w:tcPr>
          <w:p w:rsidR="00A072C3" w:rsidRPr="00924667" w:rsidRDefault="00A072C3"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p>
        </w:tc>
        <w:tc>
          <w:tcPr>
            <w:tcW w:w="208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 xml:space="preserve">Chương 4 </w:t>
            </w:r>
            <w:r w:rsidRPr="00924667">
              <w:rPr>
                <w:rFonts w:ascii="Times New Roman" w:hAnsi="Times New Roman" w:cs="Times New Roman"/>
              </w:rPr>
              <w:t>-</w:t>
            </w:r>
            <w:r w:rsidRPr="00924667">
              <w:rPr>
                <w:rFonts w:ascii="Times New Roman" w:hAnsi="Times New Roman" w:cs="Times New Roman"/>
                <w:b/>
              </w:rPr>
              <w:t xml:space="preserve"> Sản phẩm bơ sữa; trứng chim và trứng gia cầm; mật ong tự nhiên; sản phẩm ăn được gốc động vật, chưa được chi tiết hoặc ghi ở nơi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04.01</w:t>
            </w:r>
          </w:p>
        </w:tc>
        <w:tc>
          <w:tcPr>
            <w:tcW w:w="208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Sữa và kem, chưa cô đặc và chưa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Có hàm lượng chất béo không quá 1%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0401.10.10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Dạng lỏng</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0401.10.90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Có hàm lượng chất béo trên 1% nhưng không quá 6%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0401.20.10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Dạng lỏng</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0401.20.90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0401.40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Có hàm lượng chất béo trên 6% nhưng không quá 10%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0401.40.10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Sữa dạng lỏng</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0401.40.20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Sữa dạng đông lạnh</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0401.40.90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0401.50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Có hàm lượng chất béo trên 10%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0401.50.10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Dạng lỏng</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0401.50.90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04.02</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Sữa và kem, đã cô đặc hoặc đã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Dạng bột, hạt hoặc các thể rắn khác, có hàm lượng chất béo không quá 1,5%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Chưa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0402.10.41</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Đóng gói với trọng lượng cả bì từ 20 kg trở lên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0402.10.49</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0402.10.91</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Đóng gói với trọng lượng cả bì từ 20 kg trở lên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0402.10.99</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4</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Dạng bột, hạt hoặc các thể rắn khác, có hàm lượng chất béo trên 1,5% tính theo trọng lượng: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0402.21</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Chưa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0402.21.20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Đóng gói với trọng lượng cả bì từ 20 kg trở lên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0402.21.90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0402.29</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0402.29.20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Đóng gói với trọng lượng cả bì từ 20 kg trở lên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0402.29.90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0402.91.00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Chưa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0402.99.00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30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04.03</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Buttermilk, sữa đông và kem đông, sữa chua, kephir và sữa, kem khác đã lên men hoặc axit hóa, đã hoặc chưa cô đặc hoặc pha thêm đường hoặc chất làm ngọt khác hoặc hương liệu hoặc bổ sung thêm hoa quả, quả hạch (nut) hoặc ca cao.</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0403.10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Sữa chua:</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0403.10.20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Dạng lỏng, đã hoặc chưa cô đặc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0403.10.90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0403.90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0403.90.10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Buttermilk</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0403.90.90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04.04</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Whey, đã hoặc chưa cô đặc hoặc pha thêm đường hoặc chất làm ngọt khác; các sản phẩm có chứa thành phần sữa tự nhiên, đã hoặc chưa pha thêm đường hoặc chất làm ngọt khác, chưa được chi tiết hoặc ghi ở nơi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0404.10.00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Whey và Whey đã cải biến, đã hoặc chưa cô đặc hoặc pha thêm đường hoặc chất làm ngọt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0404.90.00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04.05</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Bơ và các chất béo và các loại dầu khác tách từ sữa; chất phết từ bơ sữa (dairy spreads).</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0405.10.00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Bơ</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0405.20.00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Chất phết từ bơ sữa</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0405.90.10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Chất béo khan của bơ</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0405.90.20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Dầu bơ (butter oil)</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0405.90.30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Ghee</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0405.90.90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04.06</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Pho mát và curd.</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Pho mát tươi (chưa ủ chín hoặc chưa xử lý), kể cả pho mát whey, và curd:</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0406.10.10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Pho mát tươi (chưa ủ chín hoặc chưa xử lý), kể cả pho mát whey</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0406.10.20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Curd</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0406.20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Pho mát đã xát nhỏ hoặc đã làm thành bột, của tất cả các loại:</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0406.20.10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Đóng gói với trọng lượng cả bì trên 20 kg</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0406.20.90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0406.30.00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Pho mát đã chế biến, chưa xát nhỏ hoặc chưa làm thành bột</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0406.40.00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Pho mát vân xanh và pho mát khác có vân được sản xuất từ men Penicillium roqueforti</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0406.90.00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Pho mát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04.07</w:t>
            </w:r>
          </w:p>
        </w:tc>
        <w:tc>
          <w:tcPr>
            <w:tcW w:w="208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Trứng chim và trứng gia cầm, nguyên vỏ, sống, đã bảo quản hoặc đã làm chín.</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Trứng đã thụ tinh để ấp:</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0407.11.00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xml:space="preserve">- - Của gà thuộc loài </w:t>
            </w:r>
            <w:r w:rsidRPr="00924667">
              <w:rPr>
                <w:rFonts w:ascii="Times New Roman" w:hAnsi="Times New Roman" w:cs="Times New Roman"/>
                <w:i/>
                <w:iCs/>
              </w:rPr>
              <w:t>Gallus domesticus</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0407.19</w:t>
            </w:r>
          </w:p>
        </w:tc>
        <w:tc>
          <w:tcPr>
            <w:tcW w:w="2082" w:type="pct"/>
          </w:tcPr>
          <w:p w:rsidR="00A47637" w:rsidRPr="00924667" w:rsidRDefault="00A47637"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0407.19.10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Của vịt, ngan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0407.19.90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Trứng sống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0407.21.00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xml:space="preserve">- - Của gà thuộc loài </w:t>
            </w:r>
            <w:r w:rsidRPr="00924667">
              <w:rPr>
                <w:rFonts w:ascii="Times New Roman" w:hAnsi="Times New Roman" w:cs="Times New Roman"/>
                <w:i/>
                <w:iCs/>
              </w:rPr>
              <w:t>Gallus domesticus</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0407.29</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0407.29.10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Của vịt, ngan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0407.29.90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0407.90.10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xml:space="preserve">- - Của gà thuộc loài </w:t>
            </w:r>
            <w:r w:rsidRPr="00924667">
              <w:rPr>
                <w:rFonts w:ascii="Times New Roman" w:hAnsi="Times New Roman" w:cs="Times New Roman"/>
                <w:i/>
                <w:iCs/>
              </w:rPr>
              <w:t>Gallus domesticus</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0407.90.20</w:t>
            </w:r>
          </w:p>
        </w:tc>
        <w:tc>
          <w:tcPr>
            <w:tcW w:w="2082" w:type="pct"/>
          </w:tcPr>
          <w:p w:rsidR="00A47637" w:rsidRPr="00924667" w:rsidRDefault="00A47637"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Của vịt, ngan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0407.90.90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13</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04.08</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Trứng chim và trứng gia cầm, đã bóc vỏ, và lòng đỏ trứng, sống, làm khô, hấp chín hoặc luộc chín trong nước, đóng bánh, đông lạnh hoặc bảo quản cách khác, đã hoặc chưa thêm đường hoặc chất làm ngọt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Lòng đỏ trứng:</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0408.11.00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Đã làm khô</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0408.19.00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0408.91.00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Đã làm khô</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0408.99.00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6</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0409.00.00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Mật ong tự nhiên.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7637" w:rsidRPr="00924667" w:rsidRDefault="00A47637" w:rsidP="00924667">
            <w:pPr>
              <w:jc w:val="both"/>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b/>
              </w:rPr>
            </w:pPr>
            <w:r w:rsidRPr="00924667">
              <w:rPr>
                <w:rFonts w:ascii="Times New Roman" w:hAnsi="Times New Roman" w:cs="Times New Roman"/>
                <w:b/>
              </w:rPr>
              <w:t>04.10</w:t>
            </w:r>
          </w:p>
        </w:tc>
        <w:tc>
          <w:tcPr>
            <w:tcW w:w="2082" w:type="pct"/>
          </w:tcPr>
          <w:p w:rsidR="00A47637" w:rsidRPr="00924667" w:rsidRDefault="00A47637" w:rsidP="00924667">
            <w:pPr>
              <w:jc w:val="both"/>
              <w:rPr>
                <w:rFonts w:ascii="Times New Roman" w:hAnsi="Times New Roman" w:cs="Times New Roman"/>
                <w:b/>
                <w:bCs/>
              </w:rPr>
            </w:pPr>
            <w:r w:rsidRPr="00924667">
              <w:rPr>
                <w:rFonts w:ascii="Times New Roman" w:hAnsi="Times New Roman" w:cs="Times New Roman"/>
                <w:b/>
                <w:bCs/>
              </w:rPr>
              <w:t>Sản phẩm ăn được gốc động vật, chưa được chi tiết hoặc ghi ở nơi khác.</w:t>
            </w: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0410.00.10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Tổ yến</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0410.00.90</w:t>
            </w:r>
          </w:p>
        </w:tc>
        <w:tc>
          <w:tcPr>
            <w:tcW w:w="2082" w:type="pct"/>
          </w:tcPr>
          <w:p w:rsidR="00A47637" w:rsidRPr="00924667" w:rsidRDefault="00A4763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7637" w:rsidRPr="00924667" w:rsidRDefault="00A47637" w:rsidP="00924667">
            <w:pPr>
              <w:jc w:val="center"/>
              <w:rPr>
                <w:rFonts w:ascii="Times New Roman" w:hAnsi="Times New Roman" w:cs="Times New Roman"/>
              </w:rPr>
            </w:pPr>
            <w:r w:rsidRPr="00924667">
              <w:rPr>
                <w:rFonts w:ascii="Times New Roman" w:hAnsi="Times New Roman" w:cs="Times New Roman"/>
              </w:rPr>
              <w:t>0</w:t>
            </w:r>
          </w:p>
        </w:tc>
      </w:tr>
      <w:tr w:rsidR="00A47637" w:rsidRPr="00924667" w:rsidTr="00924667">
        <w:tc>
          <w:tcPr>
            <w:tcW w:w="792" w:type="pct"/>
          </w:tcPr>
          <w:p w:rsidR="00A47637" w:rsidRPr="00924667" w:rsidRDefault="00A47637" w:rsidP="00924667">
            <w:pPr>
              <w:jc w:val="both"/>
              <w:rPr>
                <w:rFonts w:ascii="Times New Roman" w:hAnsi="Times New Roman" w:cs="Times New Roman"/>
              </w:rPr>
            </w:pPr>
          </w:p>
        </w:tc>
        <w:tc>
          <w:tcPr>
            <w:tcW w:w="2082" w:type="pct"/>
          </w:tcPr>
          <w:p w:rsidR="00A47637" w:rsidRPr="00924667" w:rsidRDefault="00A47637" w:rsidP="00924667">
            <w:pPr>
              <w:jc w:val="both"/>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c>
          <w:tcPr>
            <w:tcW w:w="709" w:type="pct"/>
          </w:tcPr>
          <w:p w:rsidR="00A47637" w:rsidRPr="00924667" w:rsidRDefault="00A47637"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 xml:space="preserve">Chương 5 </w:t>
            </w:r>
            <w:r w:rsidRPr="00924667">
              <w:rPr>
                <w:rFonts w:ascii="Times New Roman" w:hAnsi="Times New Roman" w:cs="Times New Roman"/>
                <w:bCs/>
              </w:rPr>
              <w:t>-</w:t>
            </w:r>
            <w:r w:rsidRPr="00924667">
              <w:rPr>
                <w:rFonts w:ascii="Times New Roman" w:hAnsi="Times New Roman" w:cs="Times New Roman"/>
                <w:b/>
                <w:bCs/>
              </w:rPr>
              <w:t xml:space="preserve"> Sản phẩm gốc động vật, chưa được chi tiết hoặc ghi ở các nơi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0501.00.00</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Tóc người, chưa xử lý, đã hoặc chưa rửa sạch hoặc gột tẩy; phế liệu tóc.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05.02</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Lông và lông cứng của lợn hoặc lợn lòi; lông dùng làm chổi và bàn chải khác; phế liệu từ lông lợn.</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0502.10.00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Lông và lông cứng của lợn hoặc lợn lòi và phế liệu của chúng</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0502.90.00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0504.00.00</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Ruột, bong bóng và dạ dày động vật (trừ cá), nguyên dạng và các mảnh của chúng, tươi, ướp lạnh, đông lạnh, muối, ngâm nước muối, làm khô hoặc hun khói.</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05.05</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khác của lông vũ.</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0505.10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Lông vũ dùng để nhồi; lông tơ:</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0505.10.10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Lông vũ của vịt, ngan</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0505.10.90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0505.90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0505.90.10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Lông vũ của vịt, ngan</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0505.90.90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05.06</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Xương và lõi sừng, chưa xử lý, đã khử mỡ, sơ chế (nhưng chưa cắt thành hình), đã xử lý bằng axit hoặc khử gelatin; bột và phế liệu từ các sản phẩm trên.</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0506.10.00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Ossein và xương đã xử lý bằng axit</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0506.90.00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05.07</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Ngà; bột và phế liệu từ ngà:</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0507.10.10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Sừng tê giác; bột và phế liệu từ ngà</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0507.10.90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0507.90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0507.90.10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Sừng, gạc, móng guốc, móng, vuốt và mỏ</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0507.90.20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Mai động vật họ rùa</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0507.90.90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05.08</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các phế liệu từ các sản phẩm trên.</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0508.00.10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San hô và các chất liệu tương tự</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0508.00.20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Mai, vỏ động vật thân mềm, động vật giáp xác hoặc động vật da gai</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0508.00.90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05.10</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0510.00.10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Côn trùng cánh cứng cantharides</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0510.00.20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Xạ hương</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0510.00.90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b/>
              </w:rPr>
            </w:pPr>
            <w:r w:rsidRPr="00924667">
              <w:rPr>
                <w:rFonts w:ascii="Times New Roman" w:hAnsi="Times New Roman" w:cs="Times New Roman"/>
                <w:b/>
              </w:rPr>
              <w:t>05.11</w:t>
            </w:r>
          </w:p>
        </w:tc>
        <w:tc>
          <w:tcPr>
            <w:tcW w:w="2082" w:type="pct"/>
          </w:tcPr>
          <w:p w:rsidR="001D3811" w:rsidRPr="00924667" w:rsidRDefault="001D3811" w:rsidP="00924667">
            <w:pPr>
              <w:jc w:val="both"/>
              <w:rPr>
                <w:rFonts w:ascii="Times New Roman" w:hAnsi="Times New Roman" w:cs="Times New Roman"/>
                <w:b/>
                <w:bCs/>
              </w:rPr>
            </w:pPr>
            <w:r w:rsidRPr="00924667">
              <w:rPr>
                <w:rFonts w:ascii="Times New Roman" w:hAnsi="Times New Roman" w:cs="Times New Roman"/>
                <w:b/>
                <w:bCs/>
              </w:rPr>
              <w:t>Các sản phẩm động vật khác chưa được chi tiết hoặc ghi ở nơi khác; động vật chết thuộc Chương 1 hoặc Chương 3, không thích hợp sử dụng cho người.</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0511.10.00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Tinh dịch động vật họ trâu, bò</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0511.91.00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Sản phẩm từ cá hoặc động vật giáp xác, động vật thân mềm hoặc động vật thủ</w:t>
            </w:r>
            <w:r w:rsidR="00E07C01" w:rsidRPr="00924667">
              <w:rPr>
                <w:rFonts w:ascii="Times New Roman" w:hAnsi="Times New Roman" w:cs="Times New Roman"/>
                <w:bCs/>
              </w:rPr>
              <w:t xml:space="preserve">y </w:t>
            </w:r>
            <w:r w:rsidRPr="00924667">
              <w:rPr>
                <w:rFonts w:ascii="Times New Roman" w:hAnsi="Times New Roman" w:cs="Times New Roman"/>
                <w:bCs/>
              </w:rPr>
              <w:t>sinh không xương sống khác; động vật đã chết thuộc Chương 3</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0511.99</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0511.99.10</w:t>
            </w:r>
          </w:p>
        </w:tc>
        <w:tc>
          <w:tcPr>
            <w:tcW w:w="2082" w:type="pct"/>
          </w:tcPr>
          <w:p w:rsidR="001D3811" w:rsidRPr="00924667" w:rsidRDefault="001D3811" w:rsidP="00924667">
            <w:pPr>
              <w:jc w:val="both"/>
              <w:rPr>
                <w:rFonts w:ascii="Times New Roman" w:hAnsi="Times New Roman" w:cs="Times New Roman"/>
                <w:bCs/>
              </w:rPr>
            </w:pPr>
            <w:r w:rsidRPr="00924667">
              <w:rPr>
                <w:rFonts w:ascii="Times New Roman" w:hAnsi="Times New Roman" w:cs="Times New Roman"/>
                <w:bCs/>
              </w:rPr>
              <w:t>- - - Tinh dịch động vật nuôi</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0511.99.20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 Trứng tằm</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0511.99.30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 Bọt biển thiên nhiên</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0511.99.90</w:t>
            </w:r>
          </w:p>
        </w:tc>
        <w:tc>
          <w:tcPr>
            <w:tcW w:w="2082" w:type="pct"/>
          </w:tcPr>
          <w:p w:rsidR="001D3811" w:rsidRPr="00924667" w:rsidRDefault="001D38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D3811" w:rsidRPr="00924667" w:rsidRDefault="001D3811" w:rsidP="00924667">
            <w:pPr>
              <w:jc w:val="center"/>
              <w:rPr>
                <w:rFonts w:ascii="Times New Roman" w:hAnsi="Times New Roman" w:cs="Times New Roman"/>
              </w:rPr>
            </w:pPr>
            <w:r w:rsidRPr="00924667">
              <w:rPr>
                <w:rFonts w:ascii="Times New Roman" w:hAnsi="Times New Roman" w:cs="Times New Roman"/>
              </w:rPr>
              <w:t>0</w:t>
            </w:r>
          </w:p>
        </w:tc>
      </w:tr>
      <w:tr w:rsidR="001D3811" w:rsidRPr="00924667" w:rsidTr="00924667">
        <w:tc>
          <w:tcPr>
            <w:tcW w:w="792" w:type="pct"/>
          </w:tcPr>
          <w:p w:rsidR="001D3811" w:rsidRPr="00924667" w:rsidRDefault="001D3811" w:rsidP="00924667">
            <w:pPr>
              <w:jc w:val="both"/>
              <w:rPr>
                <w:rFonts w:ascii="Times New Roman" w:hAnsi="Times New Roman" w:cs="Times New Roman"/>
              </w:rPr>
            </w:pPr>
          </w:p>
        </w:tc>
        <w:tc>
          <w:tcPr>
            <w:tcW w:w="2082" w:type="pct"/>
          </w:tcPr>
          <w:p w:rsidR="001D3811" w:rsidRPr="00924667" w:rsidRDefault="001D3811" w:rsidP="00924667">
            <w:pPr>
              <w:jc w:val="both"/>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c>
          <w:tcPr>
            <w:tcW w:w="709" w:type="pct"/>
          </w:tcPr>
          <w:p w:rsidR="001D3811" w:rsidRPr="00924667" w:rsidRDefault="001D3811"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 xml:space="preserve">Chương 6 </w:t>
            </w:r>
            <w:r w:rsidRPr="00924667">
              <w:rPr>
                <w:rFonts w:ascii="Times New Roman" w:hAnsi="Times New Roman" w:cs="Times New Roman"/>
              </w:rPr>
              <w:t>-</w:t>
            </w:r>
            <w:r w:rsidRPr="00924667">
              <w:rPr>
                <w:rFonts w:ascii="Times New Roman" w:hAnsi="Times New Roman" w:cs="Times New Roman"/>
                <w:b/>
              </w:rPr>
              <w:t xml:space="preserve"> Cây sống và các loại cây trồng khác; củ, rễ và loại tương tự; cành hoa và cành lá trang trí</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06.01</w:t>
            </w:r>
          </w:p>
        </w:tc>
        <w:tc>
          <w:tcPr>
            <w:tcW w:w="208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Củ, thân củ, rễ củ, thân ống và thân rễ, ở dạng ngủ, dạng sinh trưởng hoặc ở dạng hoa; cây và rễ rau diếp xoăn, trừ các loại rễ thuộc nhóm 12.12.</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0601.10.00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Củ, thân củ, rễ củ, thân ống và thân rễ, ở dạng ngủ</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0601.20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Củ, thân củ, rễ củ, thân ống, thân rễ, dạng sinh trưởng hoặc dạng hoa; cây và rễ rau diếp xoăn:</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0601.20.10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Cây rau diếp xoăn</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0601.20.20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Rễ rau diếp xoăn</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0601.20.90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06.02</w:t>
            </w:r>
          </w:p>
        </w:tc>
        <w:tc>
          <w:tcPr>
            <w:tcW w:w="208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Cây sống khác (kể cả rễ), cành giâm và cành ghép; hệ sợi nấm.</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Cành giâm không có rễ và cành ghép:</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0602.10.10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Của cây phong lan</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0602.10.20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Của cây cao su</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0602.10.90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0602.20.00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Cây, cây bụi đã hoặc không ghép cành, thuộc loại có quả hoặc quả hạch (nut) ăn được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0602.30.00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Cây đỗ quyên và cây azalea (cây khô - họ đỗ quyên), đã hoặc không ghép cành</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0602.40.00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Cây hoa hồng, đã hoặc không ghép cành</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Cành giâm và cành ghép phong lan có rễ</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0602.90.20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Cây phong lan giống</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0602.90.40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Gốc cây cao su có chồi</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0602.90.50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Cây cao su giống</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0602.90.60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Chồi mọc từ gỗ cây cao su</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0602.90.70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Cây dương xỉ</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0602.90.90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0</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06.03</w:t>
            </w:r>
          </w:p>
        </w:tc>
        <w:tc>
          <w:tcPr>
            <w:tcW w:w="2082" w:type="pct"/>
          </w:tcPr>
          <w:p w:rsidR="009D0E20" w:rsidRPr="00924667" w:rsidRDefault="009D0E20" w:rsidP="00924667">
            <w:pPr>
              <w:jc w:val="both"/>
              <w:rPr>
                <w:rFonts w:ascii="Times New Roman" w:hAnsi="Times New Roman" w:cs="Times New Roman"/>
                <w:b/>
                <w:bCs/>
              </w:rPr>
            </w:pPr>
            <w:r w:rsidRPr="00924667">
              <w:rPr>
                <w:rFonts w:ascii="Times New Roman" w:hAnsi="Times New Roman" w:cs="Times New Roman"/>
                <w:b/>
                <w:bCs/>
              </w:rPr>
              <w:t xml:space="preserve">Cành hoa và nụ hoa dùng làm hoa </w:t>
            </w:r>
            <w:r w:rsidRPr="00924667">
              <w:rPr>
                <w:rFonts w:ascii="Times New Roman" w:hAnsi="Times New Roman" w:cs="Times New Roman"/>
                <w:b/>
              </w:rPr>
              <w:t xml:space="preserve">bó </w:t>
            </w:r>
            <w:r w:rsidRPr="00924667">
              <w:rPr>
                <w:rFonts w:ascii="Times New Roman" w:hAnsi="Times New Roman" w:cs="Times New Roman"/>
                <w:b/>
                <w:bCs/>
              </w:rPr>
              <w:t xml:space="preserve">hoặc </w:t>
            </w:r>
            <w:r w:rsidRPr="00924667">
              <w:rPr>
                <w:rFonts w:ascii="Times New Roman" w:hAnsi="Times New Roman" w:cs="Times New Roman"/>
                <w:b/>
              </w:rPr>
              <w:t xml:space="preserve">để </w:t>
            </w:r>
            <w:r w:rsidRPr="00924667">
              <w:rPr>
                <w:rFonts w:ascii="Times New Roman" w:hAnsi="Times New Roman" w:cs="Times New Roman"/>
                <w:b/>
                <w:bCs/>
              </w:rPr>
              <w:t xml:space="preserve">trang trí, tươi, khô, </w:t>
            </w:r>
            <w:r w:rsidRPr="00924667">
              <w:rPr>
                <w:rFonts w:ascii="Times New Roman" w:hAnsi="Times New Roman" w:cs="Times New Roman"/>
                <w:b/>
              </w:rPr>
              <w:t xml:space="preserve">đã </w:t>
            </w:r>
            <w:r w:rsidRPr="00924667">
              <w:rPr>
                <w:rFonts w:ascii="Times New Roman" w:hAnsi="Times New Roman" w:cs="Times New Roman"/>
                <w:b/>
                <w:bCs/>
              </w:rPr>
              <w:t xml:space="preserve">nhuộm, tẩy, thấm tẩm hoặc </w:t>
            </w:r>
            <w:r w:rsidRPr="00924667">
              <w:rPr>
                <w:rFonts w:ascii="Times New Roman" w:hAnsi="Times New Roman" w:cs="Times New Roman"/>
                <w:b/>
              </w:rPr>
              <w:t xml:space="preserve">xử lý </w:t>
            </w:r>
            <w:r w:rsidRPr="00924667">
              <w:rPr>
                <w:rFonts w:ascii="Times New Roman" w:hAnsi="Times New Roman" w:cs="Times New Roman"/>
                <w:b/>
                <w:bCs/>
              </w:rPr>
              <w:t>cách khác.</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Tươi:</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0603.11.00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Hoa hồng</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0603.12.00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Hoa cẩm chướng</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0603.13.00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xml:space="preserve">- </w:t>
            </w:r>
            <w:r w:rsidR="00C25672" w:rsidRPr="00924667">
              <w:rPr>
                <w:rFonts w:ascii="Times New Roman" w:hAnsi="Times New Roman" w:cs="Times New Roman"/>
                <w:lang w:val="en-US"/>
              </w:rPr>
              <w:t xml:space="preserve">- </w:t>
            </w:r>
            <w:r w:rsidRPr="00924667">
              <w:rPr>
                <w:rFonts w:ascii="Times New Roman" w:hAnsi="Times New Roman" w:cs="Times New Roman"/>
              </w:rPr>
              <w:t>Phong lan</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0603.14.00</w:t>
            </w:r>
          </w:p>
        </w:tc>
        <w:tc>
          <w:tcPr>
            <w:tcW w:w="2082" w:type="pct"/>
          </w:tcPr>
          <w:p w:rsidR="009D0E20" w:rsidRPr="00924667" w:rsidRDefault="009D0E2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Hoa cúc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0603.15.00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xml:space="preserve">- - Họ hoa ly </w:t>
            </w:r>
            <w:r w:rsidRPr="00924667">
              <w:rPr>
                <w:rFonts w:ascii="Times New Roman" w:hAnsi="Times New Roman" w:cs="Times New Roman"/>
                <w:iCs/>
              </w:rPr>
              <w:t>(</w:t>
            </w:r>
            <w:r w:rsidRPr="00924667">
              <w:rPr>
                <w:rFonts w:ascii="Times New Roman" w:hAnsi="Times New Roman" w:cs="Times New Roman"/>
                <w:i/>
                <w:iCs/>
              </w:rPr>
              <w:t>Lilium spp.</w:t>
            </w:r>
            <w:r w:rsidRPr="00924667">
              <w:rPr>
                <w:rFonts w:ascii="Times New Roman" w:hAnsi="Times New Roman" w:cs="Times New Roman"/>
                <w:iCs/>
              </w:rPr>
              <w:t>)</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0603.19.00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0603.90.00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b/>
              </w:rPr>
            </w:pPr>
            <w:r w:rsidRPr="00924667">
              <w:rPr>
                <w:rFonts w:ascii="Times New Roman" w:hAnsi="Times New Roman" w:cs="Times New Roman"/>
                <w:b/>
              </w:rPr>
              <w:t>06.04</w:t>
            </w:r>
          </w:p>
        </w:tc>
        <w:tc>
          <w:tcPr>
            <w:tcW w:w="2082" w:type="pct"/>
          </w:tcPr>
          <w:p w:rsidR="009D0E20" w:rsidRPr="00924667" w:rsidRDefault="009D0E20" w:rsidP="00924667">
            <w:pPr>
              <w:jc w:val="both"/>
              <w:rPr>
                <w:rFonts w:ascii="Times New Roman" w:hAnsi="Times New Roman" w:cs="Times New Roman"/>
                <w:b/>
                <w:bCs/>
              </w:rPr>
            </w:pPr>
            <w:r w:rsidRPr="00924667">
              <w:rPr>
                <w:rFonts w:ascii="Times New Roman" w:hAnsi="Times New Roman" w:cs="Times New Roman"/>
                <w:b/>
                <w:bCs/>
              </w:rPr>
              <w:t>Tán lá, cành và các phần khác của cây, không có hoa hoặc nụ hoa, các loại cỏ, rêu và địa y, phù hợp để bó hoa hoặc trang trí, tươi, khô, đã nhuộm, tẩy, thấm tẩm hoặc xử lý cách khác.</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0604.20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Tươi:</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0604.20.10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Rêu và địa y</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0604.20.90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0604.90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0604.90.10</w:t>
            </w:r>
          </w:p>
        </w:tc>
        <w:tc>
          <w:tcPr>
            <w:tcW w:w="208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 Rêu và địa y</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0604.90.90</w:t>
            </w:r>
          </w:p>
        </w:tc>
        <w:tc>
          <w:tcPr>
            <w:tcW w:w="2082" w:type="pct"/>
          </w:tcPr>
          <w:p w:rsidR="009D0E20" w:rsidRPr="00924667" w:rsidRDefault="009D0E2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D0E20" w:rsidRPr="00924667" w:rsidRDefault="009D0E20" w:rsidP="00924667">
            <w:pPr>
              <w:jc w:val="center"/>
              <w:rPr>
                <w:rFonts w:ascii="Times New Roman" w:hAnsi="Times New Roman" w:cs="Times New Roman"/>
              </w:rPr>
            </w:pPr>
            <w:r w:rsidRPr="00924667">
              <w:rPr>
                <w:rFonts w:ascii="Times New Roman" w:hAnsi="Times New Roman" w:cs="Times New Roman"/>
              </w:rPr>
              <w:t>9</w:t>
            </w:r>
          </w:p>
        </w:tc>
      </w:tr>
      <w:tr w:rsidR="009D0E20" w:rsidRPr="00924667" w:rsidTr="00924667">
        <w:tc>
          <w:tcPr>
            <w:tcW w:w="792" w:type="pct"/>
          </w:tcPr>
          <w:p w:rsidR="009D0E20" w:rsidRPr="00924667" w:rsidRDefault="009D0E2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D0E20" w:rsidRPr="00924667" w:rsidRDefault="009D0E20" w:rsidP="00924667">
            <w:pPr>
              <w:jc w:val="both"/>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c>
          <w:tcPr>
            <w:tcW w:w="709" w:type="pct"/>
          </w:tcPr>
          <w:p w:rsidR="009D0E20" w:rsidRPr="00924667" w:rsidRDefault="009D0E20"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 xml:space="preserve">Chương 7 </w:t>
            </w:r>
            <w:r w:rsidRPr="00924667">
              <w:rPr>
                <w:rFonts w:ascii="Times New Roman" w:hAnsi="Times New Roman" w:cs="Times New Roman"/>
                <w:bCs/>
              </w:rPr>
              <w:t>-</w:t>
            </w:r>
            <w:r w:rsidRPr="00924667">
              <w:rPr>
                <w:rFonts w:ascii="Times New Roman" w:hAnsi="Times New Roman" w:cs="Times New Roman"/>
                <w:b/>
                <w:bCs/>
              </w:rPr>
              <w:t xml:space="preserve"> Rau và một số loại củ, thân củ và rễ ăn được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07.01</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Khoai tây,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0701.10.00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Để làm giống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0701.90.00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0702.00.00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Cà chua, tươi hoặc ướp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07.03</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Hành tây, hành, hẹ, tỏi, tỏi tây và các loại rau họ hành, tỏi khác,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0703.10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Hành tây và hành, hẹ:</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Hành tây:</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0703.10.11</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 giống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0703.10.19</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Hành, hẹ:</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0703.10.21</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 giống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0703.10.29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Tỏi:</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0703.20.10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Củ giống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0703.20.90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Tỏi tây và các loại rau họ hành, tỏi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0703.90.10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Củ giống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0703.90.90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07.04</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Bắp cải, hoa lơ, su hào, cải xoăn và cây họ bắp cải ăn được tương tự,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Hoa lơ và hoa lơ xanh: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0704.10.10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Hoa lơ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0704.10.20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Hoa lơ xanh (headed broccoli)</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0704.20.00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Cả</w:t>
            </w:r>
            <w:r w:rsidR="00D178B8" w:rsidRPr="00924667">
              <w:rPr>
                <w:rFonts w:ascii="Times New Roman" w:hAnsi="Times New Roman" w:cs="Times New Roman"/>
              </w:rPr>
              <w:t>i Bruc-</w:t>
            </w:r>
            <w:r w:rsidRPr="00924667">
              <w:rPr>
                <w:rFonts w:ascii="Times New Roman" w:hAnsi="Times New Roman" w:cs="Times New Roman"/>
              </w:rPr>
              <w:t>xen</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0704.90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Bắp cải:</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0704.90.11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Bắp cải cuộn (cuộn tròn)</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0704.90.19</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0704.90.90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07.05</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 xml:space="preserve">Rau diếp, xà lách </w:t>
            </w:r>
            <w:r w:rsidRPr="00924667">
              <w:rPr>
                <w:rFonts w:ascii="Times New Roman" w:hAnsi="Times New Roman" w:cs="Times New Roman"/>
                <w:b/>
                <w:bCs/>
                <w:i/>
                <w:iCs/>
              </w:rPr>
              <w:t>(Lactuca sativa)</w:t>
            </w:r>
            <w:r w:rsidRPr="00924667">
              <w:rPr>
                <w:rFonts w:ascii="Times New Roman" w:hAnsi="Times New Roman" w:cs="Times New Roman"/>
                <w:b/>
                <w:bCs/>
              </w:rPr>
              <w:t xml:space="preserve"> và rau diếp xoăn </w:t>
            </w:r>
            <w:r w:rsidRPr="00924667">
              <w:rPr>
                <w:rFonts w:ascii="Times New Roman" w:hAnsi="Times New Roman" w:cs="Times New Roman"/>
                <w:b/>
                <w:bCs/>
                <w:i/>
                <w:iCs/>
              </w:rPr>
              <w:t>(Cichorium spp.)</w:t>
            </w:r>
            <w:r w:rsidRPr="00924667">
              <w:rPr>
                <w:rFonts w:ascii="Times New Roman" w:hAnsi="Times New Roman" w:cs="Times New Roman"/>
                <w:b/>
                <w:bCs/>
              </w:rPr>
              <w:t xml:space="preserve"> ,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diếp, xà lách: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0705.11.00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Xà lách cuộn (head lettuce)</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0705.19.00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Rau diếp xoăn:</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0705.21.00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Rau diếp xoăn rễ củ </w:t>
            </w:r>
            <w:r w:rsidRPr="00924667">
              <w:rPr>
                <w:rFonts w:ascii="Times New Roman" w:hAnsi="Times New Roman" w:cs="Times New Roman"/>
                <w:iCs/>
              </w:rPr>
              <w:t>(</w:t>
            </w:r>
            <w:r w:rsidRPr="00924667">
              <w:rPr>
                <w:rFonts w:ascii="Times New Roman" w:hAnsi="Times New Roman" w:cs="Times New Roman"/>
                <w:i/>
                <w:iCs/>
              </w:rPr>
              <w:t>Cichorium intybus var. foliosum</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0705.29.00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07.06</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Cà rốt, củ cải, củ dền làm sa</w:t>
            </w:r>
            <w:r w:rsidRPr="00924667">
              <w:rPr>
                <w:rFonts w:ascii="Times New Roman" w:hAnsi="Times New Roman" w:cs="Times New Roman"/>
                <w:bCs/>
              </w:rPr>
              <w:t>-</w:t>
            </w:r>
            <w:r w:rsidRPr="00924667">
              <w:rPr>
                <w:rFonts w:ascii="Times New Roman" w:hAnsi="Times New Roman" w:cs="Times New Roman"/>
                <w:b/>
                <w:bCs/>
              </w:rPr>
              <w:t xml:space="preserve"> lát, diếp củ, cần củ, củ cải ri và các loại củ rễ ăn được tương tự,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0706.10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Cà rốt và củ cải:</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0706.10.10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Cà rốt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0706.10.20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 cải</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0706.90.00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0707.00.00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Dưa chuột và dưa chuột ri, tươi hoặc ướp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07.08</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Rau đậu, đã hoặc chưa bóc vỏ,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0708.10.00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Hà Lan </w:t>
            </w:r>
            <w:r w:rsidRPr="00924667">
              <w:rPr>
                <w:rFonts w:ascii="Times New Roman" w:hAnsi="Times New Roman" w:cs="Times New Roman"/>
                <w:iCs/>
              </w:rPr>
              <w:t>(</w:t>
            </w:r>
            <w:r w:rsidRPr="00924667">
              <w:rPr>
                <w:rFonts w:ascii="Times New Roman" w:hAnsi="Times New Roman" w:cs="Times New Roman"/>
                <w:i/>
                <w:iCs/>
              </w:rPr>
              <w:t>Pisum sativum</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hạt </w:t>
            </w:r>
            <w:r w:rsidRPr="00924667">
              <w:rPr>
                <w:rFonts w:ascii="Times New Roman" w:hAnsi="Times New Roman" w:cs="Times New Roman"/>
                <w:iCs/>
              </w:rPr>
              <w:t>(</w:t>
            </w:r>
            <w:r w:rsidRPr="00924667">
              <w:rPr>
                <w:rFonts w:ascii="Times New Roman" w:hAnsi="Times New Roman" w:cs="Times New Roman"/>
                <w:i/>
                <w:iCs/>
              </w:rPr>
              <w:t>Vigna spp., Phaseolus spp.</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0708.20.10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Đậu Pháp</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0708.20.20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Đậu dài</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0708.20.90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0708.90.00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Các loại rau đậu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07.09</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Rau khác, tươi hoặc ướp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0709.20.00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Măng tây</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0709.30.00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Cà tím</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0709.40.00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Cần tây trừ loại cần củ</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Nấm và nấm cục (nấm củ);</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0709.51.00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Nấm thuộc chi </w:t>
            </w:r>
            <w:r w:rsidRPr="00924667">
              <w:rPr>
                <w:rFonts w:ascii="Times New Roman" w:hAnsi="Times New Roman" w:cs="Times New Roman"/>
                <w:i/>
                <w:iCs/>
              </w:rPr>
              <w:t>Agaricus</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0709.59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0709.59.10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Nấm cục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0709.59.90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0709.60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Quả ớt thuộc chi </w:t>
            </w:r>
            <w:r w:rsidRPr="00924667">
              <w:rPr>
                <w:rFonts w:ascii="Times New Roman" w:hAnsi="Times New Roman" w:cs="Times New Roman"/>
                <w:i/>
                <w:iCs/>
              </w:rPr>
              <w:t>Capsicum</w:t>
            </w:r>
            <w:r w:rsidRPr="00924667">
              <w:rPr>
                <w:rFonts w:ascii="Times New Roman" w:hAnsi="Times New Roman" w:cs="Times New Roman"/>
              </w:rPr>
              <w:t xml:space="preserve"> hoặc chi </w:t>
            </w:r>
            <w:r w:rsidRPr="00924667">
              <w:rPr>
                <w:rFonts w:ascii="Times New Roman" w:hAnsi="Times New Roman" w:cs="Times New Roman"/>
                <w:i/>
                <w:iCs/>
              </w:rPr>
              <w:t>Pimenta</w:t>
            </w:r>
            <w:r w:rsidRPr="00924667">
              <w:rPr>
                <w:rFonts w:ascii="Times New Roman" w:hAnsi="Times New Roman" w:cs="Times New Roman"/>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0709.60.10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Quả ớt (chillies) (quả thuộc chi </w:t>
            </w:r>
            <w:r w:rsidRPr="00924667">
              <w:rPr>
                <w:rFonts w:ascii="Times New Roman" w:hAnsi="Times New Roman" w:cs="Times New Roman"/>
                <w:i/>
                <w:iCs/>
              </w:rPr>
              <w:t>Capsicum</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0709.60.90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0709.70.00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chân vịt, rau chân vịt New Zealand, rau chân vịt lê (rau chân vịt trồng trong vườn)</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0709.91.00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Hoa a-ti-sô</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0709.92.00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Ô liu</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0709.93.00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Quả bí ngô, quả bí và quả bầu (</w:t>
            </w:r>
            <w:r w:rsidRPr="00924667">
              <w:rPr>
                <w:rFonts w:ascii="Times New Roman" w:hAnsi="Times New Roman" w:cs="Times New Roman"/>
                <w:i/>
                <w:iCs/>
              </w:rPr>
              <w:t>Cucurbita spp</w:t>
            </w:r>
            <w:r w:rsidRPr="00924667">
              <w:rPr>
                <w:rFonts w:ascii="Times New Roman" w:hAnsi="Times New Roman" w:cs="Times New Roman"/>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0709.99.00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07.10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Rau các loại (đã hoặc chưa hấp chín hoặc luộc chín trong nước), đông lạnh.</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0710.10.00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Khoai tây</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6</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đậu các loại, đã hoặc chưa bóc vỏ:</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0710.21.00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Đậu Hà Lan </w:t>
            </w:r>
            <w:r w:rsidRPr="00924667">
              <w:rPr>
                <w:rFonts w:ascii="Times New Roman" w:hAnsi="Times New Roman" w:cs="Times New Roman"/>
                <w:iCs/>
              </w:rPr>
              <w:t>(</w:t>
            </w:r>
            <w:r w:rsidRPr="00924667">
              <w:rPr>
                <w:rFonts w:ascii="Times New Roman" w:hAnsi="Times New Roman" w:cs="Times New Roman"/>
                <w:i/>
                <w:iCs/>
              </w:rPr>
              <w:t>Pisum sativum</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0710.22.00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xml:space="preserve">- Đậu hạt </w:t>
            </w:r>
            <w:r w:rsidRPr="00924667">
              <w:rPr>
                <w:rFonts w:ascii="Times New Roman" w:hAnsi="Times New Roman" w:cs="Times New Roman"/>
                <w:iCs/>
              </w:rPr>
              <w:t>(</w:t>
            </w:r>
            <w:r w:rsidRPr="00924667">
              <w:rPr>
                <w:rFonts w:ascii="Times New Roman" w:hAnsi="Times New Roman" w:cs="Times New Roman"/>
                <w:i/>
                <w:iCs/>
              </w:rPr>
              <w:t>Vigna spp., Phaseolus spp.</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0710.29.00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0710.30.00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chân vịt, rau chân vịt New Zealand, rau chân vịt lê (rau chân vịt trồng trong vườn)</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0710.40.00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Ngô ngọt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0710.80.00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0710.90.00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Hỗn hợp các loại rau</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07.11</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Rau các loại đã bảo quản tạm thời (ví dụ, bằng khí sunphurơ, ngâm nước muối, ngâm nước lưu huỳnh hoặc ngâm trong dung dịch bảo quản khác), nhưng không ăn ngay được.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Ôliu</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0711.20.10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Đã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0711.20.90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0711.40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Dưa chuột và dưa chuột ri:</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0711.40.10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Đã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0711.40.90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Nấm và nấm cục (nấm củ):</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Nấm thuộc chi </w:t>
            </w:r>
            <w:r w:rsidRPr="00924667">
              <w:rPr>
                <w:rFonts w:ascii="Times New Roman" w:hAnsi="Times New Roman" w:cs="Times New Roman"/>
                <w:i/>
                <w:iCs/>
              </w:rPr>
              <w:t>Agaricus:</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0711.51.10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Đã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0711.51.90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0711.59.10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Đã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0711.59.90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khác; hỗn hợp các loại rau:</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Ngô ngọt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Quả ớt (chillies) (quả thuộc chi </w:t>
            </w:r>
            <w:r w:rsidRPr="00924667">
              <w:rPr>
                <w:rFonts w:ascii="Times New Roman" w:hAnsi="Times New Roman" w:cs="Times New Roman"/>
                <w:i/>
                <w:iCs/>
              </w:rPr>
              <w:t>Capsicum</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Nụ bạch hoa:</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0711.90.31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Đã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0711.90.39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0711.90.40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Hành tây, đã được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0711.90.50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Hành tây, đã được bảo quản trừ loại được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0711.90.60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 đã được bảo quản bằng khí sunphurơ</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0711.90.90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07.12</w:t>
            </w:r>
          </w:p>
        </w:tc>
        <w:tc>
          <w:tcPr>
            <w:tcW w:w="208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Rau khô, ở dạng nguyên, cắt, thái lát, vụn hoặc ở dạng bột, nhưng chưa chế biến thêm.</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0712.20.00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Hành tây</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Nấm, mộc nhĩ </w:t>
            </w:r>
            <w:r w:rsidRPr="00924667">
              <w:rPr>
                <w:rFonts w:ascii="Times New Roman" w:hAnsi="Times New Roman" w:cs="Times New Roman"/>
                <w:iCs/>
              </w:rPr>
              <w:t>(</w:t>
            </w:r>
            <w:r w:rsidRPr="00924667">
              <w:rPr>
                <w:rFonts w:ascii="Times New Roman" w:hAnsi="Times New Roman" w:cs="Times New Roman"/>
                <w:i/>
                <w:iCs/>
              </w:rPr>
              <w:t>Auricularia spp.</w:t>
            </w:r>
            <w:r w:rsidRPr="00924667">
              <w:rPr>
                <w:rFonts w:ascii="Times New Roman" w:hAnsi="Times New Roman" w:cs="Times New Roman"/>
                <w:iCs/>
              </w:rPr>
              <w:t>)</w:t>
            </w:r>
            <w:r w:rsidRPr="00924667">
              <w:rPr>
                <w:rFonts w:ascii="Times New Roman" w:hAnsi="Times New Roman" w:cs="Times New Roman"/>
              </w:rPr>
              <w:t xml:space="preserve"> , nấm nhầy </w:t>
            </w:r>
            <w:r w:rsidRPr="00924667">
              <w:rPr>
                <w:rFonts w:ascii="Times New Roman" w:hAnsi="Times New Roman" w:cs="Times New Roman"/>
                <w:iCs/>
              </w:rPr>
              <w:t>(</w:t>
            </w:r>
            <w:r w:rsidRPr="00924667">
              <w:rPr>
                <w:rFonts w:ascii="Times New Roman" w:hAnsi="Times New Roman" w:cs="Times New Roman"/>
                <w:i/>
                <w:iCs/>
              </w:rPr>
              <w:t>Tremella spp.</w:t>
            </w:r>
            <w:r w:rsidRPr="00924667">
              <w:rPr>
                <w:rFonts w:ascii="Times New Roman" w:hAnsi="Times New Roman" w:cs="Times New Roman"/>
                <w:iCs/>
              </w:rPr>
              <w:t>)</w:t>
            </w:r>
            <w:r w:rsidRPr="00924667">
              <w:rPr>
                <w:rFonts w:ascii="Times New Roman" w:hAnsi="Times New Roman" w:cs="Times New Roman"/>
              </w:rPr>
              <w:t xml:space="preserve"> và nấm cục (nấm củ);</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0712.31.00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Nấm thuộc chi </w:t>
            </w:r>
            <w:r w:rsidRPr="00924667">
              <w:rPr>
                <w:rFonts w:ascii="Times New Roman" w:hAnsi="Times New Roman" w:cs="Times New Roman"/>
                <w:i/>
                <w:iCs/>
              </w:rPr>
              <w:t>Agaricus</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0712.32.00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xml:space="preserve">- Mộc nhĩ </w:t>
            </w:r>
            <w:r w:rsidRPr="00924667">
              <w:rPr>
                <w:rFonts w:ascii="Times New Roman" w:hAnsi="Times New Roman" w:cs="Times New Roman"/>
                <w:iCs/>
              </w:rPr>
              <w:t>(</w:t>
            </w:r>
            <w:r w:rsidRPr="00924667">
              <w:rPr>
                <w:rFonts w:ascii="Times New Roman" w:hAnsi="Times New Roman" w:cs="Times New Roman"/>
                <w:i/>
                <w:iCs/>
              </w:rPr>
              <w:t>Auricularia spp.</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0712.33.00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Nấm nhầy </w:t>
            </w:r>
            <w:r w:rsidRPr="00924667">
              <w:rPr>
                <w:rFonts w:ascii="Times New Roman" w:hAnsi="Times New Roman" w:cs="Times New Roman"/>
                <w:iCs/>
              </w:rPr>
              <w:t>(</w:t>
            </w:r>
            <w:r w:rsidRPr="00924667">
              <w:rPr>
                <w:rFonts w:ascii="Times New Roman" w:hAnsi="Times New Roman" w:cs="Times New Roman"/>
                <w:i/>
                <w:iCs/>
              </w:rPr>
              <w:t>Tremella spp.</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0712.39</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0712.39.10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Nấm cục (nấm củ)</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0712.39.20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Nấm hương (dong-gu)</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0712.39.90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Rau khác; hỗn hợp các loại rau:</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0712.90.10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Tỏi</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0712.90.90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07.13</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
                <w:bCs/>
              </w:rPr>
              <w:t>Các loại rau đậu khô, đã bóc vỏ quả, đã hoặc chưa bóc vỏ hạt hoặc làm vỡ hạt.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Hà Lan </w:t>
            </w:r>
            <w:r w:rsidRPr="00924667">
              <w:rPr>
                <w:rFonts w:ascii="Times New Roman" w:hAnsi="Times New Roman" w:cs="Times New Roman"/>
                <w:iCs/>
              </w:rPr>
              <w:t>(</w:t>
            </w:r>
            <w:r w:rsidRPr="00924667">
              <w:rPr>
                <w:rFonts w:ascii="Times New Roman" w:hAnsi="Times New Roman" w:cs="Times New Roman"/>
                <w:i/>
                <w:iCs/>
              </w:rPr>
              <w:t>Pisum sativum</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0713.10.10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0713.10.90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0713.20</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Đậu gà (chickpeas) (garbanzos):</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0713.20.10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0713.20.90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hạt </w:t>
            </w:r>
            <w:r w:rsidRPr="00924667">
              <w:rPr>
                <w:rFonts w:ascii="Times New Roman" w:hAnsi="Times New Roman" w:cs="Times New Roman"/>
                <w:iCs/>
              </w:rPr>
              <w:t>(</w:t>
            </w:r>
            <w:r w:rsidRPr="00924667">
              <w:rPr>
                <w:rFonts w:ascii="Times New Roman" w:hAnsi="Times New Roman" w:cs="Times New Roman"/>
                <w:i/>
                <w:iCs/>
              </w:rPr>
              <w:t>Vigna spp., Phaseolus spp.</w:t>
            </w:r>
            <w:r w:rsidRPr="00924667">
              <w:rPr>
                <w:rFonts w:ascii="Times New Roman" w:hAnsi="Times New Roman" w:cs="Times New Roman"/>
                <w:iCs/>
              </w:rPr>
              <w:t xml:space="preserve">) </w:t>
            </w:r>
            <w:r w:rsidRPr="00924667">
              <w:rPr>
                <w:rFonts w:ascii="Times New Roman" w:hAnsi="Times New Roman" w:cs="Times New Roman"/>
                <w:bCs/>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0713.31</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xml:space="preserve">- Đậu thuộc loài </w:t>
            </w:r>
            <w:r w:rsidRPr="00924667">
              <w:rPr>
                <w:rFonts w:ascii="Times New Roman" w:hAnsi="Times New Roman" w:cs="Times New Roman"/>
                <w:i/>
                <w:iCs/>
              </w:rPr>
              <w:t xml:space="preserve">Vigna mungo </w:t>
            </w:r>
            <w:r w:rsidRPr="00924667">
              <w:rPr>
                <w:rFonts w:ascii="Times New Roman" w:hAnsi="Times New Roman" w:cs="Times New Roman"/>
                <w:bCs/>
                <w:iCs/>
              </w:rPr>
              <w:t>(</w:t>
            </w:r>
            <w:r w:rsidRPr="00924667">
              <w:rPr>
                <w:rFonts w:ascii="Times New Roman" w:hAnsi="Times New Roman" w:cs="Times New Roman"/>
                <w:bCs/>
                <w:i/>
                <w:iCs/>
              </w:rPr>
              <w:t>L.</w:t>
            </w:r>
            <w:r w:rsidRPr="00924667">
              <w:rPr>
                <w:rFonts w:ascii="Times New Roman" w:hAnsi="Times New Roman" w:cs="Times New Roman"/>
                <w:bCs/>
                <w:iCs/>
              </w:rPr>
              <w:t>)</w:t>
            </w:r>
            <w:r w:rsidRPr="00924667">
              <w:rPr>
                <w:rFonts w:ascii="Times New Roman" w:hAnsi="Times New Roman" w:cs="Times New Roman"/>
                <w:b/>
                <w:bCs/>
                <w:i/>
                <w:iCs/>
              </w:rPr>
              <w:t xml:space="preserve"> </w:t>
            </w:r>
            <w:r w:rsidRPr="00924667">
              <w:rPr>
                <w:rFonts w:ascii="Times New Roman" w:hAnsi="Times New Roman" w:cs="Times New Roman"/>
                <w:i/>
                <w:iCs/>
              </w:rPr>
              <w:t>Hepper</w:t>
            </w:r>
            <w:r w:rsidRPr="00924667">
              <w:rPr>
                <w:rFonts w:ascii="Times New Roman" w:hAnsi="Times New Roman" w:cs="Times New Roman"/>
              </w:rPr>
              <w:t xml:space="preserve"> hoặc </w:t>
            </w:r>
            <w:r w:rsidRPr="00924667">
              <w:rPr>
                <w:rFonts w:ascii="Times New Roman" w:hAnsi="Times New Roman" w:cs="Times New Roman"/>
                <w:i/>
                <w:iCs/>
              </w:rPr>
              <w:t xml:space="preserve">Vigna radiata </w:t>
            </w:r>
            <w:r w:rsidRPr="00924667">
              <w:rPr>
                <w:rFonts w:ascii="Times New Roman" w:hAnsi="Times New Roman" w:cs="Times New Roman"/>
                <w:bCs/>
                <w:iCs/>
              </w:rPr>
              <w:t>(</w:t>
            </w:r>
            <w:r w:rsidRPr="00924667">
              <w:rPr>
                <w:rFonts w:ascii="Times New Roman" w:hAnsi="Times New Roman" w:cs="Times New Roman"/>
                <w:bCs/>
                <w:i/>
                <w:iCs/>
              </w:rPr>
              <w:t>L.</w:t>
            </w:r>
            <w:r w:rsidRPr="00924667">
              <w:rPr>
                <w:rFonts w:ascii="Times New Roman" w:hAnsi="Times New Roman" w:cs="Times New Roman"/>
                <w:bCs/>
                <w:iCs/>
              </w:rPr>
              <w:t>)</w:t>
            </w:r>
            <w:r w:rsidRPr="00924667">
              <w:rPr>
                <w:rFonts w:ascii="Times New Roman" w:hAnsi="Times New Roman" w:cs="Times New Roman"/>
                <w:b/>
                <w:bCs/>
                <w:i/>
                <w:iCs/>
              </w:rPr>
              <w:t xml:space="preserve"> </w:t>
            </w:r>
            <w:r w:rsidRPr="00924667">
              <w:rPr>
                <w:rFonts w:ascii="Times New Roman" w:hAnsi="Times New Roman" w:cs="Times New Roman"/>
                <w:i/>
                <w:iCs/>
              </w:rPr>
              <w:t>Wilczek:</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0713.31.10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0713.31.90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0713.32</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Đậu hạt đỏ nhỏ </w:t>
            </w:r>
            <w:r w:rsidRPr="00924667">
              <w:rPr>
                <w:rFonts w:ascii="Times New Roman" w:hAnsi="Times New Roman" w:cs="Times New Roman"/>
                <w:iCs/>
              </w:rPr>
              <w:t>(</w:t>
            </w:r>
            <w:r w:rsidRPr="00924667">
              <w:rPr>
                <w:rFonts w:ascii="Times New Roman" w:hAnsi="Times New Roman" w:cs="Times New Roman"/>
                <w:i/>
                <w:iCs/>
              </w:rPr>
              <w:t>Adzuki</w:t>
            </w:r>
            <w:r w:rsidRPr="00924667">
              <w:rPr>
                <w:rFonts w:ascii="Times New Roman" w:hAnsi="Times New Roman" w:cs="Times New Roman"/>
                <w:iCs/>
              </w:rPr>
              <w:t>)</w:t>
            </w:r>
            <w:r w:rsidRPr="00924667">
              <w:rPr>
                <w:rFonts w:ascii="Times New Roman" w:hAnsi="Times New Roman" w:cs="Times New Roman"/>
                <w:i/>
                <w:iCs/>
              </w:rPr>
              <w:t xml:space="preserve"> </w:t>
            </w:r>
            <w:r w:rsidRPr="00924667">
              <w:rPr>
                <w:rFonts w:ascii="Times New Roman" w:hAnsi="Times New Roman" w:cs="Times New Roman"/>
                <w:iCs/>
              </w:rPr>
              <w:t>(</w:t>
            </w:r>
            <w:r w:rsidRPr="00924667">
              <w:rPr>
                <w:rFonts w:ascii="Times New Roman" w:hAnsi="Times New Roman" w:cs="Times New Roman"/>
                <w:i/>
                <w:iCs/>
              </w:rPr>
              <w:t>Phaseolus</w:t>
            </w:r>
            <w:r w:rsidRPr="00924667">
              <w:rPr>
                <w:rFonts w:ascii="Times New Roman" w:hAnsi="Times New Roman" w:cs="Times New Roman"/>
              </w:rPr>
              <w:t xml:space="preserve"> hoặc </w:t>
            </w:r>
            <w:r w:rsidRPr="00924667">
              <w:rPr>
                <w:rFonts w:ascii="Times New Roman" w:hAnsi="Times New Roman" w:cs="Times New Roman"/>
                <w:i/>
                <w:iCs/>
              </w:rPr>
              <w:t>Vigna angularis</w:t>
            </w:r>
            <w:r w:rsidRPr="00924667">
              <w:rPr>
                <w:rFonts w:ascii="Times New Roman" w:hAnsi="Times New Roman" w:cs="Times New Roman"/>
                <w:b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0713.32.10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0713.32.90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0713.33</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Đậu tây, kể cả đậu trắng </w:t>
            </w:r>
            <w:r w:rsidRPr="00924667">
              <w:rPr>
                <w:rFonts w:ascii="Times New Roman" w:hAnsi="Times New Roman" w:cs="Times New Roman"/>
                <w:iCs/>
              </w:rPr>
              <w:t>(</w:t>
            </w:r>
            <w:r w:rsidRPr="00924667">
              <w:rPr>
                <w:rFonts w:ascii="Times New Roman" w:hAnsi="Times New Roman" w:cs="Times New Roman"/>
                <w:i/>
                <w:iCs/>
              </w:rPr>
              <w:t>Phaseolus vulgaris</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0713.33.10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0713.33.90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0713.34</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Đậu bambara </w:t>
            </w:r>
            <w:r w:rsidRPr="00924667">
              <w:rPr>
                <w:rFonts w:ascii="Times New Roman" w:hAnsi="Times New Roman" w:cs="Times New Roman"/>
                <w:iCs/>
              </w:rPr>
              <w:t>(</w:t>
            </w:r>
            <w:r w:rsidRPr="00924667">
              <w:rPr>
                <w:rFonts w:ascii="Times New Roman" w:hAnsi="Times New Roman" w:cs="Times New Roman"/>
                <w:i/>
                <w:iCs/>
              </w:rPr>
              <w:t>Vigna subterranea</w:t>
            </w:r>
            <w:r w:rsidRPr="00924667">
              <w:rPr>
                <w:rFonts w:ascii="Times New Roman" w:hAnsi="Times New Roman" w:cs="Times New Roman"/>
              </w:rPr>
              <w:t xml:space="preserve"> hoặc </w:t>
            </w:r>
            <w:r w:rsidRPr="00924667">
              <w:rPr>
                <w:rFonts w:ascii="Times New Roman" w:hAnsi="Times New Roman" w:cs="Times New Roman"/>
                <w:i/>
                <w:iCs/>
              </w:rPr>
              <w:t>Voandzeia subterranea</w:t>
            </w:r>
            <w:r w:rsidRPr="00924667">
              <w:rPr>
                <w:rFonts w:ascii="Times New Roman" w:hAnsi="Times New Roman" w:cs="Times New Roman"/>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0713.34.10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0713.34.90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0713.35</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 Đậu đũa </w:t>
            </w:r>
            <w:r w:rsidRPr="00924667">
              <w:rPr>
                <w:rFonts w:ascii="Times New Roman" w:hAnsi="Times New Roman" w:cs="Times New Roman"/>
                <w:iCs/>
              </w:rPr>
              <w:t>(</w:t>
            </w:r>
            <w:r w:rsidRPr="00924667">
              <w:rPr>
                <w:rFonts w:ascii="Times New Roman" w:hAnsi="Times New Roman" w:cs="Times New Roman"/>
                <w:i/>
                <w:iCs/>
              </w:rPr>
              <w:t>Vigna unguiculata</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0713.35.10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0713.35.90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0713.39.10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0713.39.90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0713.40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Đậu lăng:</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0713.40.10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0713.40.90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0713.50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tằm </w:t>
            </w:r>
            <w:r w:rsidRPr="00924667">
              <w:rPr>
                <w:rFonts w:ascii="Times New Roman" w:hAnsi="Times New Roman" w:cs="Times New Roman"/>
                <w:iCs/>
              </w:rPr>
              <w:t>(</w:t>
            </w:r>
            <w:r w:rsidR="001C6359" w:rsidRPr="00924667">
              <w:rPr>
                <w:rFonts w:ascii="Times New Roman" w:hAnsi="Times New Roman" w:cs="Times New Roman"/>
                <w:i/>
                <w:iCs/>
              </w:rPr>
              <w:t>Vi</w:t>
            </w:r>
            <w:r w:rsidR="001C6359" w:rsidRPr="00924667">
              <w:rPr>
                <w:rFonts w:ascii="Times New Roman" w:hAnsi="Times New Roman" w:cs="Times New Roman"/>
                <w:i/>
                <w:iCs/>
                <w:lang w:val="en-US"/>
              </w:rPr>
              <w:t>ci</w:t>
            </w:r>
            <w:r w:rsidRPr="00924667">
              <w:rPr>
                <w:rFonts w:ascii="Times New Roman" w:hAnsi="Times New Roman" w:cs="Times New Roman"/>
                <w:i/>
                <w:iCs/>
              </w:rPr>
              <w:t>a faba var. major</w:t>
            </w:r>
            <w:r w:rsidRPr="00924667">
              <w:rPr>
                <w:rFonts w:ascii="Times New Roman" w:hAnsi="Times New Roman" w:cs="Times New Roman"/>
                <w:iCs/>
              </w:rPr>
              <w:t>)</w:t>
            </w:r>
            <w:r w:rsidRPr="00924667">
              <w:rPr>
                <w:rFonts w:ascii="Times New Roman" w:hAnsi="Times New Roman" w:cs="Times New Roman"/>
              </w:rPr>
              <w:t xml:space="preserve"> và đậu ngựa </w:t>
            </w:r>
            <w:r w:rsidRPr="00924667">
              <w:rPr>
                <w:rFonts w:ascii="Times New Roman" w:hAnsi="Times New Roman" w:cs="Times New Roman"/>
                <w:iCs/>
              </w:rPr>
              <w:t>(</w:t>
            </w:r>
            <w:r w:rsidRPr="00924667">
              <w:rPr>
                <w:rFonts w:ascii="Times New Roman" w:hAnsi="Times New Roman" w:cs="Times New Roman"/>
                <w:i/>
                <w:iCs/>
              </w:rPr>
              <w:t>Vicia faba var. equina, Vicia faba var. minor</w:t>
            </w:r>
            <w:r w:rsidRPr="00924667">
              <w:rPr>
                <w:rFonts w:ascii="Times New Roman" w:hAnsi="Times New Roman" w:cs="Times New Roman"/>
                <w:iCs/>
              </w:rPr>
              <w:t>)</w:t>
            </w:r>
            <w:r w:rsidRPr="00924667">
              <w:rPr>
                <w:rFonts w:ascii="Times New Roman" w:hAnsi="Times New Roman" w:cs="Times New Roman"/>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0713.50.10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0713.50.90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0713.60.00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Đậu triều, đậu săng </w:t>
            </w:r>
            <w:r w:rsidRPr="00924667">
              <w:rPr>
                <w:rFonts w:ascii="Times New Roman" w:hAnsi="Times New Roman" w:cs="Times New Roman"/>
                <w:iCs/>
              </w:rPr>
              <w:t>(</w:t>
            </w:r>
            <w:r w:rsidRPr="00924667">
              <w:rPr>
                <w:rFonts w:ascii="Times New Roman" w:hAnsi="Times New Roman" w:cs="Times New Roman"/>
                <w:i/>
                <w:iCs/>
              </w:rPr>
              <w:t>Cajanus cajan</w:t>
            </w:r>
            <w:r w:rsidRPr="00924667">
              <w:rPr>
                <w:rFonts w:ascii="Times New Roman" w:hAnsi="Times New Roman" w:cs="Times New Roman"/>
                <w:iCs/>
              </w:rPr>
              <w:t>)</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0713.90.10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Phù hợp để gieo trồng</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0713.90.90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8</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07.14</w:t>
            </w:r>
          </w:p>
        </w:tc>
        <w:tc>
          <w:tcPr>
            <w:tcW w:w="2082" w:type="pct"/>
          </w:tcPr>
          <w:p w:rsidR="00D30FF4" w:rsidRPr="00924667" w:rsidRDefault="00D30FF4" w:rsidP="00924667">
            <w:pPr>
              <w:jc w:val="both"/>
              <w:rPr>
                <w:rFonts w:ascii="Times New Roman" w:hAnsi="Times New Roman" w:cs="Times New Roman"/>
                <w:b/>
              </w:rPr>
            </w:pPr>
            <w:r w:rsidRPr="00924667">
              <w:rPr>
                <w:rFonts w:ascii="Times New Roman" w:hAnsi="Times New Roman" w:cs="Times New Roman"/>
                <w:b/>
              </w:rPr>
              <w:t>Sắn, củ dong, củ lan, a</w:t>
            </w:r>
            <w:r w:rsidRPr="00924667">
              <w:rPr>
                <w:rFonts w:ascii="Times New Roman" w:hAnsi="Times New Roman" w:cs="Times New Roman"/>
              </w:rPr>
              <w:t>-</w:t>
            </w:r>
            <w:r w:rsidRPr="00924667">
              <w:rPr>
                <w:rFonts w:ascii="Times New Roman" w:hAnsi="Times New Roman" w:cs="Times New Roman"/>
                <w:b/>
              </w:rPr>
              <w:t>ti</w:t>
            </w:r>
            <w:r w:rsidRPr="00924667">
              <w:rPr>
                <w:rFonts w:ascii="Times New Roman" w:hAnsi="Times New Roman" w:cs="Times New Roman"/>
              </w:rPr>
              <w:t>-</w:t>
            </w:r>
            <w:r w:rsidRPr="00924667">
              <w:rPr>
                <w:rFonts w:ascii="Times New Roman" w:hAnsi="Times New Roman" w:cs="Times New Roman"/>
                <w:b/>
              </w:rPr>
              <w:t>sô Jerusalem, khoai lang và các loại củ và rễ tương tự có hàm lượng tinh bột hoặc inulin cao, tươi, ướp lạnh, đông lạnh hoặc khô, đã hoặc chưa thái lát hoặc làm thành dạng viên; lõi cây cọ sago.</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Sắn:</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Thái lát hoặc đã làm thành dạng viên:</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0714.10.11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Lát đã được làm khô</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0714.10.19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0714.10.91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0714.10.99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0714.20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Khoai lang:</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0714.20.10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0714.20.90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0714.30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Củ từ </w:t>
            </w:r>
            <w:r w:rsidRPr="00924667">
              <w:rPr>
                <w:rFonts w:ascii="Times New Roman" w:hAnsi="Times New Roman" w:cs="Times New Roman"/>
                <w:iCs/>
              </w:rPr>
              <w:t>(</w:t>
            </w:r>
            <w:r w:rsidRPr="00924667">
              <w:rPr>
                <w:rFonts w:ascii="Times New Roman" w:hAnsi="Times New Roman" w:cs="Times New Roman"/>
                <w:i/>
                <w:iCs/>
              </w:rPr>
              <w:t>Dioscorea spp.</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0714.30.10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 </w:t>
            </w:r>
            <w:r w:rsidRPr="00924667">
              <w:rPr>
                <w:rFonts w:ascii="Times New Roman" w:hAnsi="Times New Roman" w:cs="Times New Roman"/>
              </w:rPr>
              <w:t>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0714.30.90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0714.40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Khoai sọ </w:t>
            </w:r>
            <w:r w:rsidRPr="00924667">
              <w:rPr>
                <w:rFonts w:ascii="Times New Roman" w:hAnsi="Times New Roman" w:cs="Times New Roman"/>
                <w:iCs/>
              </w:rPr>
              <w:t>(</w:t>
            </w:r>
            <w:r w:rsidRPr="00924667">
              <w:rPr>
                <w:rFonts w:ascii="Times New Roman" w:hAnsi="Times New Roman" w:cs="Times New Roman"/>
                <w:i/>
                <w:iCs/>
              </w:rPr>
              <w:t>Colacasia spp.</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0714.40.10</w:t>
            </w:r>
          </w:p>
        </w:tc>
        <w:tc>
          <w:tcPr>
            <w:tcW w:w="2082" w:type="pct"/>
          </w:tcPr>
          <w:p w:rsidR="00D30FF4" w:rsidRPr="00924667" w:rsidRDefault="00D30FF4"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0714.40.90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0714.50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xml:space="preserve">- Khoai môn </w:t>
            </w:r>
            <w:r w:rsidRPr="00924667">
              <w:rPr>
                <w:rFonts w:ascii="Times New Roman" w:hAnsi="Times New Roman" w:cs="Times New Roman"/>
                <w:iCs/>
              </w:rPr>
              <w:t>(</w:t>
            </w:r>
            <w:r w:rsidRPr="00924667">
              <w:rPr>
                <w:rFonts w:ascii="Times New Roman" w:hAnsi="Times New Roman" w:cs="Times New Roman"/>
                <w:i/>
                <w:iCs/>
              </w:rPr>
              <w:t>Xanthosoma spp.</w:t>
            </w:r>
            <w:r w:rsidRPr="00924667">
              <w:rPr>
                <w:rFonts w:ascii="Times New Roman" w:hAnsi="Times New Roman" w:cs="Times New Roman"/>
                <w:iCs/>
              </w:rPr>
              <w:t>)</w:t>
            </w:r>
            <w:r w:rsidRPr="00924667">
              <w:rPr>
                <w:rFonts w:ascii="Times New Roman" w:hAnsi="Times New Roman" w:cs="Times New Roman"/>
                <w:i/>
                <w:iCs/>
              </w:rPr>
              <w:t>:</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0714.50.10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0714.50.90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0714.90</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Lõi cây cọ sago:</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0714.90.11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0714.90.19</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0714.90.91</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 - Đông lạnh</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0714.90.99</w:t>
            </w:r>
          </w:p>
        </w:tc>
        <w:tc>
          <w:tcPr>
            <w:tcW w:w="2082" w:type="pct"/>
          </w:tcPr>
          <w:p w:rsidR="00D30FF4" w:rsidRPr="00924667" w:rsidRDefault="00D30FF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30FF4" w:rsidRPr="00924667" w:rsidRDefault="00D30FF4" w:rsidP="00924667">
            <w:pPr>
              <w:jc w:val="center"/>
              <w:rPr>
                <w:rFonts w:ascii="Times New Roman" w:hAnsi="Times New Roman" w:cs="Times New Roman"/>
              </w:rPr>
            </w:pPr>
            <w:r w:rsidRPr="00924667">
              <w:rPr>
                <w:rFonts w:ascii="Times New Roman" w:hAnsi="Times New Roman" w:cs="Times New Roman"/>
              </w:rPr>
              <w:t>0</w:t>
            </w:r>
          </w:p>
        </w:tc>
      </w:tr>
      <w:tr w:rsidR="00D30FF4" w:rsidRPr="00924667" w:rsidTr="00924667">
        <w:tc>
          <w:tcPr>
            <w:tcW w:w="79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30FF4" w:rsidRPr="00924667" w:rsidRDefault="00D30FF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c>
          <w:tcPr>
            <w:tcW w:w="709" w:type="pct"/>
          </w:tcPr>
          <w:p w:rsidR="00D30FF4" w:rsidRPr="00924667" w:rsidRDefault="00D30FF4"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Chương 8 - Quả và quả hạch (nut) ăn được; vỏ quả thuộc họ cam quýt hoặc các loại dưa</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08.01</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Dừa, quả hạch Brazil (Brazil nut) và hạt điều, tươi hoặc khô, đã hoặc chưa bóc vỏ hoặc lột vỏ.</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Dừa:</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qua công đoạn làm 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0801.12.00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Dừa còn nguyên sọ</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0801.19.00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hạch Brazil (Brazil nut):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điều: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0801.31.00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0801.32.00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08.02</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hạch (nut) khác, tươi hoặc khô, đã hoặc chưa bóc vỏ hoặc lột vỏ.</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hạnh nhân: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0802.12.00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phỉ hay hạt phỉ (</w:t>
            </w:r>
            <w:r w:rsidRPr="00924667">
              <w:rPr>
                <w:rFonts w:ascii="Times New Roman" w:hAnsi="Times New Roman" w:cs="Times New Roman"/>
                <w:i/>
                <w:iCs/>
              </w:rPr>
              <w:t>Corylus spp.</w:t>
            </w:r>
            <w:r w:rsidRPr="00924667">
              <w:rPr>
                <w:rFonts w:ascii="Times New Roman" w:hAnsi="Times New Roman" w:cs="Times New Roman"/>
              </w:rPr>
              <w:t xml:space="preserve">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óc chó:</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0802.31.00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0802.32.00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Hạt dẻ </w:t>
            </w:r>
            <w:r w:rsidRPr="00924667">
              <w:rPr>
                <w:rFonts w:ascii="Times New Roman" w:hAnsi="Times New Roman" w:cs="Times New Roman"/>
                <w:i/>
              </w:rPr>
              <w:t>(</w:t>
            </w:r>
            <w:r w:rsidRPr="00924667">
              <w:rPr>
                <w:rFonts w:ascii="Times New Roman" w:hAnsi="Times New Roman" w:cs="Times New Roman"/>
                <w:i/>
                <w:iCs/>
              </w:rPr>
              <w:t>Castanea spp.</w:t>
            </w:r>
            <w:r w:rsidRPr="00924667">
              <w:rPr>
                <w:rFonts w:ascii="Times New Roman" w:hAnsi="Times New Roman" w:cs="Times New Roman"/>
              </w:rPr>
              <w:t xml:space="preserve"> </w:t>
            </w:r>
            <w:r w:rsidRPr="00924667">
              <w:rPr>
                <w:rFonts w:ascii="Times New Roman" w:hAnsi="Times New Roman" w:cs="Times New Roman"/>
                <w:i/>
              </w:rPr>
              <w:t>)</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0802.41.00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0802.42.00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hồ trăn (Hạt dẻ cười):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0802.51.00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0802.52.00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macadamia (Macadamia nuts):</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0802.61.00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0802.62.00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0802.70.00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cây côla (</w:t>
            </w:r>
            <w:r w:rsidRPr="00924667">
              <w:rPr>
                <w:rFonts w:ascii="Times New Roman" w:hAnsi="Times New Roman" w:cs="Times New Roman"/>
                <w:i/>
                <w:iCs/>
              </w:rPr>
              <w:t>Cola spp</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0802.80.00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cau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0802.90.00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08.03</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Chuối, kể cả chuối lá, tươi hoặc khô.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0803.10.00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Chuối lá</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0803.90.00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08.04</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chà là, sung, vả, dứa, bơ, ổi, xoài và măng cụt, tươi hoặc khô.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chà là</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sung, vả</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dứa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bơ</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0804.50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ổi, xoài và măng cụt: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0804.50.10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ổi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0804.50.20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xoài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0804.50.30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măng cụt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08.05</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thuộc chi cam quýt, tươi hoặc khô.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cam:</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0805.10.10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Tươi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0805.10.20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quýt các loại (kể cả quất); cam nhỏ (clementines) và các loại giống lai chi cam quýt tương tự</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bưởi, kể cả bưởi chùm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0805.50.00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Quả chanh </w:t>
            </w:r>
            <w:r w:rsidRPr="00924667">
              <w:rPr>
                <w:rFonts w:ascii="Times New Roman" w:hAnsi="Times New Roman" w:cs="Times New Roman"/>
                <w:i/>
                <w:iCs/>
              </w:rPr>
              <w:t xml:space="preserve">(Citrus </w:t>
            </w:r>
            <w:r w:rsidR="001C6359" w:rsidRPr="00924667">
              <w:rPr>
                <w:rFonts w:ascii="Times New Roman" w:hAnsi="Times New Roman" w:cs="Times New Roman"/>
                <w:i/>
                <w:iCs/>
                <w:lang w:val="en-US"/>
              </w:rPr>
              <w:t>lim</w:t>
            </w:r>
            <w:r w:rsidRPr="00924667">
              <w:rPr>
                <w:rFonts w:ascii="Times New Roman" w:hAnsi="Times New Roman" w:cs="Times New Roman"/>
                <w:i/>
                <w:iCs/>
              </w:rPr>
              <w:t>on, Citrus limonum, Citrus aurantifolia, Citrus latifolia</w:t>
            </w:r>
            <w:r w:rsidRPr="00924667">
              <w:rPr>
                <w:rFonts w:ascii="Times New Roman" w:hAnsi="Times New Roman" w:cs="Times New Roman"/>
              </w:rPr>
              <w:t xml:space="preserve"> )</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0805.90.00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08.06</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nho, tươi hoặc khô.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0806.10.00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Tươi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0806.20.00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w:t>
            </w:r>
            <w:r w:rsidR="00F8300A" w:rsidRPr="00924667">
              <w:rPr>
                <w:rFonts w:ascii="Times New Roman" w:hAnsi="Times New Roman" w:cs="Times New Roman"/>
                <w:lang w:val="en-US"/>
              </w:rPr>
              <w:t xml:space="preserve"> </w:t>
            </w:r>
            <w:r w:rsidRPr="00924667">
              <w:rPr>
                <w:rFonts w:ascii="Times New Roman" w:hAnsi="Times New Roman" w:cs="Times New Roman"/>
              </w:rPr>
              <w:t>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08.07</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Các loại quả họ dưa (kể cả dưa hấu) và đu đủ, tươi.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Các loại quả họ dưa (kể cả dưa hấu):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0807.11.00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dưa hấu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0807.19.00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0807.20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đu đủ:</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0807.20.10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Đu đủ Mardi backcross solo (betik solo)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0807.20.90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08.08</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táo (apple), lê và quả mộc qua, tươi.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0808.10.00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táo (apple)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0808.30.00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lê</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0808.40.00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mộc qua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08.09</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mơ, anh đào, đào (kể cả xuân đào), mận và mận gai, tươi.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mơ</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anh đào:</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anh đào chua (</w:t>
            </w:r>
            <w:r w:rsidRPr="00924667">
              <w:rPr>
                <w:rFonts w:ascii="Times New Roman" w:hAnsi="Times New Roman" w:cs="Times New Roman"/>
                <w:i/>
                <w:iCs/>
              </w:rPr>
              <w:t>Pr</w:t>
            </w:r>
            <w:r w:rsidR="00F73692" w:rsidRPr="00924667">
              <w:rPr>
                <w:rFonts w:ascii="Times New Roman" w:hAnsi="Times New Roman" w:cs="Times New Roman"/>
                <w:i/>
                <w:iCs/>
                <w:lang w:val="fr-FR"/>
              </w:rPr>
              <w:t>un</w:t>
            </w:r>
            <w:r w:rsidRPr="00924667">
              <w:rPr>
                <w:rFonts w:ascii="Times New Roman" w:hAnsi="Times New Roman" w:cs="Times New Roman"/>
                <w:i/>
                <w:iCs/>
              </w:rPr>
              <w:t>us cerasus</w:t>
            </w:r>
            <w:r w:rsidRPr="00924667">
              <w:rPr>
                <w:rFonts w:ascii="Times New Roman" w:hAnsi="Times New Roman" w:cs="Times New Roman"/>
              </w:rPr>
              <w:t xml:space="preserve"> )</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0809.29.00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đào, kể cả xuân đào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mận vả quả mận gai: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0809.40.10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mận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0809.40.20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mận gai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08.10</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khác, tươi.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dâu tây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mâm xôi, dâu tằm và dâu đỏ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lý gai và quả l</w:t>
            </w:r>
            <w:r w:rsidR="00787486" w:rsidRPr="00924667">
              <w:rPr>
                <w:rFonts w:ascii="Times New Roman" w:hAnsi="Times New Roman" w:cs="Times New Roman"/>
              </w:rPr>
              <w:t>ý</w:t>
            </w:r>
            <w:r w:rsidRPr="00924667">
              <w:rPr>
                <w:rFonts w:ascii="Times New Roman" w:hAnsi="Times New Roman" w:cs="Times New Roman"/>
              </w:rPr>
              <w:t xml:space="preserve"> chua, đen, trắng hoặc đỏ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nam việt quấ</w:t>
            </w:r>
            <w:r w:rsidR="00D514C3" w:rsidRPr="00924667">
              <w:rPr>
                <w:rFonts w:ascii="Times New Roman" w:hAnsi="Times New Roman" w:cs="Times New Roman"/>
              </w:rPr>
              <w:t>t, quả</w:t>
            </w:r>
            <w:r w:rsidRPr="00924667">
              <w:rPr>
                <w:rFonts w:ascii="Times New Roman" w:hAnsi="Times New Roman" w:cs="Times New Roman"/>
              </w:rPr>
              <w:t xml:space="preserve"> việt quất và các loại quả khác thuộc chi </w:t>
            </w:r>
            <w:r w:rsidRPr="00924667">
              <w:rPr>
                <w:rFonts w:ascii="Times New Roman" w:hAnsi="Times New Roman" w:cs="Times New Roman"/>
                <w:i/>
                <w:iCs/>
              </w:rPr>
              <w:t>Vaccinium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0810.50.00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kiwi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0810.60.00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sầu riêng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0810.70.00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hồng vàng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nhãn (bao gồm cả nhãn mata kucing)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vải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chôm chôm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boong boong; quả khế</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0810.90.50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mít (cempedak và nangka)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0810.90.60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0810.90.91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Salacca (quả da rắn)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0810.90.92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Quả thanh long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0810.90.93</w:t>
            </w:r>
          </w:p>
        </w:tc>
        <w:tc>
          <w:tcPr>
            <w:tcW w:w="2082" w:type="pct"/>
          </w:tcPr>
          <w:p w:rsidR="00F34B85" w:rsidRPr="00924667" w:rsidRDefault="00E87284" w:rsidP="00924667">
            <w:pPr>
              <w:jc w:val="both"/>
              <w:rPr>
                <w:rFonts w:ascii="Times New Roman" w:hAnsi="Times New Roman" w:cs="Times New Roman"/>
              </w:rPr>
            </w:pPr>
            <w:r w:rsidRPr="00924667">
              <w:rPr>
                <w:rFonts w:ascii="Times New Roman" w:hAnsi="Times New Roman" w:cs="Times New Roman"/>
              </w:rPr>
              <w:t xml:space="preserve">- - - </w:t>
            </w:r>
            <w:r w:rsidR="00F34B85" w:rsidRPr="00924667">
              <w:rPr>
                <w:rFonts w:ascii="Times New Roman" w:hAnsi="Times New Roman" w:cs="Times New Roman"/>
              </w:rPr>
              <w:t>Quả hồng xiêm (quả ciku)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0810.90.99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08.11</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Quả và quả hạch (nut), đã hoặc chưa hấp chín hoặc luộc chín trong nước, đông lạnh, đã hoặc chưa thêm đường hoặc chất làm ngọt khác.</w:t>
            </w:r>
          </w:p>
        </w:tc>
        <w:tc>
          <w:tcPr>
            <w:tcW w:w="709" w:type="pct"/>
          </w:tcPr>
          <w:p w:rsidR="00F34B85" w:rsidRPr="00924667" w:rsidRDefault="00F34B85" w:rsidP="00924667">
            <w:pPr>
              <w:jc w:val="center"/>
              <w:rPr>
                <w:rFonts w:ascii="Times New Roman" w:hAnsi="Times New Roman" w:cs="Times New Roman"/>
                <w:b/>
              </w:rPr>
            </w:pPr>
          </w:p>
        </w:tc>
        <w:tc>
          <w:tcPr>
            <w:tcW w:w="709" w:type="pct"/>
          </w:tcPr>
          <w:p w:rsidR="00F34B85" w:rsidRPr="00924667" w:rsidRDefault="00F34B85" w:rsidP="00924667">
            <w:pPr>
              <w:jc w:val="center"/>
              <w:rPr>
                <w:rFonts w:ascii="Times New Roman" w:hAnsi="Times New Roman" w:cs="Times New Roman"/>
                <w:b/>
              </w:rPr>
            </w:pPr>
          </w:p>
        </w:tc>
        <w:tc>
          <w:tcPr>
            <w:tcW w:w="709" w:type="pct"/>
          </w:tcPr>
          <w:p w:rsidR="00F34B85" w:rsidRPr="00924667" w:rsidRDefault="00F34B85" w:rsidP="00924667">
            <w:pPr>
              <w:jc w:val="center"/>
              <w:rPr>
                <w:rFonts w:ascii="Times New Roman" w:hAnsi="Times New Roman" w:cs="Times New Roman"/>
                <w:b/>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0811.10.00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dâu tây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0811.20.00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mâm xôi, dâu tằm và dâu đỏ, quả lý chua đen, trắng hoặc đỏ và quả lý gai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0811.90.00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08.12</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 xml:space="preserve">Quả và quả hạch (nut), được bảo quản tạm thời (ví </w:t>
            </w:r>
            <w:r w:rsidR="00E87284" w:rsidRPr="00924667">
              <w:rPr>
                <w:rFonts w:ascii="Times New Roman" w:hAnsi="Times New Roman" w:cs="Times New Roman"/>
                <w:b/>
              </w:rPr>
              <w:t>dụ</w:t>
            </w:r>
            <w:r w:rsidRPr="00924667">
              <w:rPr>
                <w:rFonts w:ascii="Times New Roman" w:hAnsi="Times New Roman" w:cs="Times New Roman"/>
                <w:b/>
              </w:rPr>
              <w:t>, bằng khí sunphurơ, ngâm nước muối, nước lưu huỳ</w:t>
            </w:r>
            <w:r w:rsidR="00C400EA" w:rsidRPr="00924667">
              <w:rPr>
                <w:rFonts w:ascii="Times New Roman" w:hAnsi="Times New Roman" w:cs="Times New Roman"/>
                <w:b/>
              </w:rPr>
              <w:t>nh hoặ</w:t>
            </w:r>
            <w:r w:rsidRPr="00924667">
              <w:rPr>
                <w:rFonts w:ascii="Times New Roman" w:hAnsi="Times New Roman" w:cs="Times New Roman"/>
                <w:b/>
              </w:rPr>
              <w:t>c dung dịch bảo quản khác), nhưng không ăn ngay đư</w:t>
            </w:r>
            <w:r w:rsidR="0031409E" w:rsidRPr="00924667">
              <w:rPr>
                <w:rFonts w:ascii="Times New Roman" w:hAnsi="Times New Roman" w:cs="Times New Roman"/>
                <w:b/>
              </w:rPr>
              <w:t>ợ</w:t>
            </w:r>
            <w:r w:rsidRPr="00924667">
              <w:rPr>
                <w:rFonts w:ascii="Times New Roman" w:hAnsi="Times New Roman" w:cs="Times New Roman"/>
                <w:b/>
              </w:rPr>
              <w:t>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0812.10.00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anh đào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0812.90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0812.90.10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Quả dâu tây </w:t>
            </w:r>
            <w:r w:rsidRPr="00924667">
              <w:rPr>
                <w:rFonts w:ascii="Times New Roman" w:hAnsi="Times New Roman" w:cs="Times New Roman"/>
                <w:vertAlign w:val="superscript"/>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0812.90.90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08.13</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 xml:space="preserve">Quả, khô, trừ các loại quả thuộc nhóm </w:t>
            </w:r>
            <w:r w:rsidRPr="00924667">
              <w:rPr>
                <w:rFonts w:ascii="Times New Roman" w:hAnsi="Times New Roman" w:cs="Times New Roman"/>
                <w:b/>
                <w:bCs/>
              </w:rPr>
              <w:t xml:space="preserve">08.01 </w:t>
            </w:r>
            <w:r w:rsidRPr="00924667">
              <w:rPr>
                <w:rFonts w:ascii="Times New Roman" w:hAnsi="Times New Roman" w:cs="Times New Roman"/>
                <w:b/>
              </w:rPr>
              <w:t xml:space="preserve">đến </w:t>
            </w:r>
            <w:r w:rsidRPr="00924667">
              <w:rPr>
                <w:rFonts w:ascii="Times New Roman" w:hAnsi="Times New Roman" w:cs="Times New Roman"/>
                <w:b/>
                <w:bCs/>
              </w:rPr>
              <w:t xml:space="preserve">08.06; </w:t>
            </w:r>
            <w:r w:rsidRPr="00924667">
              <w:rPr>
                <w:rFonts w:ascii="Times New Roman" w:hAnsi="Times New Roman" w:cs="Times New Roman"/>
                <w:b/>
              </w:rPr>
              <w:t>hỗn hợp các loại quả hạch (nut) hoặc quả khô thuộc Chương này.</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mơ</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mận đỏ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táo (apple)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Quả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0813.40.10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nhãn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0813.40.20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me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0813.40.90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Hỗn hợp các loại quả hạch (nut) hoặc quả khô thuộc Chương này:</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điều hoặc quả hạch Brazil (Brazil nut) chiếm đa số về trọng lượng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hạch (nut) khác chiếm đa số về trọng lượng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chà là chiếm đa số về trọng lượng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Quả bơ hoặ</w:t>
            </w:r>
            <w:r w:rsidR="00D514C3" w:rsidRPr="00924667">
              <w:rPr>
                <w:rFonts w:ascii="Times New Roman" w:hAnsi="Times New Roman" w:cs="Times New Roman"/>
              </w:rPr>
              <w:t>c quả</w:t>
            </w:r>
            <w:r w:rsidRPr="00924667">
              <w:rPr>
                <w:rFonts w:ascii="Times New Roman" w:hAnsi="Times New Roman" w:cs="Times New Roman"/>
              </w:rPr>
              <w:t xml:space="preserve"> </w:t>
            </w:r>
            <w:r w:rsidR="008E07A5" w:rsidRPr="00924667">
              <w:rPr>
                <w:rFonts w:ascii="Times New Roman" w:hAnsi="Times New Roman" w:cs="Times New Roman"/>
              </w:rPr>
              <w:t>c</w:t>
            </w:r>
            <w:r w:rsidRPr="00924667">
              <w:rPr>
                <w:rFonts w:ascii="Times New Roman" w:hAnsi="Times New Roman" w:cs="Times New Roman"/>
              </w:rPr>
              <w:t>am hoặc qu</w:t>
            </w:r>
            <w:r w:rsidR="00D514C3" w:rsidRPr="00924667">
              <w:rPr>
                <w:rFonts w:ascii="Times New Roman" w:hAnsi="Times New Roman" w:cs="Times New Roman"/>
              </w:rPr>
              <w:t>ả</w:t>
            </w:r>
            <w:r w:rsidRPr="00924667">
              <w:rPr>
                <w:rFonts w:ascii="Times New Roman" w:hAnsi="Times New Roman" w:cs="Times New Roman"/>
              </w:rPr>
              <w:t xml:space="preserve"> quýt (bao gồm quả quýt và quả quất) chiếm đa số về trọng lượng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0813.50.90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0814.00.00</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Vỏ các loại quả thuộc chi cam quýt, hoặc các loại dưa (kể cả dưa hấu), tươi, đông lạnh, khô hoặc bảo quản t</w:t>
            </w:r>
            <w:r w:rsidR="008E07A5" w:rsidRPr="00924667">
              <w:rPr>
                <w:rFonts w:ascii="Times New Roman" w:hAnsi="Times New Roman" w:cs="Times New Roman"/>
                <w:b/>
              </w:rPr>
              <w:t>ạ</w:t>
            </w:r>
            <w:r w:rsidRPr="00924667">
              <w:rPr>
                <w:rFonts w:ascii="Times New Roman" w:hAnsi="Times New Roman" w:cs="Times New Roman"/>
                <w:b/>
              </w:rPr>
              <w:t>m thời trong nước muối, nước lưu huỳnh hoặc trong các dung dịch bảo quản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Chương 9 </w:t>
            </w:r>
            <w:r w:rsidRPr="00924667">
              <w:rPr>
                <w:rFonts w:ascii="Times New Roman" w:hAnsi="Times New Roman" w:cs="Times New Roman"/>
                <w:bCs/>
              </w:rPr>
              <w:t>-</w:t>
            </w:r>
            <w:r w:rsidRPr="00924667">
              <w:rPr>
                <w:rFonts w:ascii="Times New Roman" w:hAnsi="Times New Roman" w:cs="Times New Roman"/>
                <w:b/>
                <w:bCs/>
              </w:rPr>
              <w:t xml:space="preserve"> Cà phê, chè, chè Paragoay và các loại gia vị</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Cà phê, rang hoặc chưa rang, đã hoặc chưa khử chất caffeine; vỏ quả và vỏ lụa cà phê; các chất thay thế cà phê có chứa cà phê theo tỷ lệ nào đó.</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Cà phê, chưa rang: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khử chất caffeine:</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Arabica WIB hoặc Robusta OIB</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khử chất caffeine:</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Arabica WIB hoặc Robusta OIB</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0901.12.90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Cà phê, đã rang: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khử chất caffeine:</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Chưa xay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0901.21.20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Đã xay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khử chất caffeine:</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Chưa xay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0901.22.20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Đã xay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0901.90.10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Vỏ quả và vỏ lụa cà phê</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0901.90.20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Các chất thay thế có chứa cà phê</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09.02</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Chè, đã hoặc chưa pha hương liệu.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Chè xanh (chưa ủ men) đóng gói sẵn trọng lượng không quá 3 kg: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0902.10.10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Lá chè</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0902.10.90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Chè xanh khác (chưa ủ men):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0902.20.10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Lá chè</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0902.20.90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Chè đen (đã ủ men) và chè đã ủ men một phần, đóng gói sẵn trọng lượng không quá 3kg: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0902.30.10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Lá chè</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0902.30.90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Chè đen khác (đã ủ men) và chè khác đã ủ men một phần: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0902.40.10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Lá chè</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0902.40.90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0903.00.00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Chè Paragoay.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09.04</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Hạt tiêu thuộc chi Piper; quả ớt thuộc chi Capsicum hoặc chi Pimenta, khô hoặc xay hoặc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tiêu: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Trắng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0904.11.20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Đen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Trắng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0904.12</w:t>
            </w:r>
            <w:r w:rsidR="007A145C" w:rsidRPr="00924667">
              <w:rPr>
                <w:rFonts w:ascii="Times New Roman" w:hAnsi="Times New Roman" w:cs="Times New Roman"/>
                <w:lang w:val="en-US"/>
              </w:rPr>
              <w:t>.</w:t>
            </w:r>
            <w:r w:rsidRPr="00924667">
              <w:rPr>
                <w:rFonts w:ascii="Times New Roman" w:hAnsi="Times New Roman" w:cs="Times New Roman"/>
              </w:rPr>
              <w:t>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Đen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0904.12.90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Quả ớt thuộc chi </w:t>
            </w:r>
            <w:r w:rsidRPr="00924667">
              <w:rPr>
                <w:rFonts w:ascii="Times New Roman" w:hAnsi="Times New Roman" w:cs="Times New Roman"/>
                <w:i/>
                <w:iCs/>
              </w:rPr>
              <w:t>Capsicum</w:t>
            </w:r>
            <w:r w:rsidRPr="00924667">
              <w:rPr>
                <w:rFonts w:ascii="Times New Roman" w:hAnsi="Times New Roman" w:cs="Times New Roman"/>
              </w:rPr>
              <w:t xml:space="preserve"> hoặc chi </w:t>
            </w:r>
            <w:r w:rsidRPr="00924667">
              <w:rPr>
                <w:rFonts w:ascii="Times New Roman" w:hAnsi="Times New Roman" w:cs="Times New Roman"/>
                <w:i/>
                <w:iCs/>
              </w:rPr>
              <w:t>Pimenta</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làm khô, chưa xay hoặc chưa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 Quả ớt (chillies) (quả thuộc chi </w:t>
            </w:r>
            <w:r w:rsidRPr="00924667">
              <w:rPr>
                <w:rFonts w:ascii="Times New Roman" w:hAnsi="Times New Roman" w:cs="Times New Roman"/>
                <w:i/>
                <w:iCs/>
              </w:rPr>
              <w:t>Capsicum</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 Quả ớt (chillies) (quả thuộc chi </w:t>
            </w:r>
            <w:r w:rsidRPr="00924667">
              <w:rPr>
                <w:rFonts w:ascii="Times New Roman" w:hAnsi="Times New Roman" w:cs="Times New Roman"/>
                <w:i/>
                <w:iCs/>
              </w:rPr>
              <w:t>Capsicum</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0904.22.90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09.05</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Vani.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0905.10.00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0905.20.00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09.06</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Quế và hoa quế.</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Chưa xay hoặc chưa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0906.11.00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Quế </w:t>
            </w:r>
            <w:r w:rsidRPr="00924667">
              <w:rPr>
                <w:rFonts w:ascii="Times New Roman" w:hAnsi="Times New Roman" w:cs="Times New Roman"/>
                <w:iCs/>
              </w:rPr>
              <w:t>(</w:t>
            </w:r>
            <w:r w:rsidRPr="00924667">
              <w:rPr>
                <w:rFonts w:ascii="Times New Roman" w:hAnsi="Times New Roman" w:cs="Times New Roman"/>
                <w:i/>
                <w:iCs/>
              </w:rPr>
              <w:t>Cinnamomum zeylanicum Blume</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0906.19.00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0906.20.00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09.07</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Đinh hương (cả quả, thân và cành).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0907.10.00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0907.20.00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09.08</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Hạt nhục đậu khấu, vỏ nhục đậu khấu và bạch đậu khấu.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nhục đậu khấu: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0908.12.00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Vỏ nhục đậu khấu: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Bạch đậu khấu: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0908.31.00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0908.32.00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09.09</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Hạt của hoa hồi, hoa hồi dạng sao, thì là, rau mùi, thì là Ai cập hoặc ca</w:t>
            </w:r>
            <w:r w:rsidRPr="00924667">
              <w:rPr>
                <w:rFonts w:ascii="Times New Roman" w:hAnsi="Times New Roman" w:cs="Times New Roman"/>
                <w:bCs/>
              </w:rPr>
              <w:t>-</w:t>
            </w:r>
            <w:r w:rsidRPr="00924667">
              <w:rPr>
                <w:rFonts w:ascii="Times New Roman" w:hAnsi="Times New Roman" w:cs="Times New Roman"/>
                <w:b/>
                <w:bCs/>
              </w:rPr>
              <w:t>rum (caraway); hạt bách xù (juniper berries).</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của cây rau mùi: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cây thì là Ai cập:</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0909.31.00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0909.32.00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của hoa hồi, hoa hồi dạ</w:t>
            </w:r>
            <w:r w:rsidR="007A145C" w:rsidRPr="00924667">
              <w:rPr>
                <w:rFonts w:ascii="Times New Roman" w:hAnsi="Times New Roman" w:cs="Times New Roman"/>
              </w:rPr>
              <w:t>ng sao, cây ca-</w:t>
            </w:r>
            <w:r w:rsidRPr="00924667">
              <w:rPr>
                <w:rFonts w:ascii="Times New Roman" w:hAnsi="Times New Roman" w:cs="Times New Roman"/>
              </w:rPr>
              <w:t>rum (caraway) hoặc hạt cây thì là; hạt cây bách xù (juniper berries):</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0909.61.10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hoa hồi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0909.61.20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hoa hồi dạng sao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0909.61.30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cây ca-rum (caraway)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xay hoặc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0909.62.10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Của hoa hồi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0909.62.20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hoa hồi dạng sao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0909.62.30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c</w:t>
            </w:r>
            <w:r w:rsidR="007A145C" w:rsidRPr="00924667">
              <w:rPr>
                <w:rFonts w:ascii="Times New Roman" w:hAnsi="Times New Roman" w:cs="Times New Roman"/>
                <w:lang w:val="en-US"/>
              </w:rPr>
              <w:t>â</w:t>
            </w:r>
            <w:r w:rsidRPr="00924667">
              <w:rPr>
                <w:rFonts w:ascii="Times New Roman" w:hAnsi="Times New Roman" w:cs="Times New Roman"/>
              </w:rPr>
              <w:t>y ca-rum (caraway)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0909.62.90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09.10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Gừng, nghệ tây, nghệ </w:t>
            </w:r>
            <w:r w:rsidRPr="00924667">
              <w:rPr>
                <w:rFonts w:ascii="Times New Roman" w:hAnsi="Times New Roman" w:cs="Times New Roman"/>
                <w:b/>
                <w:bCs/>
                <w:iCs/>
              </w:rPr>
              <w:t>(</w:t>
            </w:r>
            <w:r w:rsidRPr="00924667">
              <w:rPr>
                <w:rFonts w:ascii="Times New Roman" w:hAnsi="Times New Roman" w:cs="Times New Roman"/>
                <w:b/>
                <w:bCs/>
                <w:i/>
                <w:iCs/>
              </w:rPr>
              <w:t>curcuma</w:t>
            </w:r>
            <w:r w:rsidRPr="00924667">
              <w:rPr>
                <w:rFonts w:ascii="Times New Roman" w:hAnsi="Times New Roman" w:cs="Times New Roman"/>
                <w:b/>
                <w:bCs/>
                <w:iCs/>
              </w:rPr>
              <w:t>)</w:t>
            </w:r>
            <w:r w:rsidRPr="00924667">
              <w:rPr>
                <w:rFonts w:ascii="Times New Roman" w:hAnsi="Times New Roman" w:cs="Times New Roman"/>
                <w:b/>
                <w:bCs/>
                <w:i/>
                <w:iCs/>
              </w:rPr>
              <w:t>,</w:t>
            </w:r>
            <w:r w:rsidRPr="00924667">
              <w:rPr>
                <w:rFonts w:ascii="Times New Roman" w:hAnsi="Times New Roman" w:cs="Times New Roman"/>
                <w:b/>
                <w:bCs/>
              </w:rPr>
              <w:t xml:space="preserve"> húng tây, cỏ xạ hương, lá nguyệt quế, </w:t>
            </w:r>
            <w:r w:rsidR="007A145C" w:rsidRPr="00924667">
              <w:rPr>
                <w:rFonts w:ascii="Times New Roman" w:hAnsi="Times New Roman" w:cs="Times New Roman"/>
                <w:b/>
                <w:bCs/>
              </w:rPr>
              <w:t>c</w:t>
            </w:r>
            <w:r w:rsidRPr="00924667">
              <w:rPr>
                <w:rFonts w:ascii="Times New Roman" w:hAnsi="Times New Roman" w:cs="Times New Roman"/>
                <w:b/>
                <w:bCs/>
              </w:rPr>
              <w:t>a</w:t>
            </w:r>
            <w:r w:rsidRPr="00924667">
              <w:rPr>
                <w:rFonts w:ascii="Times New Roman" w:hAnsi="Times New Roman" w:cs="Times New Roman"/>
                <w:bCs/>
              </w:rPr>
              <w:t>-</w:t>
            </w:r>
            <w:r w:rsidRPr="00924667">
              <w:rPr>
                <w:rFonts w:ascii="Times New Roman" w:hAnsi="Times New Roman" w:cs="Times New Roman"/>
                <w:b/>
                <w:bCs/>
              </w:rPr>
              <w:t>ri (</w:t>
            </w:r>
            <w:r w:rsidRPr="00924667">
              <w:rPr>
                <w:rFonts w:ascii="Times New Roman" w:hAnsi="Times New Roman" w:cs="Times New Roman"/>
                <w:b/>
                <w:bCs/>
                <w:i/>
              </w:rPr>
              <w:t>curry</w:t>
            </w:r>
            <w:r w:rsidRPr="00924667">
              <w:rPr>
                <w:rFonts w:ascii="Times New Roman" w:hAnsi="Times New Roman" w:cs="Times New Roman"/>
                <w:b/>
                <w:bCs/>
              </w:rPr>
              <w:t>) và các loại gia vị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Gừng: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Chưa xay hoặc chưa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0910.12.00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Đã xay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Nghệ tây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0910.30.00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Nghệ </w:t>
            </w:r>
            <w:r w:rsidRPr="00924667">
              <w:rPr>
                <w:rFonts w:ascii="Times New Roman" w:hAnsi="Times New Roman" w:cs="Times New Roman"/>
                <w:iCs/>
              </w:rPr>
              <w:t>(</w:t>
            </w:r>
            <w:r w:rsidRPr="00924667">
              <w:rPr>
                <w:rFonts w:ascii="Times New Roman" w:hAnsi="Times New Roman" w:cs="Times New Roman"/>
                <w:i/>
                <w:iCs/>
              </w:rPr>
              <w:t>curcuma</w:t>
            </w:r>
            <w:r w:rsidRPr="00924667">
              <w:rPr>
                <w:rFonts w:ascii="Times New Roman" w:hAnsi="Times New Roman" w:cs="Times New Roman"/>
                <w:bCs/>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Gia vị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Hỗn hợp đã nêu trong Chú giải 1 (b) của Chương này:</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0910.91.10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Ca-ri (curry)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0910.91.90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0910.99.10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Húng tây, cỏ xạ hương; lá nguyệt quế</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0910.99.90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Chương 10 </w:t>
            </w:r>
            <w:r w:rsidRPr="00924667">
              <w:rPr>
                <w:rFonts w:ascii="Times New Roman" w:hAnsi="Times New Roman" w:cs="Times New Roman"/>
                <w:bCs/>
              </w:rPr>
              <w:t>-</w:t>
            </w:r>
            <w:r w:rsidRPr="00924667">
              <w:rPr>
                <w:rFonts w:ascii="Times New Roman" w:hAnsi="Times New Roman" w:cs="Times New Roman"/>
                <w:b/>
                <w:bCs/>
              </w:rPr>
              <w:t xml:space="preserve"> Ngũ cốc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Lúa mì và meslin.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Lúa mì Durum:</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1001.19.00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1001.91.00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Thích hợp sử dụng cho người: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1001.99.11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 Meslin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1001.99.19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1001.99.90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10.02</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Lúa mạch đen.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1002.10.00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lang w:val="en-US"/>
              </w:rPr>
              <w:t xml:space="preserve">- </w:t>
            </w:r>
            <w:r w:rsidRPr="00924667">
              <w:rPr>
                <w:rFonts w:ascii="Times New Roman" w:hAnsi="Times New Roman" w:cs="Times New Roman"/>
              </w:rPr>
              <w:t>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1002.90.00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lang w:val="en-US"/>
              </w:rPr>
              <w:t xml:space="preserve">- </w:t>
            </w:r>
            <w:r w:rsidRPr="00924667">
              <w:rPr>
                <w:rFonts w:ascii="Times New Roman" w:hAnsi="Times New Roman" w:cs="Times New Roman"/>
              </w:rPr>
              <w:t>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10.03</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Lúa đại mạch.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1003.10.00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1003.90.00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10.04</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Yến mạch.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1004.10.00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1004.90.00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10.05</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Ngô.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1005.10.00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1005.90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1005.90.10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dùng để rang nổ (popcorn)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1005.90.90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10.06</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Lúa gạo.</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Thóc: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1006.10.10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Để gieo trồng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1006.10.90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Gạo lứt: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1006.20.10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Gạo Thai Hom Mali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1006.20.90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Gạo đã xát toàn bộ hoặc sơ bộ, đã hoặc chưa được đánh bóng hoặc hồ (glazed):</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1006.30.30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Gạo nếp</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1006.30.40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Gạo Thai Hom Mali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1006.30.91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Gạo luộc sơ</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1006.30.99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Tấm:</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1006.40.10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dùng làm thức ăn chăn nuôi</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1006.40.90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10.07</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Lúa miến.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1007.10.00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1007.90.00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10.08</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 xml:space="preserve">Kiều mạch, kê, hạt cây thóc chim; các loại </w:t>
            </w:r>
            <w:r w:rsidRPr="00924667">
              <w:rPr>
                <w:rFonts w:ascii="Times New Roman" w:hAnsi="Times New Roman" w:cs="Times New Roman"/>
                <w:b/>
                <w:bCs/>
              </w:rPr>
              <w:t xml:space="preserve">ngũ </w:t>
            </w:r>
            <w:r w:rsidRPr="00924667">
              <w:rPr>
                <w:rFonts w:ascii="Times New Roman" w:hAnsi="Times New Roman" w:cs="Times New Roman"/>
                <w:b/>
              </w:rPr>
              <w:t>cốc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Kiều mạch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Kê:</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1008.29.00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cây thóc chim (họ lúa)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Hạt kê Fonio </w:t>
            </w:r>
            <w:r w:rsidRPr="00924667">
              <w:rPr>
                <w:rFonts w:ascii="Times New Roman" w:hAnsi="Times New Roman" w:cs="Times New Roman"/>
                <w:iCs/>
              </w:rPr>
              <w:t>(</w:t>
            </w:r>
            <w:r w:rsidRPr="00924667">
              <w:rPr>
                <w:rFonts w:ascii="Times New Roman" w:hAnsi="Times New Roman" w:cs="Times New Roman"/>
                <w:i/>
                <w:iCs/>
              </w:rPr>
              <w:t>Digitaria spp</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1008.50.00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Cây diệm mạch </w:t>
            </w:r>
            <w:r w:rsidRPr="00924667">
              <w:rPr>
                <w:rFonts w:ascii="Times New Roman" w:hAnsi="Times New Roman" w:cs="Times New Roman"/>
                <w:iCs/>
              </w:rPr>
              <w:t>(</w:t>
            </w:r>
            <w:r w:rsidRPr="00924667">
              <w:rPr>
                <w:rFonts w:ascii="Times New Roman" w:hAnsi="Times New Roman" w:cs="Times New Roman"/>
                <w:i/>
                <w:iCs/>
              </w:rPr>
              <w:t>Chenopodium quinoa</w:t>
            </w:r>
            <w:r w:rsidRPr="00924667">
              <w:rPr>
                <w:rFonts w:ascii="Times New Roman" w:hAnsi="Times New Roman" w:cs="Times New Roman"/>
                <w:iCs/>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1008.60.00</w:t>
            </w:r>
          </w:p>
        </w:tc>
        <w:tc>
          <w:tcPr>
            <w:tcW w:w="2082" w:type="pct"/>
          </w:tcPr>
          <w:p w:rsidR="00F34B85" w:rsidRPr="00924667" w:rsidRDefault="00F34B85"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Lúa mì lai lúa mạch đen (Triticale)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1008.90.00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Ngũ cốc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Chương </w:t>
            </w:r>
            <w:r w:rsidRPr="00924667">
              <w:rPr>
                <w:rFonts w:ascii="Times New Roman" w:hAnsi="Times New Roman" w:cs="Times New Roman"/>
                <w:b/>
              </w:rPr>
              <w:t>11</w:t>
            </w:r>
            <w:r w:rsidRPr="00924667">
              <w:rPr>
                <w:rFonts w:ascii="Times New Roman" w:hAnsi="Times New Roman" w:cs="Times New Roman"/>
              </w:rPr>
              <w:t xml:space="preserve"> - </w:t>
            </w:r>
            <w:r w:rsidRPr="00924667">
              <w:rPr>
                <w:rFonts w:ascii="Times New Roman" w:hAnsi="Times New Roman" w:cs="Times New Roman"/>
                <w:b/>
                <w:bCs/>
              </w:rPr>
              <w:t>Các sản phẩm xay xát; malt; tinh bột; inulin; gluten lúa mì</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Bột mì hoặc bột meslin.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1101.00.10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Bột mì</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1101.00.20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Bột meslin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11.02</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Bột ngũ cốc, trừ bột mì hoặc bột meslin.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1102.20.00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Bột ngô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1102.90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1102.90.10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Bột gạo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1102.90.20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Bột lúa mạch đen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1102.90.90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11.03</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Ngũ cốc dạng tấm, dạng bột thô và viên.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Dạng tấm và bột thô: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lúa mì:</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1103.11.20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Lõi lúa mì hoặc durum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1103.13.00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ngô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ngũ cốc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1103.19.10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Của meslin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1103.19.20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Của gạo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1103.19.90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1103.20.00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Dạng viên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11.04</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Hạt ngũ cốc được chế biến theo cách khác </w:t>
            </w:r>
            <w:r w:rsidRPr="00924667">
              <w:rPr>
                <w:rFonts w:ascii="Times New Roman" w:hAnsi="Times New Roman" w:cs="Times New Roman"/>
                <w:bCs/>
              </w:rPr>
              <w:t>(</w:t>
            </w:r>
            <w:r w:rsidRPr="00924667">
              <w:rPr>
                <w:rFonts w:ascii="Times New Roman" w:hAnsi="Times New Roman" w:cs="Times New Roman"/>
                <w:b/>
                <w:bCs/>
              </w:rPr>
              <w:t>ví dụ, xát vỏ, xay, vỡ mảnh, nghiền vụn, cắt lát hoặc nghiền thô</w:t>
            </w:r>
            <w:r w:rsidRPr="00924667">
              <w:rPr>
                <w:rFonts w:ascii="Times New Roman" w:hAnsi="Times New Roman" w:cs="Times New Roman"/>
                <w:bCs/>
              </w:rPr>
              <w:t>)</w:t>
            </w:r>
            <w:r w:rsidRPr="00924667">
              <w:rPr>
                <w:rFonts w:ascii="Times New Roman" w:hAnsi="Times New Roman" w:cs="Times New Roman"/>
                <w:b/>
                <w:bCs/>
              </w:rPr>
              <w:t>, trừ gạo thuộc nhóm 10.06; mầm ngũ cốc, nguyên dạng, xay, vỡ mảnh hoặc nghiền.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Ngũ cốc xay hoặc vỡ mảnh: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1104.12.00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yến mạch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ngũ cốc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1104.19.10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Của ngô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1104.19.90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Ngũ cốc đã chế biến cách khác (ví dụ, xát vỏ, nghiền vụn, cắt lát hoặc nghiền thô):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yến mạch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1104.23.00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ngô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1104.29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Của ngũ cốc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1104.29.20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Của lúa mạch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1104.29.90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1104.30.00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Mầm ngũ cốc, nguyên dạng, xay, vỡ mảnh hoặc nghiền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11.05</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Bột, bột thô, bột mịn, mảnh lát, hạt và viên từ khoai tây.</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1105.10.00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Bột, bột thô và bột mịn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1105.20.00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Dạng mảnh lát, hạt và viên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11.06</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Bột, bột thô và bột mịn, chế biến từ các loại rau đậu khô thuộc nhóm 07.13, từ cọ sago hoặc từ rễ, củ hoặc thân củ thuộc nhóm 07.14 hoặc từ các sản phẩm thuộc Chương 8.</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Từ các loại rau đậu khô thuộc nhóm 07.13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Từ cọ sago hoặc từ rễ hoặc thân củ thuộc nhóm 07.14:</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1106.20.10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Từ sắn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Từ cọ sago:</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1106.20.21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Bột thô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1106.20.29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1106.20.90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1106.30.00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Từ các sản phẩm thuộc Chương 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11.07</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Malt, rang hoặc chưa rang.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1107.10.00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Chưa rang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1107.20.00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Đã rang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11.08</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Tinh bột; inulin.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Tinh bột: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Tinh bột mì</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Tinh bột ngô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1108.13.00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Tinh bột khoai tây</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1108.14.00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Tinh bột sắn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Tinh bột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1108.19.10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Tinh bột cọ sago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1108.19.90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1108.20.00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Inulin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6</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1109.00.00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Gluten lúa mì, đã hoặc chưa làm 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p>
        </w:tc>
        <w:tc>
          <w:tcPr>
            <w:tcW w:w="2082" w:type="pct"/>
          </w:tcPr>
          <w:p w:rsidR="00F34B85" w:rsidRPr="00924667" w:rsidRDefault="00F34B85" w:rsidP="00924667">
            <w:pPr>
              <w:jc w:val="both"/>
              <w:rPr>
                <w:rFonts w:ascii="Times New Roman" w:hAnsi="Times New Roman" w:cs="Times New Roman"/>
                <w:b/>
                <w:bCs/>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Chương 12 </w:t>
            </w:r>
            <w:r w:rsidRPr="00924667">
              <w:rPr>
                <w:rFonts w:ascii="Times New Roman" w:hAnsi="Times New Roman" w:cs="Times New Roman"/>
                <w:bCs/>
              </w:rPr>
              <w:t>-</w:t>
            </w:r>
            <w:r w:rsidRPr="00924667">
              <w:rPr>
                <w:rFonts w:ascii="Times New Roman" w:hAnsi="Times New Roman" w:cs="Times New Roman"/>
                <w:b/>
                <w:bCs/>
              </w:rPr>
              <w:t xml:space="preserve"> Hạt dầu và quả có dầu; các loại ngũ cốc, hạt và quả khác; cây công nghiệp hoặc cây dược liệu; rơm, rạ và cỏ khô</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Đậu tương, đã hoặc chưa vỡ mảnh.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1201.10.00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1201.90.00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12.02</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Lạc chưa rang, hoặc chưa làm chín cách khác, đã hoặc chưa bóc vỏ hoặc vỡ mảnh.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1202.30.00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1202.41.00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Lạc chưa bóc vỏ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1202.42.00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Lạc nhân, đã hoặc chưa vỡ mảnh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1203.00.00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Cùi (cơm) dừa 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1204.00.00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Hạt lanh, đã hoặc chưa vỡ mảnh.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12.05</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Hạt cải dầu (Rape hoặc Colza seeds) đã hoặc chưa vỡ mảnh.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1205.10.00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cải dầu (Rape hoặc Colza seeds) có hàm lượng axit eruxic thấp</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1205.90.00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1206.00.00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Hạt hướng dương, đã hoặc chưa vỡ mảnh.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12.07</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Quả và hạt có dầu khác, đã hoặc chưa vỡ mảnh.</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cọ và nhân hạt cọ:</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1207.10.10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Phù hợp để gieo trồng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1207.10.20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Không phù hợp để gieo trồng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bông: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1207.29.00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thầu dầu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vừng: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1207.40.10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ăn được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1207.40.90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1207.50.00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mù tạt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1207.60.00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rum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1207.70.00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dưa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1207.91.00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thuốc phiện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1207.99.40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Hạt Illipe (quả hạch Illipe)</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1207.99.90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12.08</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Bột mịn và bột thô từ các loại hạt hoặc quả có dầu, trừ bột và bột thô từ hạt mù tạt.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1208.10.00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Từ đậu tương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1208.90.00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9</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12.09</w:t>
            </w:r>
          </w:p>
        </w:tc>
        <w:tc>
          <w:tcPr>
            <w:tcW w:w="2082" w:type="pct"/>
          </w:tcPr>
          <w:p w:rsidR="00F34B85" w:rsidRPr="00924667" w:rsidRDefault="00F34B85" w:rsidP="00924667">
            <w:pPr>
              <w:jc w:val="both"/>
              <w:rPr>
                <w:rFonts w:ascii="Times New Roman" w:hAnsi="Times New Roman" w:cs="Times New Roman"/>
                <w:b/>
              </w:rPr>
            </w:pPr>
            <w:r w:rsidRPr="00924667">
              <w:rPr>
                <w:rFonts w:ascii="Times New Roman" w:hAnsi="Times New Roman" w:cs="Times New Roman"/>
                <w:b/>
              </w:rPr>
              <w:t>Hạt, quả và mầm, dùng để gieo trồng.</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củ cải đường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của các loại cây dùng làm thức ăn gia súc: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cỏ linh lăng (alfalfa)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1209.22.00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Hạt cỏ ba lá </w:t>
            </w:r>
            <w:r w:rsidRPr="00924667">
              <w:rPr>
                <w:rFonts w:ascii="Times New Roman" w:hAnsi="Times New Roman" w:cs="Times New Roman"/>
                <w:iCs/>
              </w:rPr>
              <w:t>(</w:t>
            </w:r>
            <w:r w:rsidRPr="00924667">
              <w:rPr>
                <w:rFonts w:ascii="Times New Roman" w:hAnsi="Times New Roman" w:cs="Times New Roman"/>
                <w:i/>
                <w:iCs/>
              </w:rPr>
              <w:t>Trifolium spp</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1209.23.00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cỏ đuôi trâu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1209.24.00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Hạt cỏ kentucky màu xanh da trời </w:t>
            </w:r>
            <w:r w:rsidRPr="00924667">
              <w:rPr>
                <w:rFonts w:ascii="Times New Roman" w:hAnsi="Times New Roman" w:cs="Times New Roman"/>
                <w:iCs/>
              </w:rPr>
              <w:t>(</w:t>
            </w:r>
            <w:r w:rsidRPr="00924667">
              <w:rPr>
                <w:rFonts w:ascii="Times New Roman" w:hAnsi="Times New Roman" w:cs="Times New Roman"/>
                <w:i/>
                <w:iCs/>
              </w:rPr>
              <w:t>Poa pratensis L.</w:t>
            </w:r>
            <w:r w:rsidRPr="00924667">
              <w:rPr>
                <w:rFonts w:ascii="Times New Roman" w:hAnsi="Times New Roman" w:cs="Times New Roman"/>
                <w:iCs/>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1209.25.00</w:t>
            </w:r>
          </w:p>
        </w:tc>
        <w:tc>
          <w:tcPr>
            <w:tcW w:w="2082" w:type="pct"/>
          </w:tcPr>
          <w:p w:rsidR="00F34B85" w:rsidRPr="00924667" w:rsidRDefault="00F34B85"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 xml:space="preserve">- Hạt cỏ mạch đen </w:t>
            </w:r>
            <w:r w:rsidRPr="00924667">
              <w:rPr>
                <w:rFonts w:ascii="Times New Roman" w:hAnsi="Times New Roman" w:cs="Times New Roman"/>
                <w:iCs/>
              </w:rPr>
              <w:t>(</w:t>
            </w:r>
            <w:r w:rsidRPr="00924667">
              <w:rPr>
                <w:rFonts w:ascii="Times New Roman" w:hAnsi="Times New Roman" w:cs="Times New Roman"/>
                <w:i/>
                <w:iCs/>
              </w:rPr>
              <w:t>Lolium multiflorum Lam., Lolium perenne L</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1209.29.10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Hạt cỏ đuôi mèo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1209.29.20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Hạt củ cải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1209.29.90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1209.30.00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Hạt của các loại cây thân cỏ trồng chủ yếu để lấy hoa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Hạt rau: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Hạt hành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1209.99.10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Hạt cây cao su hoặc hạt cây dâm bụt (kenaf)</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1209.99.90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12.10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Hublong (hoa bia), tươi hoặc khô, đã hoặc chưa nghiền, xay thành bột hoặc ở dạng viên; phấn hoa bia.</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1210.10.00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Hublong, chưa nghiền và chưa xay thành bột và chưa ở dạng viên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1210.20.00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Hublong, đã nghiền, đã xay thành bột hoặc ở dạng viên; phấn hoa bia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12.11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Các loại cây và các bộ phận của cây (kể cả hạt và quả), chủ yếu dùng làm nước hoa, làm dược phẩm hoặc thuốc trừ sâu, thuốc diệt nấm hoặc các mục đích tương tự, tươi hoặc khô, đã hoặc chưa cắt, nghiền hoặc xay thành bột.</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Rễ cây nhân sâm:</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1211.20.10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1211.20.90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Lá coca:</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1211.30.10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1211.30.90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1211.40.00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Thân cây anh túc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chủ yếu dùng làm dược liệu:</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1211.90.11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Cây gai dầu,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1211.90.12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Cây gai dầu, ở dạng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1211.90.13</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Rễ cây ba gạc hoa đỏ</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1211.90.14</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Cây kim cúc,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1211.90.92</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Cây kim cúc, ở dạng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1211.90.94</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Gỗ đàn hương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1211.90.95</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Mảnh gỗ trầm hương (gaharu)</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1211.90.96</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Rễ cây cam thảo</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1211.90.97</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 Vỏ cây Persea </w:t>
            </w:r>
            <w:r w:rsidRPr="00924667">
              <w:rPr>
                <w:rFonts w:ascii="Times New Roman" w:hAnsi="Times New Roman" w:cs="Times New Roman"/>
                <w:iCs/>
              </w:rPr>
              <w:t>(</w:t>
            </w:r>
            <w:r w:rsidRPr="00924667">
              <w:rPr>
                <w:rFonts w:ascii="Times New Roman" w:hAnsi="Times New Roman" w:cs="Times New Roman"/>
                <w:i/>
                <w:iCs/>
              </w:rPr>
              <w:t>Persea Kurzii Kosterm</w:t>
            </w:r>
            <w:r w:rsidRPr="00924667">
              <w:rPr>
                <w:rFonts w:ascii="Times New Roman" w:hAnsi="Times New Roman" w:cs="Times New Roman"/>
              </w:rPr>
              <w: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1211.90.98</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 đã cắt, nghiền hoặc dạng bột</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1211.90.99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12.12</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 xml:space="preserve">Quả bồ kết, rong biển và tảo biển khác, củ cải đường và mía đường, tươi, ướp lạnh, đông lạnh hoặc khô, đã hoặc chưa nghiền; hạt và nhân của hạt và các sản phẩm rau khác (kể cả rễ rau diếp xoăn chưa rang thuộc loài </w:t>
            </w:r>
            <w:r w:rsidRPr="00924667">
              <w:rPr>
                <w:rFonts w:ascii="Times New Roman" w:hAnsi="Times New Roman" w:cs="Times New Roman"/>
                <w:b/>
                <w:bCs/>
                <w:i/>
                <w:iCs/>
              </w:rPr>
              <w:t>Cichorium intybus satibium</w:t>
            </w:r>
            <w:r w:rsidRPr="00924667">
              <w:rPr>
                <w:rFonts w:ascii="Times New Roman" w:hAnsi="Times New Roman" w:cs="Times New Roman"/>
                <w:b/>
                <w:bCs/>
              </w:rPr>
              <w:t>)</w:t>
            </w:r>
            <w:r w:rsidRPr="00924667">
              <w:rPr>
                <w:rFonts w:ascii="Times New Roman" w:hAnsi="Times New Roman" w:cs="Times New Roman"/>
                <w:b/>
              </w:rPr>
              <w:t xml:space="preserve"> </w:t>
            </w:r>
            <w:r w:rsidRPr="00924667">
              <w:rPr>
                <w:rFonts w:ascii="Times New Roman" w:hAnsi="Times New Roman" w:cs="Times New Roman"/>
                <w:b/>
                <w:bCs/>
              </w:rPr>
              <w:t>chủ yếu dùng làm thức ăn cho người, chưa được chi tiết hoặc ghi ở nơi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Rong biển và các loại tảo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1212.21</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Thích hợp dùng làm thức ăn cho người:</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1212.21.10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 </w:t>
            </w:r>
            <w:r w:rsidRPr="00924667">
              <w:rPr>
                <w:rFonts w:ascii="Times New Roman" w:hAnsi="Times New Roman" w:cs="Times New Roman"/>
                <w:i/>
                <w:iCs/>
              </w:rPr>
              <w:t>Eucheuma spp.</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1212.21.20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 </w:t>
            </w:r>
            <w:r w:rsidRPr="00924667">
              <w:rPr>
                <w:rFonts w:ascii="Times New Roman" w:hAnsi="Times New Roman" w:cs="Times New Roman"/>
                <w:i/>
                <w:iCs/>
              </w:rPr>
              <w:t>Gracilaria lichenoides</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1212.21.90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Tươi, ướp lạnh hoặc khô, dùng cho công nghệ nhuộm, thuộc da, làm nước hoa, làm dược phẩm, hoặc làm thuốc trừ sâu, thuốc diệt nấm hoặc các mục đích tương tự:</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1212.29.11</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dùng làm dược phẩm</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1212.29.19</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1212.29.20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 tươi, ướp lạnh hoặc khô</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1212.29.30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đông lạnh</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1212.91.00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 cải đường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1212.92.00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Quả bồ kết (carob)</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1212.93</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Mía:</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1212.93.10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Phù hợp để làm giống</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1212.93.90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1212.94.00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lang w:val="en-US"/>
              </w:rPr>
              <w:t xml:space="preserve">- </w:t>
            </w:r>
            <w:r w:rsidRPr="00924667">
              <w:rPr>
                <w:rFonts w:ascii="Times New Roman" w:hAnsi="Times New Roman" w:cs="Times New Roman"/>
              </w:rPr>
              <w:t>- Rễ rau diếp xoăn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1212.99.00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1213.00.00</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Rơm, rạ và trấu từ cây ngũ cốc, chưa xử lý, đã hoặc chưa băm, nghiền, ép hoặc làm thành dạng viên.</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12.14</w:t>
            </w:r>
          </w:p>
        </w:tc>
        <w:tc>
          <w:tcPr>
            <w:tcW w:w="2082" w:type="pct"/>
          </w:tcPr>
          <w:p w:rsidR="00F34B85" w:rsidRPr="00924667" w:rsidRDefault="00F34B85" w:rsidP="00924667">
            <w:pPr>
              <w:jc w:val="both"/>
              <w:rPr>
                <w:rFonts w:ascii="Times New Roman" w:hAnsi="Times New Roman" w:cs="Times New Roman"/>
                <w:b/>
                <w:bCs/>
              </w:rPr>
            </w:pPr>
            <w:r w:rsidRPr="00924667">
              <w:rPr>
                <w:rFonts w:ascii="Times New Roman" w:hAnsi="Times New Roman" w:cs="Times New Roman"/>
                <w:b/>
                <w:bCs/>
              </w:rPr>
              <w:t>Củ cải Thụy Điển, củ cải, rễ cỏ khô, cỏ khô, cỏ linh lăng, cỏ ba lá, cây hồng đậu, cải xoăn, đậu lu</w:t>
            </w:r>
            <w:r w:rsidRPr="00924667">
              <w:rPr>
                <w:rFonts w:ascii="Times New Roman" w:hAnsi="Times New Roman" w:cs="Times New Roman"/>
                <w:bCs/>
              </w:rPr>
              <w:t>-</w:t>
            </w:r>
            <w:r w:rsidRPr="00924667">
              <w:rPr>
                <w:rFonts w:ascii="Times New Roman" w:hAnsi="Times New Roman" w:cs="Times New Roman"/>
                <w:b/>
                <w:bCs/>
              </w:rPr>
              <w:t>pin, đậu tằm và các sản phẩm tương tự dùng làm thức ăn cho gia súc, đã hoặc chưa làm thành viên.</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1214.10.00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Bột thô và viên cỏ linh lăng (alfalfa)</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1214.90.00</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34B85" w:rsidRPr="00924667" w:rsidRDefault="00F34B85" w:rsidP="00924667">
            <w:pPr>
              <w:jc w:val="center"/>
              <w:rPr>
                <w:rFonts w:ascii="Times New Roman" w:hAnsi="Times New Roman" w:cs="Times New Roman"/>
              </w:rPr>
            </w:pPr>
            <w:r w:rsidRPr="00924667">
              <w:rPr>
                <w:rFonts w:ascii="Times New Roman" w:hAnsi="Times New Roman" w:cs="Times New Roman"/>
              </w:rPr>
              <w:t>0</w:t>
            </w:r>
          </w:p>
        </w:tc>
      </w:tr>
      <w:tr w:rsidR="00F34B85" w:rsidRPr="00924667" w:rsidTr="00924667">
        <w:tc>
          <w:tcPr>
            <w:tcW w:w="79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34B85" w:rsidRPr="00924667" w:rsidRDefault="00F34B8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c>
          <w:tcPr>
            <w:tcW w:w="709" w:type="pct"/>
          </w:tcPr>
          <w:p w:rsidR="00F34B85" w:rsidRPr="00924667" w:rsidRDefault="00F34B85"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
                <w:bCs/>
              </w:rPr>
              <w:t xml:space="preserve">Chương 13 </w:t>
            </w:r>
            <w:r w:rsidRPr="00924667">
              <w:rPr>
                <w:rFonts w:ascii="Times New Roman" w:hAnsi="Times New Roman" w:cs="Times New Roman"/>
                <w:bCs/>
              </w:rPr>
              <w:t>-</w:t>
            </w:r>
            <w:r w:rsidRPr="00924667">
              <w:rPr>
                <w:rFonts w:ascii="Times New Roman" w:hAnsi="Times New Roman" w:cs="Times New Roman"/>
                <w:b/>
                <w:bCs/>
              </w:rPr>
              <w:t xml:space="preserve"> Nhựa cánh kiến đỏ; gôm, nhựa cây, các chất nhựa và các chất chiết xuất từ thực vật khác</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
                <w:bCs/>
              </w:rPr>
              <w:t>13.01</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
                <w:bCs/>
              </w:rPr>
              <w:t>Nhựa cánh kiến đỏ; gôm, nhựa cây, nhựa gôm và nhựa dầu tự nhiên (ví dụ, nhựa thơm từ cây balsam).</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1301.20.00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Gôm Ả rập</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1301.90.10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Gôm benjamin</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1301.90.20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Gôm damar</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1301.90.30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Nhựa cây gai dầu</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1301.90.40</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Nhựa cánh kiến đỏ</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1301.90.90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
                <w:bCs/>
              </w:rPr>
              <w:t>13.02</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
                <w:bCs/>
              </w:rPr>
              <w:t>Nhựa và các chiết xuất từ thực vật; chất pectic, muối của axit pectinic và muối của axit pectic; thạch rau câu (agar</w:t>
            </w:r>
            <w:r w:rsidRPr="00924667">
              <w:rPr>
                <w:rFonts w:ascii="Times New Roman" w:hAnsi="Times New Roman" w:cs="Times New Roman"/>
                <w:bCs/>
              </w:rPr>
              <w:t>-</w:t>
            </w:r>
            <w:r w:rsidRPr="00924667">
              <w:rPr>
                <w:rFonts w:ascii="Times New Roman" w:hAnsi="Times New Roman" w:cs="Times New Roman"/>
                <w:b/>
                <w:bCs/>
              </w:rPr>
              <w:t>agar) và các chất nhầy và các chất làm đặc, làm dày khác, đã hoặc chưa cải biến, thu được từ các sản phẩm thực vật.</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Nhựa và các chất chiết xuất từ thực vật:</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1302.11</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Thuốc phiện:</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1302.11.10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Bột thuốc phiện (Pulvis opii)</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1302.11.90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1302.12.00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cam thảo</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1302.13.00</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hoa bia (hublong)</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w:t>
            </w:r>
          </w:p>
        </w:tc>
        <w:tc>
          <w:tcPr>
            <w:tcW w:w="2082" w:type="pct"/>
          </w:tcPr>
          <w:p w:rsidR="000F122F" w:rsidRPr="00924667" w:rsidRDefault="000F122F"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1302.19.20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Chiết xuất và cồn thuốc của cây gai dầu</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1302.19.30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Chiết xuất khác để làm thuốc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1302.19.40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Nhựa và các chiết xuất thực vật từ hoa cúc hoặc rễ cây có chứa rotenone</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1302.19.50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Sơn mài (sơn mài tự nhiên)</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1302.19.90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1302.20.00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Chất pectic, muối của axit pectinic và muối của axit pectic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Chất nhầy và chất làm đặc, làm dày, đã hoặc chưa biến đổi thu được từ các sản phẩm thực vật:</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1302.31.00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Thạch rau câu (agar-agar)</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1302.32.00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Chất nhầy và chất làm đặc, làm dày, đã hoặc chưa biến đổi, thu được từ quả bồ kết gai, hạt bồ kết gai hoặc hạt guar</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1302.39</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1302.39.10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Làm từ tảo carrageen (carrageenan)</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1302.39.90</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F122F" w:rsidRPr="00924667" w:rsidRDefault="000F122F" w:rsidP="00924667">
            <w:pPr>
              <w:jc w:val="center"/>
              <w:rPr>
                <w:rFonts w:ascii="Times New Roman" w:hAnsi="Times New Roman" w:cs="Times New Roman"/>
              </w:rPr>
            </w:pPr>
            <w:r w:rsidRPr="00924667">
              <w:rPr>
                <w:rFonts w:ascii="Times New Roman" w:hAnsi="Times New Roman" w:cs="Times New Roman"/>
              </w:rPr>
              <w:t>0</w:t>
            </w:r>
          </w:p>
        </w:tc>
      </w:tr>
      <w:tr w:rsidR="000F122F" w:rsidRPr="00924667" w:rsidTr="00924667">
        <w:tc>
          <w:tcPr>
            <w:tcW w:w="79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F122F" w:rsidRPr="00924667" w:rsidRDefault="000F12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c>
          <w:tcPr>
            <w:tcW w:w="709" w:type="pct"/>
          </w:tcPr>
          <w:p w:rsidR="000F122F" w:rsidRPr="00924667" w:rsidRDefault="000F122F"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Chương 14 - Vật liệu thực vật dùng để tết bện; các sản phẩm thực vật chưa được chi tiết hoặc ghi ở nơi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14.01</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Nguyên liệu thực vật chủ yếu dùng để tết bện (như: tre, song, mây, sậy, liễu gai, cây bấc, cọ sợi, đã làm sạch, tẩy trắng hoặc các loại rơm, rạ ngũ cốc đã nhuộm và vỏ cây đoạn).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Tre</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Song, mây:</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Nguyên cây:</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Đã rửa sạch và sulphurơ hóa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Lõi cây đã tách:</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Đường kính không quá 12 mm</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Vỏ (cật) đã tách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1401.20.90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1401.90.00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14.04</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 xml:space="preserve">Các sản phẩm từ thực vật chưa được chi tiết hoặc ghi </w:t>
            </w:r>
            <w:r w:rsidRPr="00924667">
              <w:rPr>
                <w:rFonts w:ascii="Times New Roman" w:hAnsi="Times New Roman" w:cs="Times New Roman"/>
                <w:b/>
                <w:bCs/>
                <w:iCs/>
              </w:rPr>
              <w:t>ở</w:t>
            </w:r>
            <w:r w:rsidRPr="00924667">
              <w:rPr>
                <w:rFonts w:ascii="Times New Roman" w:hAnsi="Times New Roman" w:cs="Times New Roman"/>
                <w:b/>
                <w:bCs/>
              </w:rPr>
              <w:t xml:space="preserve"> </w:t>
            </w:r>
            <w:r w:rsidRPr="00924667">
              <w:rPr>
                <w:rFonts w:ascii="Times New Roman" w:hAnsi="Times New Roman" w:cs="Times New Roman"/>
                <w:b/>
              </w:rPr>
              <w:t>nơi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1404.20.00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Xơ của cây bông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1404.90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1404.90.20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dùng chủ yếu trong công nghệ thuộc da hoặc nhuộm màu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1404.90.30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Bông gòn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1404.90.90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 xml:space="preserve">Chương 15 </w:t>
            </w:r>
            <w:r w:rsidRPr="00924667">
              <w:rPr>
                <w:rFonts w:ascii="Times New Roman" w:hAnsi="Times New Roman" w:cs="Times New Roman"/>
              </w:rPr>
              <w:t>-</w:t>
            </w:r>
            <w:r w:rsidRPr="00924667">
              <w:rPr>
                <w:rFonts w:ascii="Times New Roman" w:hAnsi="Times New Roman" w:cs="Times New Roman"/>
                <w:b/>
              </w:rPr>
              <w:t xml:space="preserve"> Chất béo và dầu có nguồn gốc từ động vật hoặc thực vật và các sản phẩm tách từ chúng; chất béo ăn được đã chế biến; các loại sáp động vật hoặc thực vật</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15.01</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Mỡ lợn (kể cả mỡ từ mỡ lá và mỡ khổ) và mỡ gia cầm, trừ các loại thuộc nhóm 02.09 hoặc 15.03.</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1501.10.00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lợn từ mỡ lá và mỡ khổ</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1501.20.00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lợn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1501.90.00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15.02</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Mỡ của động vật họ trâu bò, cừu hoặc dê, trừ các loại mỡ thuộc nhóm 15.03.</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(tallow):</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1502.10.10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Ăn được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Ăn được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1502.90.90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15.03</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Stearin mỡ lợn, dầu mỡ lợn, oleostearin, dầu oleo và dầu mỡ (dầu tallow), chưa nhũ hóa hoặc chưa pha trộn hoặc chưa chế biến cách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1503.00.10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Stearin mỡ lợn hoặc oleostearin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1503.00.90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15.04</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Mỡ và dầu và các phần phân đoạn của chúng, từ cá hoặc các loài động vật có vú sống ở biển,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gan cá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1504.10.20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và dầu và các phần phân đoạn của chúng, từ cá, trừ dầu gan cá:</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1504.20.10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1504.20.90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và dầu và các phần phân đoạn của chúng, từ động vật có vú ở biển: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1504.30.10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1504.30.90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b/>
                <w:bCs/>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15.05</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 xml:space="preserve">Mỡ lông </w:t>
            </w:r>
            <w:r w:rsidRPr="00924667">
              <w:rPr>
                <w:rFonts w:ascii="Times New Roman" w:hAnsi="Times New Roman" w:cs="Times New Roman"/>
                <w:b/>
              </w:rPr>
              <w:t xml:space="preserve">và </w:t>
            </w:r>
            <w:r w:rsidRPr="00924667">
              <w:rPr>
                <w:rFonts w:ascii="Times New Roman" w:hAnsi="Times New Roman" w:cs="Times New Roman"/>
                <w:b/>
                <w:bCs/>
              </w:rPr>
              <w:t>chất béo thu được từ mỡ lông (kể cả lanolin).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1505.00.10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Lanolin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1505.00.90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1506.00.00</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Mỡ và dầu động vật khác và các phần phân đoạn của chúng,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AF2A65" w:rsidRPr="00924667" w:rsidRDefault="00AF2A65" w:rsidP="00924667">
            <w:pPr>
              <w:jc w:val="both"/>
              <w:rPr>
                <w:rFonts w:ascii="Times New Roman" w:hAnsi="Times New Roman" w:cs="Times New Roman"/>
                <w:b/>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15.07</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đậu tương và các phần phân đoạn của dầu đậu tương,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1507.10.00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thô, đã hoặc chưa khử chất nhựa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1507.90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1507.90.10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của dầu đậu tương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1507.90.90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15.08</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lạc và các phần phân đoạn của dầu lạc,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1508.10.00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1508.90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1508.90.10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của dầu lạc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1508.90.90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15.09</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ô liu và các phần phân đoạn của dầu ô liu,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thô (virgin):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1509.10.10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Đóng gói với trọng lượng tịnh không quá 30 kg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1509.90.11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gói với trọng lượng tịnh không quá 30 kg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1509.90.19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1509.90.91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gói với trọng lượng tịnh không quá 30 kg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1509.90.99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15.10</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khác và các phần phân đoạn của chúng, thu được duy nhất từ ô liu, đã hoặc chưa tinh chế, nhưng chưa thay đổi về mặt hóa học, kể cả hỗn hợp của các loại dầu này hoặc các phần phân đoạn của các loại dầu này với dầu hoặc các phần phân đoạn của dầu thuộc nhóm 15.09.</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1510.00.10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1510.00.20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1510.00.90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15.11</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cọ và các phần phân đoạn của dầu cọ,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1511.90.92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 đóng gói với trọng lượng tịnh không quá 20 kg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1511.90.99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b/>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15.12</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Dầu hạt hướng dương, dầu cây rum hoặc dầu hạt bông và các phần phân đoạn của chúng,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hướng dương hoặc dầu cây rum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1512.11.00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1512.19.10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hướng dương hoặc dầu cây rum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1512.19.90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bông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1512.21.00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 đã hoặc chưa khử gossypol</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1512.29.10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hạt bông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1512.29.90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b/>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15.13</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 xml:space="preserve">Dầu dừa </w:t>
            </w:r>
            <w:r w:rsidRPr="00924667">
              <w:rPr>
                <w:rFonts w:ascii="Times New Roman" w:hAnsi="Times New Roman" w:cs="Times New Roman"/>
              </w:rPr>
              <w:t>(</w:t>
            </w:r>
            <w:r w:rsidRPr="00924667">
              <w:rPr>
                <w:rFonts w:ascii="Times New Roman" w:hAnsi="Times New Roman" w:cs="Times New Roman"/>
                <w:b/>
              </w:rPr>
              <w:t>copra</w:t>
            </w:r>
            <w:r w:rsidRPr="00924667">
              <w:rPr>
                <w:rFonts w:ascii="Times New Roman" w:hAnsi="Times New Roman" w:cs="Times New Roman"/>
              </w:rPr>
              <w:t>)</w:t>
            </w:r>
            <w:r w:rsidRPr="00924667">
              <w:rPr>
                <w:rFonts w:ascii="Times New Roman" w:hAnsi="Times New Roman" w:cs="Times New Roman"/>
                <w:b/>
              </w:rPr>
              <w:t>, dầu hạt cọ hoặc dầu cọ ba</w:t>
            </w:r>
            <w:r w:rsidRPr="00924667">
              <w:rPr>
                <w:rFonts w:ascii="Times New Roman" w:hAnsi="Times New Roman" w:cs="Times New Roman"/>
              </w:rPr>
              <w:t>-</w:t>
            </w:r>
            <w:r w:rsidRPr="00924667">
              <w:rPr>
                <w:rFonts w:ascii="Times New Roman" w:hAnsi="Times New Roman" w:cs="Times New Roman"/>
                <w:b/>
              </w:rPr>
              <w:t>ba</w:t>
            </w:r>
            <w:r w:rsidRPr="00924667">
              <w:rPr>
                <w:rFonts w:ascii="Times New Roman" w:hAnsi="Times New Roman" w:cs="Times New Roman"/>
              </w:rPr>
              <w:t>-</w:t>
            </w:r>
            <w:r w:rsidRPr="00924667">
              <w:rPr>
                <w:rFonts w:ascii="Times New Roman" w:hAnsi="Times New Roman" w:cs="Times New Roman"/>
                <w:b/>
              </w:rPr>
              <w:t>su và các phần phân đoạn của chúng,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dừa (copra) và các phân đoạn của dầu dừa:</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1513.11.00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1513.19.10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dừa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1513.19.90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cọ hoặc dầu cọ ba-ba-su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hạt cọ hoặc dầu cọ ba-ba-su chưa tinh chế:</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 của dầu hạt cọ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 của dầu cọ ba-ba-su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1513.29.13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 của dầu hạt cọ chưa tinh chế (olein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1513.29.14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 của dầu cọ ba-ba-su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 của dầu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 của dầu cọ ba-ba-su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Olein hạt cọ, đã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Dầu hạt cọ, đã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 của dầu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1513.29.97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 của dầu cọ ba-ba-su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15.14</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Dầu hạt cải (Rape, Colza oil) hoặc dầu mù tạt và các phần phân đoạn của chúng,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cải hàm lượng axít eruxic thấp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1514.11.00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w:t>
            </w:r>
            <w:r w:rsidRPr="00924667">
              <w:rPr>
                <w:rFonts w:ascii="Times New Roman" w:hAnsi="Times New Roman" w:cs="Times New Roman"/>
                <w:lang w:val="en-US"/>
              </w:rPr>
              <w:t>ầ</w:t>
            </w:r>
            <w:r w:rsidRPr="00924667">
              <w:rPr>
                <w:rFonts w:ascii="Times New Roman" w:hAnsi="Times New Roman" w:cs="Times New Roman"/>
              </w:rPr>
              <w:t>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1514.19.10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1514.19.90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hạt cải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1514.99.91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Dầu hạt cải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1514.99.99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15.15</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Chất béo và dầu thực vật không bay hơi khác (kể cả dầu jojoba) và các phần phân đoạn của chúng, đã hoặc chưa tinh chế, nhưng không thay đổi về mặt hóa học.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lanh và các phần phân đoạn của dầu hạt lanh:</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1515.11.00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1515.19.00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ngô và các phần phân đoạn của dầu hạt ngô:</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1515.29.11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1515.29.19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1515.29.91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Các phần phân đoạn thể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1515.29.99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thầu dầu và các phần phân đoạn của dầu thầu dầu:</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1515.30.10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1515.30.90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1515.50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Dầu hạt vừng và các phần phân đoạn của dầu hạt vừng: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1515.50.10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1515.50.20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Các phần phân đoạn của dầu hạt vừng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1515.50.90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16</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tengkawang: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tung: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1515.90.22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Jojoba:</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1515.90.31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1515.90.32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1515.90.39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1515.90.92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Các phần phân đoạn của dầu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1515.90.99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4</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15.16</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Chất béo và dầu động vật hoặc thực vật và các phần phân đoạn của chúng, đã qua hydro hóa, este hóa liên hợp, tái este hóa hoặc eledin hóa toàn bộ hoặc một phần, đã hoặc chưa tinh chế, nhưng chưa chế biến thêm.</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Mỡ và dầu động vật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1516.10.10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Đóng gói với trọng lượng tịnh từ 10 kg trở lên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Chất béo và dầu thực vật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Chất béo và dầu đã tái este hóa và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đậu nành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quả cọ dầu, dạng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quả cọ dầu, trừ dạng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dừa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hạt cọ, dạng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hạt cọ, đã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lạc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1516.20.18</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hạt lanh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Chất béo đã qua hydro hóa dạng lớp, miếng: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lạc, đậu nành, quả cọ dầu, hạt cọ hoặc dừa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1516.20.22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hạt lanh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1516.20.23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ô liu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 stearin cọ, có chỉ số iốt không quá 48:</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1516.20.51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Chưa tinh chế</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1516.20.52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Đã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1516.20.59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hạt lanh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ô liu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Của đậu nành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Dầu thầu dầu đã hydro hóa (sáp opal)</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Stearin hạt cọ đã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Stearin hoặc olein hạt cọ đã hydro hóa và tinh chế, tẩy và khử mùi (RBD)</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1516.20.98</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 của lạc, dầu cọ hoặc dừa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1516.20.99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15.17</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Margarin, trừ loại margarin lỏng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8</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Chế phẩm giả ghee</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Margarin lỏng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một loại sử dụng như chế phẩm tách khuôn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Chế phẩm giả mỡ lợn; shortening: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1517.90.43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Shortening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1517.90.44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Chế phẩm giả mỡ lợn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Hỗn hợp hoặc chế phẩm khác của chất béo hay dầu thực vật hoặc của các phần phân đoạn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1517.90.50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Hỗn hợp hoặc chế phẩm ở dạng rắn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Hỗn hợp hoặc chế phẩm ở dạng lỏng: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lạc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cọ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cọ khác, đóng gói với trọng lượng tịnh dưới 20kg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cọ khác, đóng gói với trọng lượng tịnh từ 20kg trở lên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olein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đậu nành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1517.90.68</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Thành phần chủ yếu là dầu hạt illipe</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1517.90.69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1517.90.90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15.18</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Chất béo và dầu động vật hoặc thực vật và các phần phân đoạn của chúng, đã đun sôi, oxy hóa, khử nước, sulphat hóa, thổi khô, polyme hóa bằng cách đun nóng trong chân không hoặc trong khí trơ hoặc bằng biện pháp thay đổi về mặt hóa học khác, trừ loại thuộc nhóm 15.16; các hỗn hợp hoặc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Chất béo và dầu động vật hoặc thực vật và các phần phân đoạn của chúng, đã đun sôi, oxy hóa, khử nước, sulphat hóa, thổi khô, polyme hóa bằng cách đun nóng trong chân không hoặc trong khí trơ hoặc bằng biện pháp thay đổi về mặt hóa học khác trừ loại thuộc nhóm 15.16:</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Mỡ và dầu động vật</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1518.00.14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lạc, dầu đậu nành, dầu cọ hoặc dầu dừa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1518.00.15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hạt lanh và các phần phân đoạn của dầu hạt lanh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1518.00.16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Dầu ô liu và các phần phân đoạn của dầu ô liu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Các hỗn hợp hoặc các chế phẩm không ăn được từ mỡ hoặc dầu động vật hoặc từ các phần phân đoạn của các loại mỡ hoặc dầu khác nhau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Các hỗn hợp hoặc các chế phẩm không ăn được từ chất béo hoặc dầu thực vật hoặc từ các phần phân đoạn của các loại chất béo hoặc dầu khác nhau:</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quả cây cọ dầu hoặc hạt cọ</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hạt lanh</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ôliu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lạc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đậu nành hoặc dừa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Của hạt bông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1518.00.39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1518.00.60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Các hỗn hợp hoặc các chế phẩm không ăn được từ mỡ hoặc dầu động vật hoặc từ các phần phân đoạn của chúng và chất béo hoặc dầu thực vật hoặc các phần phân đoạn của chúng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15.20</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Glycerin, thô; nước glycerin và dung dịch kiềm glycerin.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1520.00.10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Glycerin thô</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1520.00.90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15.21</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 xml:space="preserve">Sáp thực vật </w:t>
            </w:r>
            <w:r w:rsidRPr="00924667">
              <w:rPr>
                <w:rFonts w:ascii="Times New Roman" w:hAnsi="Times New Roman" w:cs="Times New Roman"/>
              </w:rPr>
              <w:t>(</w:t>
            </w:r>
            <w:r w:rsidRPr="00924667">
              <w:rPr>
                <w:rFonts w:ascii="Times New Roman" w:hAnsi="Times New Roman" w:cs="Times New Roman"/>
                <w:b/>
              </w:rPr>
              <w:t>trừ triglyxerit</w:t>
            </w:r>
            <w:r w:rsidRPr="00924667">
              <w:rPr>
                <w:rFonts w:ascii="Times New Roman" w:hAnsi="Times New Roman" w:cs="Times New Roman"/>
              </w:rPr>
              <w:t>)</w:t>
            </w:r>
            <w:r w:rsidRPr="00924667">
              <w:rPr>
                <w:rFonts w:ascii="Times New Roman" w:hAnsi="Times New Roman" w:cs="Times New Roman"/>
                <w:b/>
              </w:rPr>
              <w:t>, sáp ong, sáp côn trùng khác và sáp cá nhà táng, đã hoặc chưa tinh chế hay pha màu.</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1521.10.00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Sáp thực vật</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1521.90.10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Sáp ong và sáp côn trùng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1521.90.20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Sáp cá nhà táng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15.22</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Chất nhờn; bã, cặn còn lại sau quá trình xử lý các chất béo hoặc sáp động vật hoặc thực vật.</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1522.00.10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Chất nhờn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1522.00.90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0</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b/>
              </w:rPr>
              <w:t xml:space="preserve">Chương 16 </w:t>
            </w:r>
            <w:r w:rsidRPr="00924667">
              <w:rPr>
                <w:rFonts w:ascii="Times New Roman" w:hAnsi="Times New Roman" w:cs="Times New Roman"/>
              </w:rPr>
              <w:t>-</w:t>
            </w:r>
            <w:r w:rsidRPr="00924667">
              <w:rPr>
                <w:rFonts w:ascii="Times New Roman" w:hAnsi="Times New Roman" w:cs="Times New Roman"/>
                <w:b/>
              </w:rPr>
              <w:t xml:space="preserve"> Các chế phẩm từ thịt, cá hay động vật giáp xác, động vật thân mềm hoặc động vật thủy sinh không xương sống</w:t>
            </w:r>
            <w:r w:rsidRPr="00924667">
              <w:rPr>
                <w:rFonts w:ascii="Times New Roman" w:hAnsi="Times New Roman" w:cs="Times New Roman"/>
              </w:rPr>
              <w:t xml:space="preserve"> </w:t>
            </w:r>
            <w:r w:rsidRPr="00924667">
              <w:rPr>
                <w:rFonts w:ascii="Times New Roman" w:hAnsi="Times New Roman" w:cs="Times New Roman"/>
                <w:b/>
              </w:rPr>
              <w:t>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16.01</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Xúc xích và các sản phẩm tương tự làm từ thịt, từ phụ phẩm dạng thịt sau giết mổ hoặc tiết; các chế phẩm thực phẩm từ các sản phẩm đó.</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1601.00.10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1601.00.90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16.02</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Thịt, các phụ phẩm dạng thịt sau giết mổ hoặc tiết, đã chế biến hoặc bảo quản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Chế phẩm đồng nhất:</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1602.10.10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Chứa thịt lợn,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1602.20.00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gan động vật</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gia cầm thuộc nhóm 01.05:</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gà tây:</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1602.31.91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Thịt đã được lọc hoặc tách khỏi xương bằng phương pháp cơ học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1602.31.99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xml:space="preserve">- - Từ gà thuộc loài </w:t>
            </w:r>
            <w:r w:rsidRPr="00924667">
              <w:rPr>
                <w:rFonts w:ascii="Times New Roman" w:hAnsi="Times New Roman" w:cs="Times New Roman"/>
                <w:i/>
                <w:iCs/>
              </w:rPr>
              <w:t>Gallus domesticus:</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1602.32.10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Ca-ri gà,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1602.32.90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1602.39.00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lợn: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Thịt mông đùi (ham) và các mảnh của chúng: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Thịt vai nguyên miếng và cắt mảnh:</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1602.42.10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1602.42.90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 kể cả các sản phẩm pha trộn: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Thịt nguội:</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1602.49.11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1602.49.19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1602.49.91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1602.49.99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1602.50.00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động vật họ trâu bò</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 kể cả sản phẩm chế biến từ tiết động vật:</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1602.90.10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Ca-ri cừu,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1602.90.90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lang w:val="en-US"/>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16.03</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Sản phẩm chiết xuất và nước ép từ thịt, cá hoặc từ động vật giáp xác, động vật thân mềm hoặc động vật thủy sinh không xương sống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1603.00.10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thịt gà, có thảo mộc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1603.00.20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Từ thịt gà, không có thảo mộc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1603.00.30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 có thảo mộc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1603.00.90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9</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16.04</w:t>
            </w:r>
          </w:p>
        </w:tc>
        <w:tc>
          <w:tcPr>
            <w:tcW w:w="2082" w:type="pct"/>
          </w:tcPr>
          <w:p w:rsidR="00AF2A65" w:rsidRPr="00924667" w:rsidRDefault="00AF2A65" w:rsidP="00924667">
            <w:pPr>
              <w:jc w:val="both"/>
              <w:rPr>
                <w:rFonts w:ascii="Times New Roman" w:hAnsi="Times New Roman" w:cs="Times New Roman"/>
                <w:b/>
                <w:bCs/>
              </w:rPr>
            </w:pPr>
            <w:r w:rsidRPr="00924667">
              <w:rPr>
                <w:rFonts w:ascii="Times New Roman" w:hAnsi="Times New Roman" w:cs="Times New Roman"/>
                <w:b/>
                <w:bCs/>
              </w:rPr>
              <w:t>Cá đã được chế biến hay bảo quản; trứng cá tầm muối và sản phẩm thay thế trứng cá tầm muối chế biến từ trứng cá.</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 nguyên con hoặc dạng miếng, nhưng chưa cắt nhỏ:</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cá hồi:</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1604.12</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cá trích nước lạnh:</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1604.12.10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1604.12.90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xml:space="preserve">- - Từ cá trích dầu, cá trích </w:t>
            </w:r>
            <w:r w:rsidRPr="00924667">
              <w:rPr>
                <w:rFonts w:ascii="Times New Roman" w:hAnsi="Times New Roman" w:cs="Times New Roman"/>
                <w:bCs/>
                <w:iCs/>
              </w:rPr>
              <w:t>xương</w:t>
            </w:r>
            <w:r w:rsidRPr="00924667">
              <w:rPr>
                <w:rFonts w:ascii="Times New Roman" w:hAnsi="Times New Roman" w:cs="Times New Roman"/>
                <w:b/>
                <w:bCs/>
              </w:rPr>
              <w:t xml:space="preserve"> </w:t>
            </w:r>
            <w:r w:rsidRPr="00924667">
              <w:rPr>
                <w:rFonts w:ascii="Times New Roman" w:hAnsi="Times New Roman" w:cs="Times New Roman"/>
              </w:rPr>
              <w:t>và cá trích kê hoặc cá trích cơm:</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Từ cá trích dầu:</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1604.13.11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1604.13.19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1604.13.91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1604.13.99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1604.14</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cá ngừ đại dương, cá ngừ vằn và cá ngừ sọc dưa (</w:t>
            </w:r>
            <w:r w:rsidRPr="00924667">
              <w:rPr>
                <w:rFonts w:ascii="Times New Roman" w:hAnsi="Times New Roman" w:cs="Times New Roman"/>
                <w:i/>
                <w:iCs/>
              </w:rPr>
              <w:t>Sarda spp</w:t>
            </w:r>
            <w:r w:rsidRPr="00924667">
              <w:rPr>
                <w:rFonts w:ascii="Times New Roman" w:hAnsi="Times New Roman" w:cs="Times New Roman"/>
              </w:rPr>
              <w:t>.):</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1604.14.11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Từ cá ngừ đại dương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1604.14.19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1604.14.90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1604.15</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cá nục hoa:</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1604.15.10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1604.15.90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1604.16</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Từ cá cơm (cá trỏng):</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1604.16.10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1604.16.90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1604.17</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Cá chình:</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1604.17.10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1604.17.90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1604.19.20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 sòng (horse mackerel),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1604.19.30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1604.19.90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Cá đã được chế biến hoặc bảo quản cách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Vây cá mập, đã chế biến để sử dụng ngay:</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1604.20.11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1604.20.19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Xúc xích cá:</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1604.20.91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1604.20.93</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Cá cắt nhỏ đông lạnh, đã luộc chín hoặc hấp chín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1604.20.99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Trứng cá tầm muối và sản phẩm thay thế trứng cá tầm muối:</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1604.31.00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Trứng cá tầm muối</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1604.32.00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Sản phẩm thay thế trứng cá tầm muối</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16.05</w:t>
            </w:r>
          </w:p>
        </w:tc>
        <w:tc>
          <w:tcPr>
            <w:tcW w:w="2082" w:type="pct"/>
          </w:tcPr>
          <w:p w:rsidR="00AF2A65" w:rsidRPr="00924667" w:rsidRDefault="00AF2A65" w:rsidP="00924667">
            <w:pPr>
              <w:jc w:val="both"/>
              <w:rPr>
                <w:rFonts w:ascii="Times New Roman" w:hAnsi="Times New Roman" w:cs="Times New Roman"/>
                <w:b/>
              </w:rPr>
            </w:pPr>
            <w:r w:rsidRPr="00924667">
              <w:rPr>
                <w:rFonts w:ascii="Times New Roman" w:hAnsi="Times New Roman" w:cs="Times New Roman"/>
                <w:b/>
              </w:rPr>
              <w:t>Động vật giáp xác, động vật thân mềm và động vật thủy sinh không xương sống khác, đã được chế biến hoặc bảo quản.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Cua, ghẹ:</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1605.10.10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Đóng hộp kín khí</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1605.10.90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Tôm shrimp và tôm prawn:</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1605.21</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Không đóng hộp kín khí:</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1605.21.10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Tôm shrimp dạng bột nhão</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1605.21.90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1605.29</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1605.29.10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Tôm shrimp dạng bột nhão</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1605.29.90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1605.30.00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Tôm hùm</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1605.40.00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Động vật giáp xác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Động vật thân mềm:</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Hàu</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1605.52.00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Điệp, kể cả điệp nữ hoàng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1605.53.00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Vẹm (Mussels)</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1605.54.00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Mực nang và mực ống</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1605.55.00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Bạch tuộc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1605.56.00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Nghêu (ngao), sò</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1605.57.00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Bào ngư</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1605.58.00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Ốc, trừ ốc biển</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1605.59.00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Động vật thủy sinh không xương sống khác:</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1605.61.00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Hải sâm</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1605.62.00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Cầu gai</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1605.63.00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Sứa</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1605.69.00</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F2A65" w:rsidRPr="00924667" w:rsidRDefault="00AF2A65" w:rsidP="00924667">
            <w:pPr>
              <w:jc w:val="center"/>
              <w:rPr>
                <w:rFonts w:ascii="Times New Roman" w:hAnsi="Times New Roman" w:cs="Times New Roman"/>
              </w:rPr>
            </w:pPr>
            <w:r w:rsidRPr="00924667">
              <w:rPr>
                <w:rFonts w:ascii="Times New Roman" w:hAnsi="Times New Roman" w:cs="Times New Roman"/>
              </w:rPr>
              <w:t>13</w:t>
            </w:r>
          </w:p>
        </w:tc>
      </w:tr>
      <w:tr w:rsidR="00AF2A65" w:rsidRPr="00924667" w:rsidTr="00924667">
        <w:tc>
          <w:tcPr>
            <w:tcW w:w="79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F2A65" w:rsidRPr="00924667" w:rsidRDefault="00AF2A6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c>
          <w:tcPr>
            <w:tcW w:w="709" w:type="pct"/>
          </w:tcPr>
          <w:p w:rsidR="00AF2A65" w:rsidRPr="00924667" w:rsidRDefault="00AF2A65"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Chương 17 - Đường và các loại kẹo đường</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17.01</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Đường mía hoặc đường củ cải và đường sucroza tinh khiết về mặt hóa học, ở thể rắn.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Đường thô chưa pha thêm hương liệu hoặc chất màu:</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1701.12.00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Đường củ cải</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1701.13.00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Đường mía đã nêu trong Chú giải phân nhóm 2 của Chương này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1701.14.00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loại đường mía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1701.91.00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hương liệu hoặc chất màu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Đường đã tinh luyện: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1701.99.11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 Đường trắng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1701.99.19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1701.99.90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17.02</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 xml:space="preserve">Đường khác, kể cả đường lactoza, mantoza, glucoza và fructoza, tinh khiết về mặt hóa học, </w:t>
            </w:r>
            <w:r w:rsidRPr="00924667">
              <w:rPr>
                <w:rFonts w:ascii="Times New Roman" w:hAnsi="Times New Roman" w:cs="Times New Roman"/>
                <w:b/>
                <w:bCs/>
                <w:iCs/>
              </w:rPr>
              <w:t>ở</w:t>
            </w:r>
            <w:r w:rsidRPr="00924667">
              <w:rPr>
                <w:rFonts w:ascii="Times New Roman" w:hAnsi="Times New Roman" w:cs="Times New Roman"/>
                <w:b/>
                <w:bCs/>
              </w:rPr>
              <w:t xml:space="preserve"> thể rắn; xirô đường chưa pha thêm hương liệu hoặc chất màu; mật ong nhân tạo, đã hoặc chưa pha trộn với mật ong tự nhiên; đường caramen.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Lactoza và xirô lactoza:</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1702.11.00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Có hàm lượng lactoza khan từ 99% trở lên, tính theo trọng lượng chất khô</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1702.19.00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1702.20.00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Đường từ cây thích (maple) và xirô từ cây thích</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Glucoza và xirô glucoza, không chứa hoặc có chứa hàm lượng fructoza dưới 20% tính theo trọng lượng ở thể khô:</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1702.30.10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Glucoza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1702.30.20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Xirô glucoza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1702.40.00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Glucoza và xirô glucoza, chứa hàm lượng fructoza ít nhất là 20% nhưng dưới 50% tính theo trọng lượng ở thể khô, trừ đường nghịch chuyển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1702.50.00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Fructoza tinh khiết về mặt hóa học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1702.60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Fructoza và xirô fructoza khác, chứa hàm lượng fructoza trên 50% tính theo trọng lượng ở thể khô, trừ đường nghịch chuyển: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1702.60.10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Fructoza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1702.60.20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Xirô fructoza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 kể cả đường nghịch chuyển và đường khác và hỗn hợp xirô đường có chứa hàm lượng fructoza là 50% tính theo trọng lượng ở thể khô:</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Mantoza và xirô mantoza:</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1702.90.11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Mantoza tinh khiết về mặt hóa học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1702.90.19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Mật ong nhân tạo, đã hoặc chưa pha trộn với mật ong tự nhiên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Đường đã pha hương liệu hoặc chất màu (trừ mantoza)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Đường caramen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Xi rô</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1702.90.99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17.03</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Mật thu được từ chiết xuất hoặc tinh chế đường.</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Mật mía:</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1703.10.10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hương liệu hoặc chất màu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1703.10.90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hương liệu hoặc chất màu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1703.90.90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17.04</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 xml:space="preserve">Các loại kẹo đường </w:t>
            </w:r>
            <w:r w:rsidRPr="00924667">
              <w:rPr>
                <w:rFonts w:ascii="Times New Roman" w:hAnsi="Times New Roman" w:cs="Times New Roman"/>
              </w:rPr>
              <w:t>(</w:t>
            </w:r>
            <w:r w:rsidRPr="00924667">
              <w:rPr>
                <w:rFonts w:ascii="Times New Roman" w:hAnsi="Times New Roman" w:cs="Times New Roman"/>
                <w:b/>
              </w:rPr>
              <w:t>kể cả sô cô la trắng</w:t>
            </w:r>
            <w:r w:rsidRPr="00924667">
              <w:rPr>
                <w:rFonts w:ascii="Times New Roman" w:hAnsi="Times New Roman" w:cs="Times New Roman"/>
              </w:rPr>
              <w:t>)</w:t>
            </w:r>
            <w:r w:rsidRPr="00924667">
              <w:rPr>
                <w:rFonts w:ascii="Times New Roman" w:hAnsi="Times New Roman" w:cs="Times New Roman"/>
                <w:b/>
              </w:rPr>
              <w:t>, không chứa ca cao.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Kẹo cao su, đã hoặc chưa bọc đường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Kẹo và viên ngậm ho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6</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1704.90.20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Sô cô la trắng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1704.90.91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Dẻo, có chứa gelatin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1704.90.99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Chương 18 - Ca cao và các chế phẩm từ ca cao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1801.00.00</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Hạt ca cao, đã hoặc chưa vỡ mảnh, sống hoặc đã rang.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1802.00.00</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Vỏ quả, vỏ hạt, vỏ lụa và phế liệu ca cao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18.03</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Bột ca cao nhão, đã hoặc chưa khử chất béo.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1803.10.00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Chưa khử chất béo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1803.20.00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Đã khử một phần hoặc toàn bộ chất béo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1804.00.00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 xml:space="preserve">Bơ ca cao, chất béo và </w:t>
            </w:r>
            <w:r w:rsidRPr="00924667">
              <w:rPr>
                <w:rFonts w:ascii="Times New Roman" w:hAnsi="Times New Roman" w:cs="Times New Roman"/>
                <w:b/>
              </w:rPr>
              <w:t xml:space="preserve">dầu </w:t>
            </w:r>
            <w:r w:rsidRPr="00924667">
              <w:rPr>
                <w:rFonts w:ascii="Times New Roman" w:hAnsi="Times New Roman" w:cs="Times New Roman"/>
                <w:b/>
                <w:bCs/>
              </w:rPr>
              <w:t>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1805.00.00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Bột ca cao, chưa pha thêm đường hoặc chất làm ngọt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6</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18.06</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Sô cô la và các chế phẩm thực phẩm khác có chứa ca cao.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Bột ca cao, đã pha thêm đường hoặc chất làm ngọt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6</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1806.20.10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Kẹo sô cô la ở dạng khối, miếng hoặc thanh</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6</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1806.20.90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6</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 ở dạng khối, miếng hoặc thanh:</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Có nhân: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1806.31.10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Kẹo sô cô la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1806.31.90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1806.32</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Không có nhân: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1806.32.10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Kẹo sô cô la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1806.32.90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Kẹo sô cô la ở dạng viên hoặc viên ngậm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1806.90.30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chế phẩm thực phẩm làm từ bột, bột thô, tinh bột hoặc chiết xuất từ malt (mạch nha), có chứa từ 40% đến dưới 50% tính theo trọng lượng là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1806.90.40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chế phẩm thực phẩm làm từ sản phẩm thuộc các nhóm 04.01 đến 04.04, có chứa từ 5% đến dưới 10% tính theo trọng lượng là ca cao, được chế biến đặc biệt để sử dụng cho trẻ em, chưa đóng gói để bán lẻ</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1806.90.90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 xml:space="preserve">Chương 19 </w:t>
            </w:r>
            <w:r w:rsidRPr="00924667">
              <w:rPr>
                <w:rFonts w:ascii="Times New Roman" w:hAnsi="Times New Roman" w:cs="Times New Roman"/>
                <w:b/>
              </w:rPr>
              <w:t xml:space="preserve">- </w:t>
            </w:r>
            <w:r w:rsidRPr="00924667">
              <w:rPr>
                <w:rFonts w:ascii="Times New Roman" w:hAnsi="Times New Roman" w:cs="Times New Roman"/>
                <w:b/>
                <w:bCs/>
              </w:rPr>
              <w:t>Chế phẩm từ ngũ cốc, bột, tinh bột hoặc sữa; các loại bánh</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19.01</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Chế phẩm dùng cho trẻ em, đã đóng gói để bán lẻ:</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chiết xuất malt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sản phẩm thuộc các nhóm từ 04.01 đến 04.04</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bột đỗ tương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Sản phẩm dinh dưỡng y tế</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1901.10.99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Bột trộn và bột nhào để chế biến thành các loại bánh thuộc nhóm 19.05:</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1901.20.10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bột, tấm, bột thô, tinh bột hoặc chiết xuất malt, không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1901.20.20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bột, tấm, bột thô, tinh bột hoặc chiết xuất malt,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1901.20.30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 không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1901.20.40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Chế phẩm dùng cho trẻ em, chưa đóng gói để bán lẻ:</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1901.90.11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Sản phẩm dinh dưỡng y tế</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1901.90.19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Chiết xuất malt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 làm từ sản phẩm thuộc nhóm từ 04.01 đến 04.04:</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1901.90.31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Chứa sữa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9</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1901.90.32</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 chứa bột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1901.90.39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chế phẩm khác từ đỗ tương:</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1901.90.41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1901.90.49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Dạng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Sản phẩm dinh dưỡng y tế</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1901.90.99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19.02</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Sản phẩm từ bột nhào (pasta), đã hoặc chưa làm chín hoặc nhồi (thịt hoặc các chất khác) hoặc chế biến cách khác, như spaghety, macaroni, mì sợi (noodle), mì dẹt (lasagne), gnochi, ravioli, cannelloni; couscous, đã hoặc chưa chế biến.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Sản phẩm từ bột nhào chưa làm chín, chưa nhồi hoặc chưa chế biến cách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Có chứa trứng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1902.19.20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Mì, bún làm từ gạo (bee hoon)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1902.19.30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Miến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1902.19.40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Mì sợi</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1902.19.90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Sản phẩm từ bột nhào đã được nhồi, đã hoặc chưa nấu chín hay chế biến cách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1902.20.10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Được nhồi thịt hoặc phụ phẩm dạng thịt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1902.20.30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Được nhồi cá, động vật giáp xác hoặc động vật thân mềm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1902.20.90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Sản phẩm từ bột nhào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1902.30.20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Mì, bún làm từ gạo, ăn liền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1902.30.30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Miến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1902.30.40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Mì ăn liền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1902.30.90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1902.40.00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Couscous</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1903.00.00</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Sản phẩm từ tinh bột sắn và sản phẩm thay thế chế biến từ tinh bột, ở dạng mảnh, hạt, bột xay, bột rây hay các dạng tương tự.</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19.04</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Thực phẩm chế biến thu được từ quá trình rang hoặc nổ ngũ cốc hoặc các sản phẩm ngũ cốc: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1904.10.10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1904.10.90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Thực phẩm chế biến từ mảnh ngũ cốc chưa rang hoặc từ hỗn hợp của mảnh ngũ cốc chưa rang và mảnh ngũ cốc đã rang hoặc ngũ cốc đã nổ:</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1904.20.10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Thực phẩm chế biến từ mảnh ngũ cốc chưa rang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1904.20.90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1904.30.00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Lúa mì sấy khô đóng bánh</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chế phẩm từ gạo, kể cả gạo đã nấu chín sơ</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1904.90.90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14</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19.05</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Bánh mì, bánh bột nhào (pastry), bánh nướng, bánh quy và các loại bánh khác, có hoặc không chứa ca cao; bánh thánh, vỏ viên nhộng dùng trong ngành dược, bánh xốp sealing wafer, bánh đa và các sản phẩm tương tự.</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Bánh mì giòn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1905.20.00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Bánh mì có gừng và loại tương tự</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Bánh quy ngọt; bánh quế (waffles) và bánh xốp (wafers):</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1905.31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quy ngọt:</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1905.31.10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Không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1905.31.20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Chứa ca cao</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1905.32.00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quế (waffles) và bánh xốp (wafers)</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Bánh bít cốt, bánh mì nướng và các loại bánh nướng tương tự:</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1905.40.10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Chưa thêm đường, mật ong, trứng, chất béo, pho mát hoặc trái cây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1905.40.90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quy không ngọt dùng cho trẻ mọc răng hoặc thay răng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quy không ngọt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ga tô (cakes)</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bột nhào (pastry)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1905.90.50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loại bánh không bột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1905.90.60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Vỏ viên nhộng và sản phẩm tương tự dùng trong dược phẩm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0</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1905.90.70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Bánh thánh, bánh sealing wafers, bánh đa và các sản phẩm tương tự</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1905.90.80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Các sản phẩm thực phẩm giòn có hương liệu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1905.90.90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Chương 20 - Các chế phẩm từ rau, quả, quả hạch (nut) hoặc các phần khác của cây</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20.01</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Rau, quả, quả hạch (nut) và các phần ăn được khác của cây, đã chế biến hoặc bảo quản bằng giấm hoặc axit acetic.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2001.10.00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Dưa chuột và dưa chuột ri</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2001.90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2001.90.10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Hành tây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2001.90.90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20.02</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Cà chua đã chế biến hoặc bảo quản bằng cách khác trừ loại bảo quản bằng giấm hoặc axít axetic.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Cà chua, nguyên quả hoặc dạng miếng:</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2002.10.10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Nấu chín bằng cách khác trừ hấp bằng hơi hoặc luộc bằng nước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2002.10.90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Bột cà chua dạng sệt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2002.90.20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Bột cà chua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2002.90.90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20.03</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Nấm và nấm cục, đã chế biến hoặc bảo quản bằng cách khác trừ bảo quản bằng giấm hoặc axít axetic.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2003.10.00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Nấm thuộc chi </w:t>
            </w:r>
            <w:r w:rsidRPr="00924667">
              <w:rPr>
                <w:rFonts w:ascii="Times New Roman" w:hAnsi="Times New Roman" w:cs="Times New Roman"/>
                <w:i/>
                <w:iCs/>
              </w:rPr>
              <w:t>Agaricus</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2003.90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2003.90.10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Nấm cục (dạng củ)</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2003.90.90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20.04</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Rau khác, đã chế biến hoặc bảo quản bằng cách khác trừ bảo quản bằng giấm hoặc axít axetic, đã đông lạnh, trừ các sản phẩm thuộc nhóm 20.06.</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2004.10.00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Khoai tây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2004.90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Rau khác và hỗn hợp các loại rau:</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2004.90.10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Dùng cho trẻ em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2004.90.90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20.05</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Rau khác, đã chế biến hoặc bảo quản bằng cách khác trừ bảo quản bằng giấm hoặc axít axetic, không đông lạnh, trừ các sản phẩm thuộc nhóm 20.06.</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Rau đồng nhất:</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2005.10.10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Đóng hộp kín khí</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2005.10.90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Khoai tây:</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Khoai tây chiên:</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2005.20.11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2005.20.19</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2005.20.91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2005.20.99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2005.40.00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Đậu Hà lan </w:t>
            </w:r>
            <w:r w:rsidRPr="00924667">
              <w:rPr>
                <w:rFonts w:ascii="Times New Roman" w:hAnsi="Times New Roman" w:cs="Times New Roman"/>
                <w:bCs/>
                <w:iCs/>
              </w:rPr>
              <w:t>(</w:t>
            </w:r>
            <w:r w:rsidRPr="00924667">
              <w:rPr>
                <w:rFonts w:ascii="Times New Roman" w:hAnsi="Times New Roman" w:cs="Times New Roman"/>
                <w:bCs/>
                <w:i/>
                <w:iCs/>
              </w:rPr>
              <w:t>Pisum sativum</w:t>
            </w:r>
            <w:r w:rsidRPr="00924667">
              <w:rPr>
                <w:rFonts w:ascii="Times New Roman" w:hAnsi="Times New Roman" w:cs="Times New Roman"/>
                <w:bCs/>
                <w:iCs/>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Đậu hạt </w:t>
            </w:r>
            <w:r w:rsidRPr="00924667">
              <w:rPr>
                <w:rFonts w:ascii="Times New Roman" w:hAnsi="Times New Roman" w:cs="Times New Roman"/>
                <w:bCs/>
                <w:iCs/>
              </w:rPr>
              <w:t>(</w:t>
            </w:r>
            <w:r w:rsidRPr="00924667">
              <w:rPr>
                <w:rFonts w:ascii="Times New Roman" w:hAnsi="Times New Roman" w:cs="Times New Roman"/>
                <w:bCs/>
                <w:i/>
                <w:iCs/>
              </w:rPr>
              <w:t>Vigna spp., Phaseolus spp.</w:t>
            </w:r>
            <w:r w:rsidRPr="00924667">
              <w:rPr>
                <w:rFonts w:ascii="Times New Roman" w:hAnsi="Times New Roman" w:cs="Times New Roman"/>
                <w:bCs/>
                <w:iCs/>
              </w:rPr>
              <w:t>):</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2005.51.00</w:t>
            </w:r>
          </w:p>
        </w:tc>
        <w:tc>
          <w:tcPr>
            <w:tcW w:w="2082" w:type="pct"/>
          </w:tcPr>
          <w:p w:rsidR="00B263AE" w:rsidRPr="00924667" w:rsidRDefault="00B263AE"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Đã bóc vỏ</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2005.59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2005.59.10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2005.59.90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2005.60.00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Măng tây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2005.70.00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Ô liu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2005.80.00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Ngô ngọt </w:t>
            </w:r>
            <w:r w:rsidRPr="00924667">
              <w:rPr>
                <w:rFonts w:ascii="Times New Roman" w:hAnsi="Times New Roman" w:cs="Times New Roman"/>
                <w:bCs/>
                <w:iCs/>
              </w:rPr>
              <w:t>(</w:t>
            </w:r>
            <w:r w:rsidRPr="00924667">
              <w:rPr>
                <w:rFonts w:ascii="Times New Roman" w:hAnsi="Times New Roman" w:cs="Times New Roman"/>
                <w:bCs/>
                <w:i/>
                <w:iCs/>
              </w:rPr>
              <w:t>Zea mays var. saccharata</w:t>
            </w:r>
            <w:r w:rsidRPr="00924667">
              <w:rPr>
                <w:rFonts w:ascii="Times New Roman" w:hAnsi="Times New Roman" w:cs="Times New Roman"/>
                <w:bCs/>
                <w:iCs/>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i/>
                <w:iCs/>
              </w:rPr>
            </w:pPr>
            <w:r w:rsidRPr="00924667">
              <w:rPr>
                <w:rFonts w:ascii="Times New Roman" w:hAnsi="Times New Roman" w:cs="Times New Roman"/>
                <w:i/>
                <w:iCs/>
              </w:rPr>
              <w:t xml:space="preserve">- </w:t>
            </w:r>
            <w:r w:rsidRPr="00924667">
              <w:rPr>
                <w:rFonts w:ascii="Times New Roman" w:hAnsi="Times New Roman" w:cs="Times New Roman"/>
              </w:rPr>
              <w:t>Rau khác và hỗn hợp các loại rau:</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2005.91.00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Măng tre</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2005.99.10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Đóng hộp kín khí</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2005.99.90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2006.00.00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Rau, quả, quả hạch (nut), vỏ quả và các phần khác của cây, được bảo quản bằng đường (dạng khô có tẩm đường, ngâm trong nước đường hoặc bọc đường).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20.07</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Mứt, thạch trái cây, mứt từ quả thuộc chi cam quýt, bột nghiền và bột nhão từ quả hoặc quả hạch (nut), thu được từ quá trình đun nấu, đã hoặc chưa pha thêm đường hay chất làm ngọt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2007.10.00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Chế phẩm đồng nhất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2007.91.00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Từ quả thuộc chi cam quýt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2007.99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2007.99.10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Bột nhão từ quả trừ bột nhão xoài, dứa hoặc dâu tây</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2007.99.90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20.08</w:t>
            </w:r>
          </w:p>
        </w:tc>
        <w:tc>
          <w:tcPr>
            <w:tcW w:w="208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Quả, quả hạch (nut) và các phần ăn được khác của cây, đã chế biến hoặc bảo quản bằng cách khác, đã hoặc chưa pha thêm đường hay chất làm ngọt khác hoặc rượu, chưa được chi tiết hoặc ghi ở nơi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Quả hạch (nut), lạc và hạt khác, đã hoặc chưa pha trộn với nhau:</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2008.11.10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Lạc rang</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2008.11.20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Bơ lạc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2008.11.90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 kể cả hỗn hợp: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Hạt điều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2008.19.90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2008.20.00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Dứa</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Quả thuộc chi cam quýt:</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2008.30.10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2008.30.90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Lê:</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2008.40.10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2008.40.90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2008.50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Mơ:</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2008.50.10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2008.50.90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2008.60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Anh đào (Cherries):</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2008.60.10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2008.60.90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2008.70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Đào, kể cả quả xuân đào: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2008.70.10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2008.70.90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2008.80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Dâu tây:</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2008.80.10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2008.80.90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Loại khác, kể cả dạng hỗn hợp trừ loại thuộc phân nhóm 2008.19:</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Lõi cây cọ</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2008.93.00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Quả nam việt quất (</w:t>
            </w:r>
            <w:r w:rsidRPr="00924667">
              <w:rPr>
                <w:rFonts w:ascii="Times New Roman" w:hAnsi="Times New Roman" w:cs="Times New Roman"/>
                <w:i/>
                <w:iCs/>
              </w:rPr>
              <w:t>Vaccinium macrocarpon, Vaccinium oxycoccos, Vaccinium Vitis-idaea</w:t>
            </w: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2008.97</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Dạng hỗn hợp: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2008.97.10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Từ thân cây, rễ cây và các phần ăn được khác của cây, không bao gồm quả hoặc quả hạch (nut)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2008.97.20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2008.97.90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Quả vải</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2008.99.20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Quả nhãn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2008.99.30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Từ thân cây, rễ cây và các phần ăn được khác của cây, không bao gồm quả hoặc quả hạch (nut)</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2008.99.40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 đã pha thêm đường hoặc chất làm ngọt khác hoặc rượu</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2008.99.90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b/>
              </w:rPr>
            </w:pPr>
            <w:r w:rsidRPr="00924667">
              <w:rPr>
                <w:rFonts w:ascii="Times New Roman" w:hAnsi="Times New Roman" w:cs="Times New Roman"/>
                <w:b/>
              </w:rPr>
              <w:t>20.09</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
                <w:bCs/>
              </w:rPr>
              <w:t>Các loại nước ép trái cây (kể cả hèm nho) và nước rau ép, chưa lên men và chưa pha thêm rượu, đã hoặc chưa pha thêm đường hoặc chất làm ngọt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cam ép: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2009.11.00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Đông lạnh</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2009.12.00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Không đông lạnh, với trị giá Brix không quá 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2009.19.00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bưởi ép (kể cả nước quả bưởi chùm):</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2009.21.00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Với trị giá Brix không quá 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2009.29.00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ép từ một loại quả thuộc chi cam quýt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2009.31.00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Với trị giá Brix không quá 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2009.39.00</w:t>
            </w:r>
          </w:p>
        </w:tc>
        <w:tc>
          <w:tcPr>
            <w:tcW w:w="2082" w:type="pct"/>
          </w:tcPr>
          <w:p w:rsidR="00B263AE" w:rsidRPr="00924667" w:rsidRDefault="00B263A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dứa ép: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2009.41.00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Với trị giá Brix không quá 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2009.49.00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2009.50.00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cà chua ép</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nho ép (kể cả hèm nho):</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2009.61.00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Với trị giá Brix không quá 30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2009.69.00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táo ép: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2009.71.00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Với trị giá Brix không quá 20</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2009.79.00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ép từ một loại quả hoặc rau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xml:space="preserve">- - Quả nam việt quất </w:t>
            </w:r>
            <w:r w:rsidRPr="00924667">
              <w:rPr>
                <w:rFonts w:ascii="Times New Roman" w:hAnsi="Times New Roman" w:cs="Times New Roman"/>
                <w:iCs/>
              </w:rPr>
              <w:t>(</w:t>
            </w:r>
            <w:r w:rsidRPr="00924667">
              <w:rPr>
                <w:rFonts w:ascii="Times New Roman" w:hAnsi="Times New Roman" w:cs="Times New Roman"/>
                <w:i/>
                <w:iCs/>
              </w:rPr>
              <w:t>Vaccinium macrocarpon, Vaccinium oxycoccos, Vaccinium Vitis-idaea</w:t>
            </w:r>
            <w:r w:rsidRPr="00924667">
              <w:rPr>
                <w:rFonts w:ascii="Times New Roman" w:hAnsi="Times New Roman" w:cs="Times New Roman"/>
              </w:rPr>
              <w:t>):</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2009.81.10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Dùng cho trẻ em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2009.81.90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2009.89.10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Nước ép từ quả lý chua đen</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2009.89.91</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 Dùng cho trẻ em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2009.89.99</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Nước ép hỗn hợp:</w:t>
            </w: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2009.90.10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Dùng cho trẻ em</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2009.90.90</w:t>
            </w:r>
          </w:p>
        </w:tc>
        <w:tc>
          <w:tcPr>
            <w:tcW w:w="208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263AE" w:rsidRPr="00924667" w:rsidRDefault="00B263AE" w:rsidP="00924667">
            <w:pPr>
              <w:jc w:val="center"/>
              <w:rPr>
                <w:rFonts w:ascii="Times New Roman" w:hAnsi="Times New Roman" w:cs="Times New Roman"/>
              </w:rPr>
            </w:pPr>
            <w:r w:rsidRPr="00924667">
              <w:rPr>
                <w:rFonts w:ascii="Times New Roman" w:hAnsi="Times New Roman" w:cs="Times New Roman"/>
              </w:rPr>
              <w:t>11</w:t>
            </w:r>
          </w:p>
        </w:tc>
      </w:tr>
      <w:tr w:rsidR="00B263AE" w:rsidRPr="00924667" w:rsidTr="00924667">
        <w:tc>
          <w:tcPr>
            <w:tcW w:w="792" w:type="pct"/>
          </w:tcPr>
          <w:p w:rsidR="00B263AE" w:rsidRPr="00924667" w:rsidRDefault="00B263A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263AE" w:rsidRPr="00924667" w:rsidRDefault="00B263AE" w:rsidP="00924667">
            <w:pPr>
              <w:jc w:val="both"/>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c>
          <w:tcPr>
            <w:tcW w:w="709" w:type="pct"/>
          </w:tcPr>
          <w:p w:rsidR="00B263AE" w:rsidRPr="00924667" w:rsidRDefault="00B263AE"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Chương 21 - Các chế phẩm ăn được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21.01</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Chất chiết xuất, tinh chất và các chất cô đặc từ cà phê, và các chế phẩm có thành phần cơ bản là các chất chiết xuất, tinh chất hoặc các chất cô đặc này hoặc có thành phần cơ bản là cà phê:</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Chất chiết xuất, tinh chất và các chất cô đặc: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2101.11.10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Cà phê tan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2101.11.90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Các chế phẩm có thành phần cơ bản là các chất chiết xuất, tinh chất hoặc các chất cô đặc hoặc có thành phần cơ bản là cà phê:</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2101.12.10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Hỗn hợp dạng bột nhão có thành phần cơ bản là cà phê rang, có chứa chất béo thực vật</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2101.12.90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2101.20.10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Các chế phẩm chè gồm hỗn hợp của chè, sữa bột và đường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2101.20.90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2101.30.00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Rau diếp xoăn rang và các chất thay thế cà phê rang khác, và chất chiết xuất, tinh chất và các chất cô đặc của chúng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21.02</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 xml:space="preserve">Men (sống hoặc ỳ); các vi sinh đơn bào khác, chết </w:t>
            </w:r>
            <w:r w:rsidRPr="00924667">
              <w:rPr>
                <w:rFonts w:ascii="Times New Roman" w:hAnsi="Times New Roman" w:cs="Times New Roman"/>
                <w:bCs/>
              </w:rPr>
              <w:t>(</w:t>
            </w:r>
            <w:r w:rsidRPr="00924667">
              <w:rPr>
                <w:rFonts w:ascii="Times New Roman" w:hAnsi="Times New Roman" w:cs="Times New Roman"/>
                <w:b/>
                <w:bCs/>
              </w:rPr>
              <w:t>nhưng không bao gồm các loại vắc xin thuộc nhóm 30.02</w:t>
            </w:r>
            <w:r w:rsidRPr="00924667">
              <w:rPr>
                <w:rFonts w:ascii="Times New Roman" w:hAnsi="Times New Roman" w:cs="Times New Roman"/>
                <w:bCs/>
              </w:rPr>
              <w:t>)</w:t>
            </w:r>
            <w:r w:rsidRPr="00924667">
              <w:rPr>
                <w:rFonts w:ascii="Times New Roman" w:hAnsi="Times New Roman" w:cs="Times New Roman"/>
                <w:b/>
                <w:bCs/>
              </w:rPr>
              <w:t>; bột nở đã pha chế.</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2102.10.00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Men sống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2102.20.00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Men ỳ; các vi sinh đơn bào khác, chết</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2102.30.00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Bột nở đã pha chế</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21.03</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Nước xốt và các chế phẩm làm nước xốt; đồ gia vị hỗn hợp và bột canh hỗn hợp; bột mịn và bột thô từ hạt mù tạt và mù tạt đã chế biến.</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Nước xốt đậu tương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2103.20.00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Ketchup cà chua và nước xốt cà chua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2103.30.00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Bột mịn và bột thô từ hạt mù tạt và mù tạt đã chế biến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Tương ớt</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2103.90.30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Nước mắm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2103.90.40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Gia vị hỗn hợp khác và bột canh hỗn hợp, kể cả gia vị được chế biến từ tôm lên men (blachan)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2103.90.90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45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21.04</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Súp và nước xuýt và chế phẩm để làm súp và nước xuýt; chế phẩm thực phẩm đồng nhất.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Súp và nước xuýt và chế phẩm để làm súp và nước xuýt: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Chứa thịt: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2104.10.11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Dùng cho trẻ em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2104.10.19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2104.10.91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Dùng cho trẻ em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2104.10.99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Chế phẩm thực phẩm đồng nhất: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Chứa thịt: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2104.20.11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Dùng cho trẻ em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2104.20.19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2104.20.91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Dùng cho trẻ em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2104.20.99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2105.00.00</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Kem lạnh và sản phẩm ăn được tương tự khác, có hoặc không chứa ca cao.</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14</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21.06</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Các chế phẩm thực phẩm chưa được chi tiết hoặc ghi ở nơi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Protein cô đặc và chất protein được làm rắn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Phù trúc (váng đậu khô) và đậu phụ</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Xirô đã pha màu hoặc hương liệu</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Kem không sữa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Chất chiết nấm men tự phân:</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2106.90.41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2106.90.49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Các chế phẩm không chứa cồn được sử dụng để chế biến hoặc sản xuất đồ uống: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2106.90.51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Chế phẩm được sử dụng làm nguyên liệu thô để sản xuất chất cô đặc tổng hợp</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2106.90.52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Chất cô đặc tổng hợp để pha đơn giản với nước làm đồ uống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2106.90.53</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Sản phẩm từ sâm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2106.90.59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Các chế phẩm có chứa cồn được sử dụng để chế biến hoặc sản xuất đồ uống: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Chế phẩm được sử dụng làm nguyên liệu thô để sản xuất chất cô đặc tổng hợp:</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Loại sử dụng để sản xuất đồ uống có cồn, dạng lỏng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Loại sử dụng để sản xuất đồ uống có cồn, dạng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Chất cô đặc tổng hợp dùng để pha đơn giản với nước làm đồ uống: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2106.90.64</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Loại sử dụng để sản xuất đồ uống có cồn, dạng lỏng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2106.90.65</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Loại sử dụng để sản xuất đồ uống có cồn, dạng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2106.90.66</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 sử dụng để sản xuất đồ uống có cồn, dạng lỏng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2106.90.67</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 sử dụng để sản xuất đồ uống có cồn, dạng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2106.90.69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2106.90.70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Thực phẩm bảo vệ sức khỏe (food supplements)</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2106.90.80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Hỗn hợp vi lượng để bổ sung vào thực phẩm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Hỗn hợp khác của hóa chất với thực phẩm hoặc các chất khác có giá trị dinh dưỡng, dùng để chế biến thực phẩm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Chế phẩm từ sâm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2106.90.93</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Chế phẩm thực phẩm dùng cho trẻ em thiếu lactaza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2106.90.94</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Các chế phẩm thực phẩm khác dùng cho trẻ em</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2106.90.95</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Seri kaya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2106.90.96</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Sản phẩm dinh dưỡng y tế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2106.90.98</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Các chế phẩm hương liệu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2106.90.99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Chương 22 - Đồ uống, rượu và giấm</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22.01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b/>
              </w:rPr>
              <w:t>Nước, kể cả nước khoáng tự nhiên hoặc nhân tạo và nước có ga, chưa pha thêm đường hoặc chất làm ngọt khác hay hương liệu; nước đá và tuyết.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2201.10.00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Nước khoáng và nước có ga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2201.90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2201.90.10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Nước đá và tuyết</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2201.90.90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22.02</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Nước, kể cả nước khoáng và nước có ga, đã pha thêm đường hoặc chất làm ngọt khác hay hương liệu, và đồ uống không chứa cồn khác, không bao gồm nước quả ép hoặc nước rau ép thuộc nhóm 20.09.</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Nước, kể cả nước khoáng và nước có ga, đã pha thêm đường hoặc chất làm ngọt khác hay hương liệu:</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2202.10.10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Nước khoáng xô đa hoặc nước có ga, có hương liệu</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2202.10.90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Sữa tươi tiệt trùng có hương liệu</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2202.90.20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Sữa đậu nành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2202.90.30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Đồ uống không có ga khác dùng ngay được không cần pha loãng</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2202.90.90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22.03</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Bia sản xuất từ malt.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2203.00.10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Bia đen hoặc bia nâu</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2203.00.90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 kể cả bia ale</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22.04</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Rượu vang làm từ nho tươi, kể cả rượu vang cao độ; hèm nho trừ loại thuộc nhóm 20.09.</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vang có ga nhẹ</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vang khác; hèm nho đã pha cồn để ngăn ngừa hoặc cản sự lên men của rượu:</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trong đồ đựng không quá 2 lít: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Rượu vang: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2204.21.13</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15% nhưng không quá 23%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2204.21.14</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23%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Hèm nho đã pha cồn để ngăn ngừa hoặc cản sự lên men của rượu:</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2204.21.21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2204.21.22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Rượu vang: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2204.29.13</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15% nhưng không quá 23%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2204.29.14</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23%</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Hèm nho đã pha cồn để ngăn ngừa hoặc cản sự lên men của rượu:</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2204.29.21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2204.29.22</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 Có nồng độ cồn tính theo thể tích trên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Hèm nho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2204.30.10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2204.30.20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trên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22.05</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Rượu Vermouth và rượu vang khác làm từ nho tươi đã pha thêm hương vị từ thảo mộc hoặc chất thơm.</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trong đồ đựng không quá 2 lít:</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2205.10.10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2205.10.20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trên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không quá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2205.90.20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Có nồng độ cồn tính theo thể tích trên 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22.06</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Đồ uống đã lên men khác (ví dụ, vang táo, vang lê, vang mật ong); hỗn hợp của đồ uống đã lên men và hỗn hợp của đồ uống đã lên men với đồ uống không chứa cồn, chưa chi tiết hay ghi ở nơi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Vang táo hoặc vang lê</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sa kê</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24</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20</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Toddy</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2206.00.40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Shandy</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 kể cả vang có mật ong:</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2206.00.91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gạo khác (kể cả rượu gạo bổ)</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2206.00.99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22.07</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Cồn ê</w:t>
            </w:r>
            <w:r w:rsidRPr="00924667">
              <w:rPr>
                <w:rFonts w:ascii="Times New Roman" w:hAnsi="Times New Roman" w:cs="Times New Roman"/>
              </w:rPr>
              <w:t>-</w:t>
            </w:r>
            <w:r w:rsidRPr="00924667">
              <w:rPr>
                <w:rFonts w:ascii="Times New Roman" w:hAnsi="Times New Roman" w:cs="Times New Roman"/>
                <w:b/>
              </w:rPr>
              <w:t>ti</w:t>
            </w:r>
            <w:r w:rsidRPr="00924667">
              <w:rPr>
                <w:rFonts w:ascii="Times New Roman" w:hAnsi="Times New Roman" w:cs="Times New Roman"/>
              </w:rPr>
              <w:t>-</w:t>
            </w:r>
            <w:r w:rsidRPr="00924667">
              <w:rPr>
                <w:rFonts w:ascii="Times New Roman" w:hAnsi="Times New Roman" w:cs="Times New Roman"/>
                <w:b/>
              </w:rPr>
              <w:t>lích chưa biến tính có nồng độ cồn tính theo thể tích từ 80% trở lên; cồn ê</w:t>
            </w:r>
            <w:r w:rsidRPr="00924667">
              <w:rPr>
                <w:rFonts w:ascii="Times New Roman" w:hAnsi="Times New Roman" w:cs="Times New Roman"/>
              </w:rPr>
              <w:t>-</w:t>
            </w:r>
            <w:r w:rsidRPr="00924667">
              <w:rPr>
                <w:rFonts w:ascii="Times New Roman" w:hAnsi="Times New Roman" w:cs="Times New Roman"/>
                <w:b/>
              </w:rPr>
              <w:t>ti</w:t>
            </w:r>
            <w:r w:rsidRPr="00924667">
              <w:rPr>
                <w:rFonts w:ascii="Times New Roman" w:hAnsi="Times New Roman" w:cs="Times New Roman"/>
              </w:rPr>
              <w:t>-</w:t>
            </w:r>
            <w:r w:rsidRPr="00924667">
              <w:rPr>
                <w:rFonts w:ascii="Times New Roman" w:hAnsi="Times New Roman" w:cs="Times New Roman"/>
                <w:b/>
              </w:rPr>
              <w:t>lích và rượu mạnh khác, đã biến tính, ở mọi nồng độ.</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2207.10.00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Cồn ê-ti-lích chưa biến tính có nồng độ cồn tính theo thể tích từ 80% trở lên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2207.20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Cồn ê-ti-lích và rượu mạnh khác, đã biến tính, ở mọi nồng độ:</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Cồn ê-ti-lích đã biến tính, kể cả rượu mạnh đã methyl hóa:</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2207.20.11</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Cồn ê-ti lích có nồng độ trên 99%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2207.20.19</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2207.20.90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13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22.08</w:t>
            </w:r>
          </w:p>
        </w:tc>
        <w:tc>
          <w:tcPr>
            <w:tcW w:w="2082" w:type="pct"/>
          </w:tcPr>
          <w:p w:rsidR="00941F4C" w:rsidRPr="00924667" w:rsidRDefault="00941F4C" w:rsidP="00924667">
            <w:pPr>
              <w:jc w:val="both"/>
              <w:rPr>
                <w:rFonts w:ascii="Times New Roman" w:hAnsi="Times New Roman" w:cs="Times New Roman"/>
                <w:b/>
              </w:rPr>
            </w:pPr>
            <w:r w:rsidRPr="00924667">
              <w:rPr>
                <w:rFonts w:ascii="Times New Roman" w:hAnsi="Times New Roman" w:cs="Times New Roman"/>
                <w:b/>
              </w:rPr>
              <w:t>Cồn ê</w:t>
            </w:r>
            <w:r w:rsidRPr="00924667">
              <w:rPr>
                <w:rFonts w:ascii="Times New Roman" w:hAnsi="Times New Roman" w:cs="Times New Roman"/>
              </w:rPr>
              <w:t>-</w:t>
            </w:r>
            <w:r w:rsidRPr="00924667">
              <w:rPr>
                <w:rFonts w:ascii="Times New Roman" w:hAnsi="Times New Roman" w:cs="Times New Roman"/>
                <w:b/>
              </w:rPr>
              <w:t>ti</w:t>
            </w:r>
            <w:r w:rsidRPr="00924667">
              <w:rPr>
                <w:rFonts w:ascii="Times New Roman" w:hAnsi="Times New Roman" w:cs="Times New Roman"/>
              </w:rPr>
              <w:t>-</w:t>
            </w:r>
            <w:r w:rsidRPr="00924667">
              <w:rPr>
                <w:rFonts w:ascii="Times New Roman" w:hAnsi="Times New Roman" w:cs="Times New Roman"/>
                <w:b/>
              </w:rPr>
              <w:t>lích chưa biến tính có nồng độ cồn dưới 80% tính theo thể tích; rượu mạnh, rượu mùi và đồ uống có rượu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mạnh thu được từ cất rượu vang nho hoặc bã nho:</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2208.20.50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brandy</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2208.20.90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2208.30.00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whisky</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2208.40.00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rum và rượu mạnh khác được cất từ các sản phẩm mía đường lên men</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2208.50.00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gin và rượu Geneva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2208.60.00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vodka</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2208.70.00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Rượu mùi</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2208.90.10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bổ sam-su có nồng độ cồn không quá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2208.90.20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bổ sam-su có nồng độ cồn trên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2208.90.30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sam-su khác có nồng độ cồn không quá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2208.90.40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sam-su khác có nồng độ cồn trên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2208.90.50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arrack hoặc rượu dứa có nồng độ cồn không quá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2208.90.60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arrack hoặc rượu dứa có nồng độ cồn trên 40%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2208.90.70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đắng và các loại đồ uống tương tự có nồng độ cồn không quá 57%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2208.90.80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Rượu đắng và các loại đồ uống tương tự có nồng độ cồn trên 57% tính theo thể tích</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65</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2208.90.90</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31</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27</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23</w:t>
            </w:r>
          </w:p>
        </w:tc>
      </w:tr>
      <w:tr w:rsidR="00941F4C" w:rsidRPr="00924667" w:rsidTr="00924667">
        <w:tc>
          <w:tcPr>
            <w:tcW w:w="79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941F4C" w:rsidRPr="00924667" w:rsidRDefault="00941F4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2209.00.00</w:t>
            </w:r>
          </w:p>
        </w:tc>
        <w:tc>
          <w:tcPr>
            <w:tcW w:w="2082" w:type="pct"/>
          </w:tcPr>
          <w:p w:rsidR="00941F4C" w:rsidRPr="00924667" w:rsidRDefault="00941F4C" w:rsidP="00924667">
            <w:pPr>
              <w:jc w:val="both"/>
              <w:rPr>
                <w:rFonts w:ascii="Times New Roman" w:hAnsi="Times New Roman" w:cs="Times New Roman"/>
                <w:b/>
                <w:bCs/>
              </w:rPr>
            </w:pPr>
            <w:r w:rsidRPr="00924667">
              <w:rPr>
                <w:rFonts w:ascii="Times New Roman" w:hAnsi="Times New Roman" w:cs="Times New Roman"/>
                <w:b/>
                <w:bCs/>
              </w:rPr>
              <w:t>Giấm và chất thay thế giấm làm từ axít axetíc.</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941F4C" w:rsidRPr="00924667" w:rsidRDefault="00941F4C" w:rsidP="00924667">
            <w:pPr>
              <w:jc w:val="center"/>
              <w:rPr>
                <w:rFonts w:ascii="Times New Roman" w:hAnsi="Times New Roman" w:cs="Times New Roman"/>
              </w:rPr>
            </w:pPr>
            <w:r w:rsidRPr="00924667">
              <w:rPr>
                <w:rFonts w:ascii="Times New Roman" w:hAnsi="Times New Roman" w:cs="Times New Roman"/>
              </w:rPr>
              <w:t>6</w:t>
            </w:r>
          </w:p>
        </w:tc>
      </w:tr>
      <w:tr w:rsidR="00941F4C" w:rsidRPr="00924667" w:rsidTr="00924667">
        <w:tc>
          <w:tcPr>
            <w:tcW w:w="792" w:type="pct"/>
          </w:tcPr>
          <w:p w:rsidR="00941F4C" w:rsidRPr="00924667" w:rsidRDefault="00941F4C" w:rsidP="00924667">
            <w:pPr>
              <w:jc w:val="both"/>
              <w:rPr>
                <w:rFonts w:ascii="Times New Roman" w:hAnsi="Times New Roman" w:cs="Times New Roman"/>
                <w:b/>
                <w:bCs/>
              </w:rPr>
            </w:pPr>
          </w:p>
        </w:tc>
        <w:tc>
          <w:tcPr>
            <w:tcW w:w="2082" w:type="pct"/>
          </w:tcPr>
          <w:p w:rsidR="00941F4C" w:rsidRPr="00924667" w:rsidRDefault="00941F4C" w:rsidP="00924667">
            <w:pPr>
              <w:jc w:val="both"/>
              <w:rPr>
                <w:rFonts w:ascii="Times New Roman" w:hAnsi="Times New Roman" w:cs="Times New Roman"/>
                <w:b/>
                <w:bCs/>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c>
          <w:tcPr>
            <w:tcW w:w="709" w:type="pct"/>
          </w:tcPr>
          <w:p w:rsidR="00941F4C" w:rsidRPr="00924667" w:rsidRDefault="00941F4C"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 xml:space="preserve">Chương 23 </w:t>
            </w:r>
            <w:r w:rsidRPr="00924667">
              <w:rPr>
                <w:rFonts w:ascii="Times New Roman" w:hAnsi="Times New Roman" w:cs="Times New Roman"/>
                <w:bCs/>
              </w:rPr>
              <w:t>-</w:t>
            </w:r>
            <w:r w:rsidRPr="00924667">
              <w:rPr>
                <w:rFonts w:ascii="Times New Roman" w:hAnsi="Times New Roman" w:cs="Times New Roman"/>
                <w:b/>
                <w:bCs/>
              </w:rPr>
              <w:t xml:space="preserve"> Phế liệu và phế thải từ ngành công nghiệp thực phẩm; thức ăn gia súc đã chế biến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23.01</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Bột mịn, bột thô và viên, từ thịt hoặc phụ phẩm dạng thịt sau giết mổ, từ cá hay động vật giáp xác, động vật thân mềm hay động vật thủy sinh không xương sống khác, không thích hợp dùng làm thức ăn cho người; tóp mỡ.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2301.10.00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Bột mịn, bột thô và viên, từ thịt hoặc phụ phẩm dạng thịt sau giết mổ; tóp mỡ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2301.20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Bột mịn, bột thô và viên, từ cá hay động vật giáp xác, động vật thân mềm hay động vật thủy sinh không xương sống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2301.20.10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cá, có hàm lượng protein ít hơn 60% tính theo trọng lượng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2301.20.20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cá, có hàm lượng protein từ 60% trở lên tính theo trọng lượng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2301.20.90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23.02</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Cám, tấm và phế liệu khác, ở dạng viên hoặc không ở dạng viên, thu được từ quá trình giần, sàng, rây, xay xát hoặc chế biến cách khác từ các loại ngũ cốc hay các loại cây họ đậu.</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ngô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2302.30.00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lúa mì</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2302.40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ngũ cốc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2302.40.10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thóc gạo</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2302.40.90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2302.50.00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cây họ đậu</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23.03</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Phế liệu từ quá trình sản xuất tinh bột và phế liệu tương tự, bã ép củ cải đường, bã mía và phế liệu khác từ quá trình sản xuất đường, bã và phế liệu từ quá trình ủ hay chưng cất, ở</w:t>
            </w:r>
            <w:r w:rsidRPr="00924667">
              <w:rPr>
                <w:rFonts w:ascii="Times New Roman" w:hAnsi="Times New Roman" w:cs="Times New Roman"/>
                <w:b/>
                <w:bCs/>
                <w:vertAlign w:val="superscript"/>
              </w:rPr>
              <w:t xml:space="preserve"> </w:t>
            </w:r>
            <w:r w:rsidRPr="00924667">
              <w:rPr>
                <w:rFonts w:ascii="Times New Roman" w:hAnsi="Times New Roman" w:cs="Times New Roman"/>
                <w:b/>
                <w:bCs/>
              </w:rPr>
              <w:t>dạng viên hoặc không ở dạng viên.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2303.10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Phế liệu từ quá trình sản xuất tinh bột và phế liệu tương tự:</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2303.10.10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sắn hoặc cọ sago</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2303.10.90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2303.20.00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Bã ép củ cải đường, phế liệu mía và phế liệu khác từ quá trình sản xuất đường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2303.30.00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Bã và phế liệu từ quá trình ủ hoặc chưng cất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23.04</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Khô dầu và phế liệu rắn khác, đã hoặc chưa xay hoặc ở dạng viên, thu được từ quá trình chiết xuất dầu đậu tương.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2304.00.10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Bột đậu tương đã được khử chất béo, thích hợp dùng làm thức ăn cho người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2304.00.90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2305.00.00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Khô dầu và phế liệu rắn khác, đã hoặc chưa xay hoặc ở dạng viên, thu được từ quá trình chiết xuất dầu lạc.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23.06</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Khô dầu và phế liệu rắn khác, đã hoặc chưa xay hoặc ở dạng viên, thu được từ quá trình chiết xuất chất béo hoặc dầu thực vật, trừ các loại thuộc nhóm 23.04 hoặc 23.05.</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hạt bông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hạt lanh</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hạt hướng dương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hạt cải dầu (Rape seeds) hoặc hạt cải dầu Pháp (Colza seeds):</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2306.41</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hạt cải dầu (Rape seeds) hoặc hạt cải dầu Pháp (Colza seeds) có hàm lượng axit eruxic thấp:</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2306.41.10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hạt cải dầu (Rape seeds) có hàm lượng axit eruxic thấp</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2306.41.20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hạt cải dầu Pháp (Colza seeds) có hàm lượng axit eruxic thấp</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2306.49</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2306.49.10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hạt cải dầu (Rape seeds)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2306.49.20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hạt cải dầu Pháp (Colza seeds)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2306.50.00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dừa hoặc cùi dừa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2306.60.00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Từ hạt hoặc nhân hạt cọ</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2306.90.10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mầm ngô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2306.90.90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2307.00.00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Bã rượu vang; cặn rượu.</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2308.00.00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23.09</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Chế phẩm dùng trong chăn nuôi động vật.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Thức ăn cho chó hoặc mèo, đã đóng gói để bán lẻ:</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Chứa thịt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2309.10.90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Thức ăn hoàn chỉnh:</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2309.90.11</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dùng cho gia cầm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2309.90.12</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dùng cho lợn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2309.90.13</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dùng cho tôm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2309.90.14</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dùng cho động vật linh trưởng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2309.90.19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Chất tổng hợp, chất bổ sung thức ăn hoặc phụ gia thức ăn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2309.90.30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 có chứa thịt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2309.90.90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xml:space="preserve">Chương 24 </w:t>
            </w:r>
            <w:r w:rsidRPr="00924667">
              <w:rPr>
                <w:rFonts w:ascii="Times New Roman" w:hAnsi="Times New Roman" w:cs="Times New Roman"/>
              </w:rPr>
              <w:t>-</w:t>
            </w:r>
            <w:r w:rsidRPr="00924667">
              <w:rPr>
                <w:rFonts w:ascii="Times New Roman" w:hAnsi="Times New Roman" w:cs="Times New Roman"/>
                <w:b/>
              </w:rPr>
              <w:t xml:space="preserve"> Thuốc lá và nguyên liệu thay thế lá thuốc lá đã chế biến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24.01</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Lá thuốc lá chưa chế biến; phế liệu lá thuốc lá.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Lá thuốc lá chưa tước cọng: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Virginia, đã sấy bằng không khí nóng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Virginia, chưa sấy bằng không khí nóng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2401.10.40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Burley</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2401.10.50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 được sấy bằng không khí nóng (flue-cured)</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2401.10.90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Lá thuốc lá, đã tước cọng một phần hoặc toàn bộ:</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Virginia, đã sấy bằng không khí nóng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Virginia, chưa sấy bằng không khí nóng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2401.20.30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Oriental</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2401.20.40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Burley</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2401.20.50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 đã sấy bằng không khí nóng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2401.20.90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2401.30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Phế liệu lá thuốc lá: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2401.30.10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Cọng thuốc lá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2401.30.90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24.02</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Xì gà, xì gà xén hai đầu, xì gà nhỏ và thuốc lá điếu, từ lá thuốc lá hoặc từ các nguyên liệu thay thế lá thuốc lá.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Xì gà, xì gà xén hai đầu và xì gà nhỏ, có chứa lá thuốc lá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Thuốc lá điếu có chứa lá thuốc lá: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Thuốc lá Bi-đi (Beedies)</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Thuốc lá điếu, có chứa thành phần từ đinh hương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2402.20.90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2402.90.10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Xì gà, xì gà xén hai đầu và xì gà nhỏ làm từ các nguyên liệu thay thế lá thuốc lá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2402.90.20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Thuốc lá điếu làm từ các nguyên liệu thay thế lá thuốc lá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24.03</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Lá thuốc lá đã chế biến và các nguyên liệu thay thế lá thuốc lá đã chế biến khác; thuốc lá “thuần nhất” hoặc thuốc lá “hoàn nguyên”; chiết xuất và tinh chất lá thuốc lá.</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Lá thuốc lá để hút, có hoặc không chứa chất thay thế lá thuốc lá với tỷ lệ bất kỳ:</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Thuốc lá sử dụng tẩu nước đã được chi tiết ở Chú giải phân nhóm 1 của Chương này</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Đã được đóng gói để bán lẻ:</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2403.19.11</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 Ang Hoon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2403.19.19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2403.19.20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Lá thuốc lá đã chế biến khác để sản xuất thuốc lá điếu</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2403.19.90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2403.91</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Thuốc lá “thuần nhất” hoặc “hoàn nguyên” (thuốc lá tấm):</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2403.91.10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Đã được đóng gói để bán lẻ</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2403.91.90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Chiết xuất và tinh chất lá thuốc lá</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2403.99.30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Nguyên liệu thay thế lá thuốc lá đã chế biến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2403.99.40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Thuốc lá bột để hít, khô hoặc không khô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2403.99.50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Thuốc lá dạng hút và dạng nhai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2403.99.90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Chương 25 - Muối; lưu huỳnh; đất và đá; thạch cao, vôi và xi măng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25.01</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xml:space="preserve">Muối </w:t>
            </w:r>
            <w:r w:rsidRPr="00924667">
              <w:rPr>
                <w:rFonts w:ascii="Times New Roman" w:hAnsi="Times New Roman" w:cs="Times New Roman"/>
              </w:rPr>
              <w:t>(</w:t>
            </w:r>
            <w:r w:rsidRPr="00924667">
              <w:rPr>
                <w:rFonts w:ascii="Times New Roman" w:hAnsi="Times New Roman" w:cs="Times New Roman"/>
                <w:b/>
              </w:rPr>
              <w:t>kể cả muối ăn và muối đã bị làm biến tính</w:t>
            </w:r>
            <w:r w:rsidRPr="00924667">
              <w:rPr>
                <w:rFonts w:ascii="Times New Roman" w:hAnsi="Times New Roman" w:cs="Times New Roman"/>
              </w:rPr>
              <w:t>)</w:t>
            </w:r>
            <w:r w:rsidRPr="00924667">
              <w:rPr>
                <w:rFonts w:ascii="Times New Roman" w:hAnsi="Times New Roman" w:cs="Times New Roman"/>
                <w:b/>
              </w:rPr>
              <w:t xml:space="preserve"> và natri clorua tinh khiết, có hoặc không ở trong dung dịch nước hoặc có chứa chất chống đóng bánh hoặc chất làm tăng độ chẩy; nước biển.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2501.00.10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Muối ăn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9</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2501.00.20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Muối mỏ</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2501.00.50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Nước biển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2501.00.90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2502.00.00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Pirít sắt chưa nung.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2503.00.00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Lưu huỳnh các loại, trừ lưu huỳnh thăng hoa, lưu huỳnh kết tủa và lưu huỳnh dạng keo.</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25.04</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Graphit tự nhiên.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2504.10.00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Ở dạng bột hay dạng mảnh</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2504.90.00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25.05</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Các loại cát tự nhiên, đã hoặc chưa nhuộm màu, trừ cát chứa kim loại thuộc Chương 26.</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2505.10.00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Cát oxit silic và cát thạch anh</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2505.90.00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25.06</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xml:space="preserve">Thạch anh </w:t>
            </w:r>
            <w:r w:rsidRPr="00924667">
              <w:rPr>
                <w:rFonts w:ascii="Times New Roman" w:hAnsi="Times New Roman" w:cs="Times New Roman"/>
              </w:rPr>
              <w:t>(</w:t>
            </w:r>
            <w:r w:rsidRPr="00924667">
              <w:rPr>
                <w:rFonts w:ascii="Times New Roman" w:hAnsi="Times New Roman" w:cs="Times New Roman"/>
                <w:b/>
              </w:rPr>
              <w:t>trừ cát tự nhiên</w:t>
            </w:r>
            <w:r w:rsidRPr="00924667">
              <w:rPr>
                <w:rFonts w:ascii="Times New Roman" w:hAnsi="Times New Roman" w:cs="Times New Roman"/>
              </w:rPr>
              <w:t>)</w:t>
            </w:r>
            <w:r w:rsidRPr="00924667">
              <w:rPr>
                <w:rFonts w:ascii="Times New Roman" w:hAnsi="Times New Roman" w:cs="Times New Roman"/>
                <w:b/>
              </w:rPr>
              <w:t xml:space="preserve">; quartzite, đã hoặc chưa đẽo thô hoặc mới chỉ được cắt, bằng cưa hoặc cách khác, thành khối hoặc tấm hình chữ nhật </w:t>
            </w:r>
            <w:r w:rsidRPr="00924667">
              <w:rPr>
                <w:rFonts w:ascii="Times New Roman" w:hAnsi="Times New Roman" w:cs="Times New Roman"/>
              </w:rPr>
              <w:t>(</w:t>
            </w:r>
            <w:r w:rsidRPr="00924667">
              <w:rPr>
                <w:rFonts w:ascii="Times New Roman" w:hAnsi="Times New Roman" w:cs="Times New Roman"/>
                <w:b/>
              </w:rPr>
              <w:t>kể cả hình vuông</w:t>
            </w:r>
            <w:r w:rsidRPr="00924667">
              <w:rPr>
                <w:rFonts w:ascii="Times New Roman" w:hAnsi="Times New Roman" w:cs="Times New Roman"/>
              </w:rPr>
              <w:t>)</w:t>
            </w:r>
            <w:r w:rsidRPr="00924667">
              <w:rPr>
                <w:rFonts w:ascii="Times New Roman" w:hAnsi="Times New Roman" w:cs="Times New Roman"/>
                <w:b/>
              </w:rPr>
              <w: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2506.10.00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Thạch anh</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2506.20.00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Quartzite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2507.00.00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Cao lanh và đất sét cao lanh khác, đã hoặc chưa nung.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25.08</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xml:space="preserve">Đất sét khác </w:t>
            </w:r>
            <w:r w:rsidRPr="00924667">
              <w:rPr>
                <w:rFonts w:ascii="Times New Roman" w:hAnsi="Times New Roman" w:cs="Times New Roman"/>
              </w:rPr>
              <w:t>(</w:t>
            </w:r>
            <w:r w:rsidRPr="00924667">
              <w:rPr>
                <w:rFonts w:ascii="Times New Roman" w:hAnsi="Times New Roman" w:cs="Times New Roman"/>
                <w:b/>
              </w:rPr>
              <w:t>không kể đất sét trương nở thuộc nhóm 68.06</w:t>
            </w:r>
            <w:r w:rsidRPr="00924667">
              <w:rPr>
                <w:rFonts w:ascii="Times New Roman" w:hAnsi="Times New Roman" w:cs="Times New Roman"/>
              </w:rPr>
              <w:t>)</w:t>
            </w:r>
            <w:r w:rsidRPr="00924667">
              <w:rPr>
                <w:rFonts w:ascii="Times New Roman" w:hAnsi="Times New Roman" w:cs="Times New Roman"/>
                <w:b/>
              </w:rPr>
              <w:t xml:space="preserve">, andalusite, kyanite và silimanite, đã hoặc chưa nung; mullite; đất chịu lửa </w:t>
            </w:r>
            <w:r w:rsidRPr="00924667">
              <w:rPr>
                <w:rFonts w:ascii="Times New Roman" w:hAnsi="Times New Roman" w:cs="Times New Roman"/>
              </w:rPr>
              <w:t>(</w:t>
            </w:r>
            <w:r w:rsidRPr="00924667">
              <w:rPr>
                <w:rFonts w:ascii="Times New Roman" w:hAnsi="Times New Roman" w:cs="Times New Roman"/>
                <w:b/>
              </w:rPr>
              <w:t>chamotte</w:t>
            </w:r>
            <w:r w:rsidRPr="00924667">
              <w:rPr>
                <w:rFonts w:ascii="Times New Roman" w:hAnsi="Times New Roman" w:cs="Times New Roman"/>
              </w:rPr>
              <w:t>)</w:t>
            </w:r>
            <w:r w:rsidRPr="00924667">
              <w:rPr>
                <w:rFonts w:ascii="Times New Roman" w:hAnsi="Times New Roman" w:cs="Times New Roman"/>
                <w:b/>
              </w:rPr>
              <w:t xml:space="preserve"> hay đất dinas.</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Bentonite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Đất sét chịu lửa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2508.40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Đất sét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2508.40.10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Đất hồ (đất tẩy màu)</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2508.40.90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2508.50.00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Andalusite, kyanite và sillimanite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2508.60.00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Mullite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2508.70.00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Đất chịu lửa hay đất dinas</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2509.00.00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Đá phấn.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Canxi phosphat tự nhiên, canxi phosphat nhôm tự nhiên và đá phấn có chứa phosphat.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Chưa nghiền: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Apatít (apatite)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2510.10.90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Đã nghiền: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Apatít (apatite)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2510.20.90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25.11</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Bari sulphat tự nhiên (barytes); bari carbonat tự nhiên (witherite), đã hoặc chưa nung, trừ bari oxit thuộc nhóm 28.16.</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2511.10.00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Bari sulphat tự nhiên (barytes)</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2511.20.00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Bari carbonat tự nhiên (witherite)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2512.00.00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Bột hóa thạch silic (ví dụ, đất tảo cát, tripolite và diatomite) và đất silic tương tự, đã hoặc chưa nung, có trọng lượng riêng biểu kiến không quá 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25.13</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Đá bọt; đá nhám; corundum tự nhiên, ngọc thạch lựu (garnet) tự nhiên và đá mài tự nhiên khác, đã hoặc chưa qua xử lý nhiệt.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2513.10.00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bọt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2513.20.00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nhám, corundum tự nhiên, ngọc thạch lựu (garnet) tự nhiên và đá mài tự nhiên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2514.00.00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xml:space="preserve">Đá phiến, đã hoặc chưa đẽo thô hay mới chỉ cắt, bằng cưa hoặc cách khác, thành khối hoặc tấm hình chữ nhật </w:t>
            </w:r>
            <w:r w:rsidRPr="00924667">
              <w:rPr>
                <w:rFonts w:ascii="Times New Roman" w:hAnsi="Times New Roman" w:cs="Times New Roman"/>
              </w:rPr>
              <w:t>(</w:t>
            </w:r>
            <w:r w:rsidRPr="00924667">
              <w:rPr>
                <w:rFonts w:ascii="Times New Roman" w:hAnsi="Times New Roman" w:cs="Times New Roman"/>
                <w:b/>
              </w:rPr>
              <w:t>kể cả hình vuông</w:t>
            </w:r>
            <w:r w:rsidRPr="00924667">
              <w:rPr>
                <w:rFonts w:ascii="Times New Roman" w:hAnsi="Times New Roman" w:cs="Times New Roman"/>
              </w:rPr>
              <w:t>)</w:t>
            </w:r>
            <w:r w:rsidRPr="00924667">
              <w:rPr>
                <w:rFonts w:ascii="Times New Roman" w:hAnsi="Times New Roman" w:cs="Times New Roman"/>
                <w:b/>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25.15</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hoa (marble) và đá travertine:</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2515.11.00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Thô hoặc đã đẽo thô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2515.12</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Mới chỉ cắt, bằng cưa hoặc cách khác, thành các khối hoặc tấm hình chữ nhật (kể cả hình vuông):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2515.12.10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Dạng khối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2515.12.20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Dạng tấm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2515.20.00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Ecaussine và đá vôi khác để làm tượng đài hoặc đá xây dựng; thạch cao tuyết hoa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25.16</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Granit: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2516.11.00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Thô hoặc đã đẽo thô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bCs/>
              </w:rPr>
            </w:pPr>
            <w:r w:rsidRPr="00924667">
              <w:rPr>
                <w:rFonts w:ascii="Times New Roman" w:hAnsi="Times New Roman" w:cs="Times New Roman"/>
                <w:bCs/>
              </w:rPr>
              <w:t>2516.12</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Mới chỉ cắt, bằng cưa hoặc cách khác, thành khối hoặc tấm hình chữ nhật (kể cả hình vuông):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2516.12.10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Dạng khối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2516.12.20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Dạng tấm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bCs/>
              </w:rPr>
            </w:pPr>
            <w:r w:rsidRPr="00924667">
              <w:rPr>
                <w:rFonts w:ascii="Times New Roman" w:hAnsi="Times New Roman" w:cs="Times New Roman"/>
                <w:bCs/>
              </w:rPr>
              <w:t>2516.20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cát kết: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Đá thô hoặc đã đẽo thô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Chỉ cắt, bằng cưa hoặc cách khác, thành khối hoặc tấm hình chữ nhật (kể cả hình vuông)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2516.90.00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khác để làm tượng đài hoặc làm đá xây dựng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25.17</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2517.10.00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2517.20.00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dăm từ xỉ, từ xỉ luyện kim hoặc từ phế thải công nghiệp tương tự, có hoặc không kết hợp với các vật liệu trong phần đầu của phân nhóm 2517.10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2517.30.00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dăm trộn nhựa đường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Đá ở dạng viên, mảnh và bột, làm từ các loại đá thuộc nhóm 25.15 hoặc 25.16, đã hoặc chưa qua xử lý nhiệt: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2517.41.00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đá hoa (marble)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2517.49.00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Từ đá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25.18</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2518.10.00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Dolomite, chưa nung hoặc thiêu kết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2518.20.00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Dolomite đã nung hoặc thiêu kết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2518.30.00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Hỗn hợp dolomite dạng nén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25.19</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Magiê carbonat tự nhiên (magiesite); magiê ô xít nấu chảy; magiê ô xít nung trơ (thiêu kết), có hoặc không thêm một lượng nhỏ ô xít khác trước khi thiêu kết; magiê ô xít khác, tinh khiết hoặc không tinh khiết.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2519.10.00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Magiê carbonat tự nhiên (magnesite)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2519.90.10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Magiê ô xít nấu chảy; magiê ô xít nung trơ (thiêu kết)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2519.90.20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Thạch cao; thạch cao khan; thạch cao plaster (bao gồm thạch cao nung hay canxi sulphat đã nung), đã hoặc chưa nhuộm màu, có hoặc không thêm một lượng nhỏ chất xúc tác hay chất ức chế.</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2520.10.00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Thạch cao; thạch cao khan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Thạch cao plaster:</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2520.20.10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phù hợp dùng trong nha khoa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2520.20.90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2521.00.00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Chất gây chảy gốc đá vôi; đá vôi và đá có chứa canxi khác, dùng để sản xuất vôi hay xi măng.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25.22</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Vôi sống, vôi tôi và vôi chịu nước, trừ oxit canxi và hydroxit canxi thuộc nhóm 28.25.</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2522.10.00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Vôi sống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2522.20.00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Vôi tôi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2522.30.00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Vôi chịu nước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25.23</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Xi măng Portland, xi măng nhôm, xi măng xỉ (xốp), xi măng super sulphat và xi măng chịu nước (xi măng thủy lực) tương tự, đã hoặc chưa pha màu hoặc ở dạng clanhke.</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Clanhke xi măng: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2523.10.10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dùng để sản xuất xi măng trắng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2523.10.90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Xi măng Portland:</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2523.21.00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Xi măng trắng, đã hoặc chưa pha màu nhân tạo</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2523.29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2523.29.10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Xi măng màu</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2523.29.90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Xi măng nhôm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2523.90.00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Xi măng chịu nước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25.24</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Amiăng.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2524.10.00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Crocidolite</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2524.90.00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25.25</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Mi ca, kể cả mi ca tách lớp; phế liệu mi ca.</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2525.10.00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Mi ca thô và mi ca đã tách thành tấm hay lớp</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2525.20.00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Bột mi ca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2525.30.00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Phế liệu mi ca</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25.26</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steatit tự nhiên, đã hoặc chưa đẽo thô hoặc mới chỉ cắt, bằng cưa hay các cách khác, thành các khối hoặc tấm hình chữ nhật (kể cả hình vuông); talc.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2526.10.00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Chưa nghiền, chưa làm thành bột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2526.20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Đã nghiền hoặc làm thành bột: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2526.20.10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Bột talc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2526.20.90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2528.00.00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borat tự nhiên và tinh quặng borat (đã hoặc chưa nung), nhưng không kể borat tách từ nước biển tự nhiên; axit boric tự nhiên chứa không quá 85% H</w:t>
            </w:r>
            <w:r w:rsidRPr="00924667">
              <w:rPr>
                <w:rFonts w:ascii="Times New Roman" w:hAnsi="Times New Roman" w:cs="Times New Roman"/>
                <w:b/>
                <w:vertAlign w:val="subscript"/>
              </w:rPr>
              <w:t>3</w:t>
            </w:r>
            <w:r w:rsidRPr="00924667">
              <w:rPr>
                <w:rFonts w:ascii="Times New Roman" w:hAnsi="Times New Roman" w:cs="Times New Roman"/>
                <w:b/>
              </w:rPr>
              <w:t>BO</w:t>
            </w:r>
            <w:r w:rsidRPr="00924667">
              <w:rPr>
                <w:rFonts w:ascii="Times New Roman" w:hAnsi="Times New Roman" w:cs="Times New Roman"/>
                <w:b/>
                <w:vertAlign w:val="subscript"/>
              </w:rPr>
              <w:t>3</w:t>
            </w:r>
            <w:r w:rsidRPr="00924667">
              <w:rPr>
                <w:rFonts w:ascii="Times New Roman" w:hAnsi="Times New Roman" w:cs="Times New Roman"/>
                <w:b/>
              </w:rPr>
              <w:t xml:space="preserve"> tính theo trọng lượng khô.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25.29</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Tràng thạch (đá bồ tát); lơxit (leucite), nephelin và nephelin xienit; khoáng florit.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2529.10.00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Tràng thạch (đá bồ tát)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Khoáng flourit:</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2529.21.00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Có chứa canxi florua không quá 97% tính theo trọng lượng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2529.22.00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Có chứa canxi florua trên 97% tính theo trọng lượng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2529.30.00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Lơxit; nephelin và nephelin xienit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25.30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Các chất khoáng chưa được chi tiết hoặc ghi ở nơi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Vermiculite, đá trân châu và clorit, chưa giãn nở</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Kiezerit, epsomit (magiê sulphat tự nhiên):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2530.20.10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Kiezerit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2530.20.20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Epsomit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2530.90.10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Zirconium silicate loại dùng làm chất cản quang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2530.90.90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Chương 26 - Quặng, xỉ và tro</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26.01</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sắt và tinh quặng sắt, kể cả pirit sắt đã nung.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sắt và tinh quặng sắt, trừ pirit sắt đã nung: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2601.11.00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Chưa nung kết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2601.12.00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Đã nung kết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2601.20.00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Pirit sắt đã nung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2602.00.00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mangan và tinh quặng mangan, kể cả quặng mangan chứa sắt và tinh quặng mangan chứa sắt với hàm lượng mangan từ 20% trở lên, tính theo trọng lượng khô.</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2603.00.00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đồng và tinh quặng đồng.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2604.00.00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niken và tinh quặng niken.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2605.00.00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coban và tinh quặng coban.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2606.00.00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nhôm và tinh quặng nhôm.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2607.00.00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chì và tinh quặng chì.</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2608.00.00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kẽm và tinh quặng kẽm.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2609.00.00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thiếc và tinh quặng thiếc.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2610.00.00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Quặng crôm và tinh quặng crôm.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2611.00.00</w:t>
            </w:r>
          </w:p>
        </w:tc>
        <w:tc>
          <w:tcPr>
            <w:tcW w:w="208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Quặng vonfram và tinh quặng vonfram.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26.12</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urani hoặc thori và tinh quặng urani hoặc tinh quặng thori.</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2612.10.00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urani và tinh quặng urani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2612.20.00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thori và tinh quặng thori</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26.13</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molipden và tinh quặng molipden.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2613.10.00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Đã nung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2613.90.00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26.14</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titan và tinh quặng titan.</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2614.00.10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inmenit và tinh quặng inmenit</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2614.00.90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6667EF" w:rsidRPr="00924667" w:rsidTr="00924667">
        <w:tc>
          <w:tcPr>
            <w:tcW w:w="792" w:type="pct"/>
          </w:tcPr>
          <w:p w:rsidR="006667EF" w:rsidRPr="00924667" w:rsidRDefault="006667EF" w:rsidP="00924667">
            <w:pPr>
              <w:jc w:val="both"/>
              <w:rPr>
                <w:rFonts w:ascii="Times New Roman" w:hAnsi="Times New Roman" w:cs="Times New Roman"/>
                <w:b/>
                <w:bCs/>
              </w:rPr>
            </w:pPr>
          </w:p>
        </w:tc>
        <w:tc>
          <w:tcPr>
            <w:tcW w:w="2082" w:type="pct"/>
          </w:tcPr>
          <w:p w:rsidR="006667EF" w:rsidRPr="00924667" w:rsidRDefault="006667EF" w:rsidP="00924667">
            <w:pPr>
              <w:jc w:val="both"/>
              <w:rPr>
                <w:rFonts w:ascii="Times New Roman" w:hAnsi="Times New Roman" w:cs="Times New Roman"/>
                <w:b/>
              </w:rPr>
            </w:pPr>
          </w:p>
        </w:tc>
        <w:tc>
          <w:tcPr>
            <w:tcW w:w="709" w:type="pct"/>
          </w:tcPr>
          <w:p w:rsidR="006667EF" w:rsidRPr="00924667" w:rsidRDefault="006667EF" w:rsidP="00924667">
            <w:pPr>
              <w:jc w:val="center"/>
              <w:rPr>
                <w:rFonts w:ascii="Times New Roman" w:hAnsi="Times New Roman" w:cs="Times New Roman"/>
              </w:rPr>
            </w:pPr>
          </w:p>
        </w:tc>
        <w:tc>
          <w:tcPr>
            <w:tcW w:w="709" w:type="pct"/>
          </w:tcPr>
          <w:p w:rsidR="006667EF" w:rsidRPr="00924667" w:rsidRDefault="006667EF" w:rsidP="00924667">
            <w:pPr>
              <w:jc w:val="center"/>
              <w:rPr>
                <w:rFonts w:ascii="Times New Roman" w:hAnsi="Times New Roman" w:cs="Times New Roman"/>
              </w:rPr>
            </w:pPr>
          </w:p>
        </w:tc>
        <w:tc>
          <w:tcPr>
            <w:tcW w:w="709" w:type="pct"/>
          </w:tcPr>
          <w:p w:rsidR="006667EF" w:rsidRPr="00924667" w:rsidRDefault="006667EF"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26.15</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niobi, tantali, vanadi hay zircon và tinh quặng của các loại quặng đó.</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2615.10.00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zircon và tinh quặng zircon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2615.90.00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26.16</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Quặng kim loại quý và tinh quặng kim loại quý.</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2616.10.00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bạc và tinh quặng bạc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2616.90.00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26.17</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Các quặng khác và tinh quặng của các quặng đó.</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2617.10.00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Quặng antimon và tinh quặng antimon</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2617.90.00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2618.00.00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Xỉ hạt nhỏ (xỉ cát) từ công nghiệp luyện sắt hoặc thép.</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2619.00.00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Xỉ, xỉ luyện kim (trừ xỉ hạt), vụn xỉ và các phế thải khác từ công nghiệp luyện sắt hoặc thép.</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bCs/>
              </w:rPr>
            </w:pPr>
            <w:r w:rsidRPr="00924667">
              <w:rPr>
                <w:rFonts w:ascii="Times New Roman" w:hAnsi="Times New Roman" w:cs="Times New Roman"/>
                <w:b/>
                <w:bCs/>
              </w:rPr>
              <w:t>26.20</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Xỉ, tro và cặn (trừ loại thu được từ quá trình sản xuất sắt hoặc thép), có chứa arsenic, kim loại hoặc các hợp chất của chúng.</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Chứa chủ yếu là kẽm:</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2620.11.00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Kẽm tạp chất cứng (sten tráng kẽm)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2620.19.00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Chứa chủ yếu là chì:</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2620.21.00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Cặn của xăng pha chì và cặn của hợp chất chì chống kích nổ</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2620.29.00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2620.30.00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Chứa chủ yếu là đồng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2620.40.00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Chứa chủ yếu là nhôm</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2620.60.00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Chứa arsen, thủy ngân, tali hoặc hỗn hợp của chúng, là loại dùng để tách arsen hoặc những kim loại trên hoặc dùng để sản xuất các hợp chất hóa học của chúng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2620.91.00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Chứa antimon, berily, cađimi, crom hoặc các hỗn hợp của chúng</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2620.99</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2620.99.10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Xỉ và phần chưa cháy hết (hardhead) của thiếc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2620.99.90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26.21</w:t>
            </w:r>
          </w:p>
        </w:tc>
        <w:tc>
          <w:tcPr>
            <w:tcW w:w="2082" w:type="pct"/>
          </w:tcPr>
          <w:p w:rsidR="00F0495A" w:rsidRPr="00924667" w:rsidRDefault="00F0495A" w:rsidP="00924667">
            <w:pPr>
              <w:jc w:val="both"/>
              <w:rPr>
                <w:rFonts w:ascii="Times New Roman" w:hAnsi="Times New Roman" w:cs="Times New Roman"/>
                <w:b/>
              </w:rPr>
            </w:pPr>
            <w:r w:rsidRPr="00924667">
              <w:rPr>
                <w:rFonts w:ascii="Times New Roman" w:hAnsi="Times New Roman" w:cs="Times New Roman"/>
                <w:b/>
              </w:rPr>
              <w:t>Xỉ và tro khác, kể cả tro tảo biển (tảo bẹ); tro và cặn từ quá trình đốt rác thải đô thị.</w:t>
            </w: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2621.10.00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Tro và cặn từ quá trình đốt rác thải đô thị</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2621.90.00</w:t>
            </w:r>
          </w:p>
        </w:tc>
        <w:tc>
          <w:tcPr>
            <w:tcW w:w="2082" w:type="pct"/>
          </w:tcPr>
          <w:p w:rsidR="00F0495A" w:rsidRPr="00924667" w:rsidRDefault="00F0495A"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0495A" w:rsidRPr="00924667" w:rsidRDefault="00F0495A" w:rsidP="00924667">
            <w:pPr>
              <w:jc w:val="center"/>
              <w:rPr>
                <w:rFonts w:ascii="Times New Roman" w:hAnsi="Times New Roman" w:cs="Times New Roman"/>
              </w:rPr>
            </w:pPr>
            <w:r w:rsidRPr="00924667">
              <w:rPr>
                <w:rFonts w:ascii="Times New Roman" w:hAnsi="Times New Roman" w:cs="Times New Roman"/>
              </w:rPr>
              <w:t>0</w:t>
            </w:r>
          </w:p>
        </w:tc>
      </w:tr>
      <w:tr w:rsidR="00F0495A" w:rsidRPr="00924667" w:rsidTr="00924667">
        <w:tc>
          <w:tcPr>
            <w:tcW w:w="792" w:type="pct"/>
          </w:tcPr>
          <w:p w:rsidR="00F0495A" w:rsidRPr="00924667" w:rsidRDefault="00F0495A" w:rsidP="00924667">
            <w:pPr>
              <w:jc w:val="both"/>
              <w:rPr>
                <w:rFonts w:ascii="Times New Roman" w:hAnsi="Times New Roman" w:cs="Times New Roman"/>
              </w:rPr>
            </w:pPr>
          </w:p>
        </w:tc>
        <w:tc>
          <w:tcPr>
            <w:tcW w:w="2082" w:type="pct"/>
          </w:tcPr>
          <w:p w:rsidR="00F0495A" w:rsidRPr="00924667" w:rsidRDefault="00F0495A" w:rsidP="00924667">
            <w:pPr>
              <w:jc w:val="both"/>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c>
          <w:tcPr>
            <w:tcW w:w="709" w:type="pct"/>
          </w:tcPr>
          <w:p w:rsidR="00F0495A" w:rsidRPr="00924667" w:rsidRDefault="00F0495A"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Chương 27 - Nhiên liệu khoáng, dầu khoáng và các sản phẩm chưng cất từ chúng; các chất chứa bi-tum; các loại sáp khoáng chất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27.01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Than đá; than bánh, than quả bàng và nhiên liệu rắn tương tự sản xuất từ than đá.</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đá, đã hoặc chưa nghiền thành bột, nhưng chưa đóng bánh:</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Anthracite</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2701.12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Than bi-tum: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2701.12.10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Than để luyện cốc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2701.12.90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Than đá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2701.20.00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bánh, than quả bàng và nhiên liệu rắn tương tự sản xuất từ than đá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27.02</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Than non, đã hoặc chưa đóng bánh, trừ than huyền.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2702.10.00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non, đã hoặc chưa nghiền thành bột, nhưng chưa đóng bánh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2702.20.00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non đã đóng bánh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27.03</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Than bùn (kể cả bùn rác), đã hoặc chưa đóng bánh.</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2703.00.10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bùn, đã hoặc chưa ép thành kiện, nhưng chưa đóng bánh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2703.00.20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bùn đã đóng bánh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27.04</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Than cốc và than nửa cốc (luyện từ than đá), than non hoặc than bùn, đã hoặc chưa đóng bánh; muội bình chưng than đá.</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2704.00.10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cốc và than nửa cốc luyện từ than đá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2704.00.20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cốc và than nửa cốc luyện từ than non hay than bùn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2704.00.30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Muội bình chưng than đá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2705.00.00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Khí than đá, khí than ướt, khí than và các loại khí tương tự, trừ các loại khí dầu mỏ và khí hydrocarbon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2706.00.00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Hắc ín chưng cất từ than đá, than non hoặc than bùn, và các loại hắc ín khoáng chất khác, đã hoặc chưa khử nước hay chưng cất từng phần, kể cả hắc ín tái chế.</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27.07</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Dầu và các sản phẩm khác từ chưng cất hắc ín than đá ở nhiệt độ cao; các sản phẩm tương tự có khối lượng cấu tử thơm lớn hơn cấu tử không thơm.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Benzen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Toluen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Xylen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Naphthalen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Các hỗn hợp hydrocarbon thơm khác có từ 65% thể tích trở lên (kể cả lượng hao hụt) được chưng cất ở nhiệt độ 250°C theo phương pháp ASTM D 86</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2707.91.00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Dầu creosote</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2707.99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2707.99.10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Nguyên liệu để sản xuất than đen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2707.99.90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27.08</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Nhựa chưng (hắc ín) và than cốc nhựa chưng, thu được từ hắc ín than đá hoặc hắc ín khoáng chất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2708.10.00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Nhựa chưng (hắc ín)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2708.20.00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Than cốc nhựa chưng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27.09</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Dầu mỏ và các loại dầu thu được từ các khoáng bi</w:t>
            </w:r>
            <w:r w:rsidRPr="00924667">
              <w:rPr>
                <w:rFonts w:ascii="Times New Roman" w:hAnsi="Times New Roman" w:cs="Times New Roman"/>
                <w:bCs/>
              </w:rPr>
              <w:t>-</w:t>
            </w:r>
            <w:r w:rsidRPr="00924667">
              <w:rPr>
                <w:rFonts w:ascii="Times New Roman" w:hAnsi="Times New Roman" w:cs="Times New Roman"/>
                <w:b/>
                <w:bCs/>
              </w:rPr>
              <w:t>tum, ở dạng thô.</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2709.00.10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Dầu mỏ thô</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2709.00.20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Condensate</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2709.00.90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Dầu có nguồn gốc từ dầu mỏ và các loại dầu thu được từ các khoáng bi</w:t>
            </w:r>
            <w:r w:rsidRPr="00924667">
              <w:rPr>
                <w:rFonts w:ascii="Times New Roman" w:hAnsi="Times New Roman" w:cs="Times New Roman"/>
              </w:rPr>
              <w:t>-</w:t>
            </w:r>
            <w:r w:rsidRPr="00924667">
              <w:rPr>
                <w:rFonts w:ascii="Times New Roman" w:hAnsi="Times New Roman" w:cs="Times New Roman"/>
                <w:b/>
              </w:rPr>
              <w:t>tum, trừ dầu thô; các chế phẩm chưa được chi tiết hoặc ghi ở nơi khác, có chứa hàm lượng từ 70% trở lên là dầu có nguồn gốc từ dầu mỏ hoặc các loại dầu thu được từ các khoáng bi</w:t>
            </w:r>
            <w:r w:rsidRPr="00924667">
              <w:rPr>
                <w:rFonts w:ascii="Times New Roman" w:hAnsi="Times New Roman" w:cs="Times New Roman"/>
              </w:rPr>
              <w:t>-</w:t>
            </w:r>
            <w:r w:rsidRPr="00924667">
              <w:rPr>
                <w:rFonts w:ascii="Times New Roman" w:hAnsi="Times New Roman" w:cs="Times New Roman"/>
                <w:b/>
              </w:rPr>
              <w:t>tum, những loại dầu này là thành phần cơ bản của các chế phẩm đó; dầu thải.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Dầu nhẹ và các chế phẩm: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Xăng động cơ:</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RON 97 và cao hơn, có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RON 97 và cao hơn, không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2710.12.13</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RON 90 và cao hơn, nhưng dưới RON 97 có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2710.12.14</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RON 90 và cao hơn, nhưng dưới RON 97 không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2710.12.15</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Loại khác, có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2710.12.16</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Loại khác, không pha chì</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Xăng máy bay, trừ loại sử dụng làm nhiên liệu máy bay phản lực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Tetrapropylen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2710.12.40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Dung môi trắng (white spirit)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2710.12.50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Dung môi có hàm lượng cấu tử thơm thấp dưới 1% tính theo trọng lượng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2710.12.60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Dung môi nhẹ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2710.12.70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Naphtha, reformate và các chế phẩm khác để pha chế xăng động cơ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2710.12.80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Alpha olefin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Dầu thô đã tách phần nhẹ</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Nguyên liệu để sản xuất than đen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Dầu và mỡ bôi trơn: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2710.19.41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Dầu khoáng đã tinh chế để sản xuất dầu bôi trơn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2710.19.42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Dầu bôi trơn cho động cơ máy bay</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2710.19.43</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Dầu bôi trơn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2710.19.44</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Mỡ bôi trơn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2710.19.50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Dầu dùng trong bộ hãm thủy lực (dầu phanh)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2710.19.60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Dầu biến thế và dầu dùng cho bộ phận ngắt mạch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Nhiên liệu diesel; các loại dầu nhiên liệu:</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2710.19.71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Nhiên liệu diesel cho ô tô</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2710.19.72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Nhiên liệu diesel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2710.19.79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Dầu nhiên liệu</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2710.19.81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Nhiên liệu động cơ máy bay (nhiên liệu phản lực) có độ chớp cháy từ 23°C trở lên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2710.19.82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Nhiên liệu động cơ máy bay (nhiên liệu phản lực) có độ chớp cháy dưới 23°C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2710.19.83</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Các kerosine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2710.19.89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Dầu trung khác và các chế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15</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2710.19.90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Dầu thải: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2710.91.00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Có chứa biphenyl đã polyclo hóa (PCBs), terphenyl đã polyclo hóa (PCTs) hoặc biphenyl đã polybrom hóa (PBBs)</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2710.99.00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27.11</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 xml:space="preserve">Khí dầu </w:t>
            </w:r>
            <w:r w:rsidRPr="00924667">
              <w:rPr>
                <w:rFonts w:ascii="Times New Roman" w:hAnsi="Times New Roman" w:cs="Times New Roman"/>
                <w:b/>
              </w:rPr>
              <w:t>mỏ</w:t>
            </w:r>
            <w:r w:rsidRPr="00924667">
              <w:rPr>
                <w:rFonts w:ascii="Times New Roman" w:hAnsi="Times New Roman" w:cs="Times New Roman"/>
              </w:rPr>
              <w:t xml:space="preserve"> </w:t>
            </w:r>
            <w:r w:rsidRPr="00924667">
              <w:rPr>
                <w:rFonts w:ascii="Times New Roman" w:hAnsi="Times New Roman" w:cs="Times New Roman"/>
                <w:b/>
                <w:bCs/>
              </w:rPr>
              <w:t>và các loại khí hydrocarbon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Dạng hóa lỏng:</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A6283F" w:rsidP="00924667">
            <w:pPr>
              <w:jc w:val="both"/>
              <w:rPr>
                <w:rFonts w:ascii="Times New Roman" w:hAnsi="Times New Roman" w:cs="Times New Roman"/>
              </w:rPr>
            </w:pPr>
            <w:r w:rsidRPr="00924667">
              <w:rPr>
                <w:rFonts w:ascii="Times New Roman" w:hAnsi="Times New Roman" w:cs="Times New Roman"/>
              </w:rPr>
              <w:t>271</w:t>
            </w:r>
            <w:r w:rsidR="005D2AD3" w:rsidRPr="00924667">
              <w:rPr>
                <w:rFonts w:ascii="Times New Roman" w:hAnsi="Times New Roman" w:cs="Times New Roman"/>
              </w:rPr>
              <w:t>1.11.00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Khí tự nhiên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Propan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2711.13.00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Butan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2711.14</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Etylen, propylen, butylen và butadien: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2711.14.10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Etylen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2711.14.90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Dạng khí:</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2711.21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Khí tự nhiên: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2711.21.10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sử dụng làm nhiên liệu động cơ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2711.21.90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2711.29.00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27.12</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 xml:space="preserve">Vazơlin (petroleum jelly); sáp parafin, sáp dầu lửa vi tinh thể, sáp than cám, ozokerite, sáp than non, sáp than bùn, sáp khoáng khác, và sản phẩm tương </w:t>
            </w:r>
            <w:r w:rsidRPr="00924667">
              <w:rPr>
                <w:rFonts w:ascii="Times New Roman" w:hAnsi="Times New Roman" w:cs="Times New Roman"/>
                <w:b/>
                <w:bCs/>
                <w:iCs/>
              </w:rPr>
              <w:t>tự</w:t>
            </w:r>
            <w:r w:rsidRPr="00924667">
              <w:rPr>
                <w:rFonts w:ascii="Times New Roman" w:hAnsi="Times New Roman" w:cs="Times New Roman"/>
                <w:b/>
                <w:bCs/>
              </w:rPr>
              <w:t xml:space="preserve"> </w:t>
            </w:r>
            <w:r w:rsidRPr="00924667">
              <w:rPr>
                <w:rFonts w:ascii="Times New Roman" w:hAnsi="Times New Roman" w:cs="Times New Roman"/>
                <w:b/>
              </w:rPr>
              <w:t>thu được từ qui trình tổng hợp hay qui trình khác, đã hoặc chưa nhuộm màu.</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2712.10.00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Vazơlin (petroleum jelly)</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2712.20.00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Sáp parafin có hàm lượng dầu dưới 0,75</w:t>
            </w:r>
            <w:r w:rsidRPr="00924667">
              <w:rPr>
                <w:rFonts w:ascii="Times New Roman" w:hAnsi="Times New Roman" w:cs="Times New Roman"/>
                <w:i/>
                <w:iCs/>
              </w:rPr>
              <w:t>%</w:t>
            </w:r>
            <w:r w:rsidRPr="00924667">
              <w:rPr>
                <w:rFonts w:ascii="Times New Roman" w:hAnsi="Times New Roman" w:cs="Times New Roman"/>
              </w:rPr>
              <w:t xml:space="preserve"> tính theo trọng lượng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2712.90.10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Sáp parafin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2712.90.90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27.13</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Cốc dầu mỏ, bi-tum dầu mỏ và các cặn khác từ dầu có nguồn gốc từ dầu mỏ hoặc từ các loại dầu thu được từ các khoáng bi-tum.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Cốc dầu mỏ:</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2713.11.00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Chưa nung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2713.12.00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Đã nung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2713.20.00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Bi-tum dầu mỏ</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2713.90.00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Cặn khác từ dầu có nguồn gốc từ dầu mỏ hoặc từ các loại dầu thu được từ các khoáng bi-tum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27.14</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Bi-tum và nhựa đường (asphalt), ở dạng tự nhiên; đá phiến sét dầu hoặc đá phiến sét bi-tum và cát hắc ín; asphaltit và đá chứa asphaltic.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2714.10.00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Đá phiến sét dầu hoặc đá phiến sét bi-tum và cát hắc ín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2714.90.00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2715.00.00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Hỗn hợp chứa bi-tum dựa trên asphalt tự nhiên, bi-tum tự nhiên, bi-tum dầu mỏ, hắc ín khoáng chất hoặc nhựa hắc ín khoáng chất (ví dụ, matít có chứa bi-tum, cut-backs).</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2716.00.00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Năng lượng điện.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Chương 28 - Hóa chất vô cơ; các hợp chất vô cơ hay hữu cơ của kim loại quý, kim loại đất hiếm, các nguyên tố phóng xạ hoặc các chất đồng vị</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Flo, clo, brom và iot.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2801.10.00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Clo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2801.20.00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Iot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2801.30.00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Flo; brom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2802.00.00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Lưu huỳnh, thăng hoa hoặc kết tủa; lưu huỳnh dạng keo.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28.03</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Carbon (muội carbon và các dạng khác của carbon chưa được chi tiết hoặc ghi ở nơi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2803.00.20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Muội axetylen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2803.00.40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Muội carbon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2803.00.90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28.04</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Hydro, khí hiếm và các phi kim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Khí hiếm: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2804.21.00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Argon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2804.29.00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Nitơ</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Oxy</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Bo; telu</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Silic: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2804.61.00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Chứa silic với hàm lượng không dưới 99,99% tính theo trọng lượng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2804.69.00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2804.70.00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Phospho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2804.80.00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Arsen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2804.90.00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Selen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28.05</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Kim loại kiềm hoặc kim loại kiềm thổ; kim loại đất hiếm, scandi và ytri, đã hoặc chưa pha trộn hoặc tạo hợp kim với nhau; thủy ngân.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Kim loại kiềm hoặc kim loại kiềm thổ:</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2805.11.00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2805.12.00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Canxi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2805.19.00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2805.30.00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Kim loại đất hiếm, scandi và ytri đã hoặc chưa pha trộn hoặc tạo hợp kim với nhau</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2805.40.00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Thủy ngân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28.06</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Hydro clorua (axit hydrocloric); axit clorosulphuric.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2806.10.00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 clorua (axit hydrocloric)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2806.20.00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Axit clorosulphuric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2807.00.00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Axit sulphuric; axit sulphuric bốc khói (oleum).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2808.00.00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Axit nitric; axit sulphonitric.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28.09</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Diphospho pentaoxit; axit phosphoric; axit polyphosphoric,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Diphospho pentaoxit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Axit phosphoric và axit polyphosphoric: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dùng cho thực phẩm: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2809.20.31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Axit hypophosphoric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2809.20.39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2809.20.39.10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Axit phosphoric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2809.20.39.90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2809.20.91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Axit hypophosphoric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2809.20.99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2809.20.99.10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Axit phosphoric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2809.20.99.90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2810.00.00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Oxit bo; axit boric.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28.11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Axit vô cơ khác và các hợp chất vô cơ chứa oxy khác của các phi kim loại.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Axit vô cơ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Hydro florua (axit hydrofloric)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2811.19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2811.19.10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Axit arsenic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2811.19.90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Hợp chất vô cơ chứa oxy khác của phi kim loại: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Carbon dioxit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Silic dioxit: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2811.22.10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Bột oxit silic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Diarsenic pentaoxit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Dioxit lưu huỳnh</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2811.29.90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28.12</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Halogenua và oxit halogenua của phi kim loại.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2812.10.00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Clorua và oxit clorua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2812.90.00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28.13</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Sulphua của phi kim loại; phospho trisulphua thương phẩm.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2813.10.00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Carbon disulphua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2813.90.00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28.14</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Amoniac, dạng khan hoặc dạng dung dịch nước.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2814.10.00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Dạng khan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2814.20.00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Dạng dung dịch nước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28.15</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Natri hydroxit (xút ăn da); kali hydroxit (potash ăn da); natri peroxit hoặc kali peroxit.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hydroxit (xút ăn da):</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2815.11.00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Dạng rắn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2815.12.00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Dạng dung dịch nước (soda kiềm hoặc soda lỏng)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6</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2815.20.00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Kali hydroxit (potash ăn da)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2815.30.00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hoặc kali peroxit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28.16</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Magie hydroxit và magie peroxit; oxit, hydroxit và peroxit, của stronti hoặc bari.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2816.10.00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Magie hydroxit và magie peroxit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2816.40.00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Oxit, hydroxit và peroxit, của stronti hoặc bari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28.17</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b/>
              </w:rPr>
              <w:t>Kẽm oxit; kẽm peroxit</w:t>
            </w:r>
            <w:r w:rsidRPr="00924667">
              <w:rPr>
                <w:rFonts w:ascii="Times New Roman" w:hAnsi="Times New Roman" w:cs="Times New Roman"/>
              </w:rPr>
              <w: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2817.00.10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Kẽm 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2817.00.20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Kẽm peroxit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28.18</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Corundum nhân tạo, đã hoặc chưa xác định về mặt hóa học; ôxit nhôm; hydroxit nhôm.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2818.10.00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Corundum nhân tạo,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2818.20.00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Oxit nhôm, trừ corundum nhân tạo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2818.30.00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Nhôm hydroxit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28.19</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Crom oxit và hydroxit.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2819.10.00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Crom trioxit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2819.90.00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Mangan 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2820.10.00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Mangan dioxit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2820.90.00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Oxit sắt và hydroxit sắt; chất màu từ đất có hàm lượng sắt hóa hợp Fe</w:t>
            </w:r>
            <w:r w:rsidRPr="00924667">
              <w:rPr>
                <w:rFonts w:ascii="Times New Roman" w:hAnsi="Times New Roman" w:cs="Times New Roman"/>
                <w:b/>
                <w:vertAlign w:val="subscript"/>
              </w:rPr>
              <w:t>2</w:t>
            </w:r>
            <w:r w:rsidRPr="00924667">
              <w:rPr>
                <w:rFonts w:ascii="Times New Roman" w:hAnsi="Times New Roman" w:cs="Times New Roman"/>
                <w:b/>
              </w:rPr>
              <w:t>O</w:t>
            </w:r>
            <w:r w:rsidRPr="00924667">
              <w:rPr>
                <w:rFonts w:ascii="Times New Roman" w:hAnsi="Times New Roman" w:cs="Times New Roman"/>
                <w:b/>
                <w:vertAlign w:val="subscript"/>
              </w:rPr>
              <w:t>3</w:t>
            </w:r>
            <w:r w:rsidRPr="00924667">
              <w:rPr>
                <w:rFonts w:ascii="Times New Roman" w:hAnsi="Times New Roman" w:cs="Times New Roman"/>
                <w:b/>
              </w:rPr>
              <w:t xml:space="preserve"> chiếm từ 70% trở lên tính theo trọng lượng</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2821.10.00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sắt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2821.20.00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Chất màu từ đất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2822.00.00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Coban oxit và hydroxit; coban oxit thương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2823.00.00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Titan 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28.24</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Chì oxit; chì đỏ và chì da cam.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2824.10.00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Chì monoxit (chì ôxit, maxicot)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2824.90.00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28.25</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Hydrazin và hydroxilamin và các muối vô cơ của chúng; các loại bazơ vô cơ khác; các oxit, hydroxit và peroxit kim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Hydrazin và hydroxilamin và các muối vô cơ của chúng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liti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vanađi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niken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đồng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2825.60.00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Germani oxit và zircon dioxit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2825.70.00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Hydroxit và oxit molipđen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2825.80.00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Antimon 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2825.90.00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28.26</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Florua; florosilicat, floroaluminat và các loại muối flo phức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Florua:</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2826.12.00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nhôm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2826.19.00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2826.30.00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hexafloroaluminat (criolit tổng hợp)</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2826.90.00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28.27</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Clorua, clorua oxit và clorua hydroxit; bromua và oxit bromua; iođua và iođua 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Amoni clorua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Canxi clorua:</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2827.20.10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thương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2827.20.90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Clorua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magiê</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nhôm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2827.35.00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niken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Của bari hoặc của coban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Của sắt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2827.39.90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Clorua oxit và clorua hydroxit: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2827.41.00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đồng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2827.49.00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Bromua và bromua 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2827.51.00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bromua hoặc kali bromua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2827.59.00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2827.60.00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Iođua và iođua oxit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28.28</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Hypoclorit; canxi hypoclorit thương phẩm; clorit; hypobromit.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2828.10.00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Canxi hypoclorit thương phẩm và canxi hypoclorit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2828.90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2828.90.10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hypoclorit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2828.90.90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28.29</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Clorat và perclorat; bromat và perbromat; iodat và periodat.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Clorat: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2829.11.00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2829.19.00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2829.90.10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perclorat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2829.90.90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Sulphua; polysulphua,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2830.10.00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sulphua</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2830.90.10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Sulphua cađimi hoặc sulphua kẽm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2830.90.90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Dithionit và sulphoxylat.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2831.10.00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Của 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2831.90.00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28.32</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Sulphit; thiosulphat.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2832.10.00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sulphit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2832.20.00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Sulphit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2832.30.00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Thiosulphat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28.33</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Sulphat; phèn (alums); peroxosulphat (persulphat).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sulphat: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Dinatri sulphat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Sulphat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magiê</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2833.22</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nhôm: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2833.22.10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thương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2833.24.00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niken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2833.25.00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đồng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2833.27.00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bari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Chì sulphat tribasic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2833.29.30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Của crôm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2833.29.90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Phèn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2833.40.00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Peroxosulphates (persulphates)</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28.34</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Nitrit; nitrat.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2834.10.00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Nitrit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Nitrat: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2834.21.00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kali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2834.29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2834.29.10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Của bismut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2834.29.90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28.35</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Phosphinat (hypophosphit), phosphonat (phosphit) và phosphat; polyphosphat,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Phosphinat (hypophosphit) và phosphonat (phosphit)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Phosphat: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mono- hoặc dinatri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2835.24.00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kali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2835.25</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Canxi hydroorthophosphat (“dicanxi phosphat”):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2835.25.10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dùng cho thức ăn gia súc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2835.25.90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2835.26.00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Các phosphat khác của canxi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Của trinatri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2835.29.90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Polyphosphat: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triphosphat (natri tripolyphosphat):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2835.31.10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dùng cho thực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2835.31.90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Tetranatri pyrophosphat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2835.39.90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28.36</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Carbonat; peroxocarbonat (percarbonat); amoni carbonat thương phẩm có chứa amoni carbamat.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Dinatri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hydrocarbonat (natri bicarbonat)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2836.40.00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Kali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Canxi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2836.60.00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Bari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Liti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2836.92.00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Stronti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Amoni carbonat thương phẩm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2836.99.20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Chì carbonat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2836.99.90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28.37</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Xyanua, xyanua oxit và xyanua phức.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Xyanua và xyanua oxit: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2837.11.00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Của natri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2837.19.00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2837.20.00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Xyanua phức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28.39</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Silicat; silicat kim loại kiềm thương phẩm.</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Của natri:</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2839.11.00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metasilicat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2839.19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2839.19.10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Natri silicat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2839.19.90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2839.90.00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Borat; peroxoborat (perborat).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Dinatri tetraborat (borat tinh chế - hàn the):</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2840.11.00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Dạng khan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2840.19.00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Dạng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2840.20.00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Borat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2840.30.00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Peroxoborat (perborat)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28.41</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Muối của axit oxometalic hoặc axit peroxometalic.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2841.30.00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Natri dicromat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Cromat và dicromat khác; peroxocromat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Manganit, manganat và permanganat: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2841.61.00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Kali permanganat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2841.69.00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2841.70.00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Molipdat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2841.80.00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Vonframat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2841.90.00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28.42</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Muối khác của axit vô cơ hay peroxoaxit (kể cả nhôm silicat đã hoặc chưa xác định về mặt hóa học), trừ các chất azit.</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Silicat kép hay phức, kể cả nhôm silicat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Natri arsenit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2842.90.20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Muối của đồng hoặc crom</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2842.90.30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Fulminat khác, xyanat và thioxyanat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2842.90.90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28.43</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Kim loại quý dạng keo; hợp chất hữu cơ hay vô cơ của kim loại quý, đã hoặc chưa xác định về mặt hóa học; hỗn hống của kim loại quý.</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2843.10.00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Kim loại quý dạng keo</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Hợp chất bạc: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2843.21.00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Nitrat bạc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2843.29.00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2843.30.00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Hợp chất vàng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2843.90.00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Hợp chất khác; hỗn hống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28.44</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Các nguyên tố hóa học phóng xạ và các đồng vị phóng xạ (kể cả các nguyên tố hóa học và các đồng vị có khả năng phân hạch hoặc làm giầu) và các hợp chất của chúng; hỗn hợp và các phế liệu có chứa các sản phẩm trên.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Urani tự nhiên và các hợp chất của nó; hợp kim, các chất phân tán (kể cả gốm kim loại), sản phẩm gốm và hỗn hợp có chứa urani tự nhiên hay các hợp chất urani tự nhiên: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2844.10.10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Urani tự nhiên và các hợp chất của nó</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2844.10.90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Urani đã làm giàu thành U 235 và hợp chất của nó; plutoni và hợp chất của nó; hợp kim, các chất phân tán (kể cả gốm kim loại), các sản phẩm gốm và các hỗn hợp có chứa urani đã được làm giàu thành U 235, plutoni hay hợp chất của các sản phẩm này:</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2844.20.10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Urani và hợp chất của nó; plutoni và hợp chất của nó</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2844.20.90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2844.30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Urani đã được làm nghèo thành U 235 và các hợp chất của nó; thori và các hợp chất của nó; hợp kim, các chất phân tán (kể cả gốm kim loại), sản phẩm gốm kim loại và các chất hỗn hợp chứa urani đã được làm nghèo thành U 235, thori hay các hợp chất của các sản phẩm trên:</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2844.30.10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Urani và hợp chất của nó; thori và hợp chất của nó</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2844.30.90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2844.40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Nguyên tố phóng xạ và đồng vị phóng xạ và các hợp chất trừ loại thuộc phân nhóm 2844.10, 2844.20 hoặc 2844.30; hợp kim, các chất phân tán (kể cả gốm kim loại), các sản phẩm gốm và các hỗn hợp có chứa các nguyên tố, đồng vị hoặc các hợp chất trên; chất thải phóng xạ:</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Nguyên tố phóng xạ và đồng vị phóng xạ và các hợp chất của nó; chất thải phóng xạ:</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2844.40.11</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Rađi và muối của nó</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2844.40.19</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2844.40.90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2844.50.00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Hộp (cartridges) nhiên liệu đã bức xạ của lò phản ứng hạt nhân</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28.45</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Chất đồng vị trừ các đồng vị thuộc nhóm 28.44; các hợp chất, vô cơ hay hữu cơ, của các đồng vị này,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2845.10.00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Nước nặng (deuterium oxide)</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2845.90.00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28.46</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Các hợp chất, vô cơ hay hữu cơ, của kim loại đất hiếm, của ytri hoặc của scandi hoặc của hỗn hợp các kim loại này.</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2846.10.00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Hợp chất xeri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2846.90.00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28.47</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Hydro peroxit, đã hoặc chưa làm rắn bằng ure.</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2847.00.10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Dạng lỏng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2847.00.90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2848.00.00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Phosphua, đã hoặc chưa xác định về mặt hóa học, trừ phosphua sắt.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28.49</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Carbua, đã hoặc chưa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2849.10.00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Của canxi</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2849.20.00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Của silic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2849.90.00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2850.00.00</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Hydrua, nitrua, azit, silicua và borua, đã hoặc chưa xác định về mặt hóa học, trừ các hợp chất carbua của nhóm 28.49.</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28.52</w:t>
            </w:r>
          </w:p>
        </w:tc>
        <w:tc>
          <w:tcPr>
            <w:tcW w:w="208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Các hợp chất vô cơ hoặc hữu cơ của thủy ngân, đã hoặc chưa xác định về mặt hóa học, trừ hỗn hống.</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Được xác định về mặt hóa học: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2852.10.10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Thủy ngân sulphat</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2852.10.20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Các hợp chất của thủy ngân được dùng như chất phát quang</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2852.10.90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2852.90.10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Thủy ngân tanat, chưa xác định về mặt hóa học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2852.90.90</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D2AD3" w:rsidRPr="00924667" w:rsidRDefault="005D2AD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r w:rsidRPr="00924667">
              <w:rPr>
                <w:rFonts w:ascii="Times New Roman" w:hAnsi="Times New Roman" w:cs="Times New Roman"/>
                <w:b/>
                <w:bCs/>
              </w:rPr>
              <w:t>2853.00.00</w:t>
            </w:r>
          </w:p>
        </w:tc>
        <w:tc>
          <w:tcPr>
            <w:tcW w:w="2082" w:type="pct"/>
          </w:tcPr>
          <w:p w:rsidR="005D2AD3" w:rsidRPr="00924667" w:rsidRDefault="005D2AD3" w:rsidP="00924667">
            <w:pPr>
              <w:jc w:val="both"/>
              <w:rPr>
                <w:rFonts w:ascii="Times New Roman" w:hAnsi="Times New Roman" w:cs="Times New Roman"/>
                <w:b/>
              </w:rPr>
            </w:pPr>
            <w:r w:rsidRPr="00924667">
              <w:rPr>
                <w:rFonts w:ascii="Times New Roman" w:hAnsi="Times New Roman" w:cs="Times New Roman"/>
                <w:b/>
              </w:rPr>
              <w:t>Các hợp chất vô cơ khác (kể cả nước cất hoặc nước khử độ dẫn và các loại nước tinh khiết tương tự); không khí hóa lỏng (đã hoặc chưa loại bỏ khí hiếm); không khí nén; hỗn hống, trừ hỗn hống của kim loại quý.</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D2AD3" w:rsidRPr="00924667" w:rsidRDefault="005D2AD3" w:rsidP="00924667">
            <w:pPr>
              <w:jc w:val="center"/>
              <w:rPr>
                <w:rFonts w:ascii="Times New Roman" w:hAnsi="Times New Roman" w:cs="Times New Roman"/>
              </w:rPr>
            </w:pPr>
            <w:r w:rsidRPr="00924667">
              <w:rPr>
                <w:rFonts w:ascii="Times New Roman" w:hAnsi="Times New Roman" w:cs="Times New Roman"/>
              </w:rPr>
              <w:t>0</w:t>
            </w:r>
          </w:p>
        </w:tc>
      </w:tr>
      <w:tr w:rsidR="005D2AD3" w:rsidRPr="00924667" w:rsidTr="00924667">
        <w:tc>
          <w:tcPr>
            <w:tcW w:w="792" w:type="pct"/>
          </w:tcPr>
          <w:p w:rsidR="005D2AD3" w:rsidRPr="00924667" w:rsidRDefault="005D2AD3" w:rsidP="00924667">
            <w:pPr>
              <w:jc w:val="both"/>
              <w:rPr>
                <w:rFonts w:ascii="Times New Roman" w:hAnsi="Times New Roman" w:cs="Times New Roman"/>
                <w:b/>
                <w:bCs/>
              </w:rPr>
            </w:pPr>
          </w:p>
        </w:tc>
        <w:tc>
          <w:tcPr>
            <w:tcW w:w="2082" w:type="pct"/>
          </w:tcPr>
          <w:p w:rsidR="005D2AD3" w:rsidRPr="00924667" w:rsidRDefault="005D2AD3" w:rsidP="00924667">
            <w:pPr>
              <w:jc w:val="both"/>
              <w:rPr>
                <w:rFonts w:ascii="Times New Roman" w:hAnsi="Times New Roman" w:cs="Times New Roman"/>
                <w:b/>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c>
          <w:tcPr>
            <w:tcW w:w="709" w:type="pct"/>
          </w:tcPr>
          <w:p w:rsidR="005D2AD3" w:rsidRPr="00924667" w:rsidRDefault="005D2AD3"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 xml:space="preserve">Chương 29 </w:t>
            </w:r>
            <w:r w:rsidRPr="00924667">
              <w:rPr>
                <w:rFonts w:ascii="Times New Roman" w:hAnsi="Times New Roman" w:cs="Times New Roman"/>
              </w:rPr>
              <w:t>-</w:t>
            </w:r>
            <w:r w:rsidRPr="00924667">
              <w:rPr>
                <w:rFonts w:ascii="Times New Roman" w:hAnsi="Times New Roman" w:cs="Times New Roman"/>
                <w:b/>
              </w:rPr>
              <w:t xml:space="preserve"> Hóa chất hữu cơ</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29.01</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Hydrocarbon mạch hở.</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No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Chưa no: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Propen (propylen)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Buten (butylen) và các đồng phân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- 1,3</w:t>
            </w:r>
            <w:r w:rsidR="00351086" w:rsidRPr="00924667">
              <w:rPr>
                <w:rFonts w:ascii="Times New Roman" w:hAnsi="Times New Roman" w:cs="Times New Roman"/>
                <w:lang w:val="en-US"/>
              </w:rPr>
              <w:t xml:space="preserve"> </w:t>
            </w:r>
            <w:r w:rsidRPr="00924667">
              <w:rPr>
                <w:rFonts w:ascii="Times New Roman" w:hAnsi="Times New Roman" w:cs="Times New Roman"/>
              </w:rPr>
              <w:t>- butadien và isopren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Axetylen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2901.29.90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29.02</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Hydrocarbon mạch vòng.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Xyclan, xyclen và xycloterpen: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Xyclohexan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Benzen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Toluen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Xylen: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i/>
                <w:iCs/>
              </w:rPr>
              <w:t>o</w:t>
            </w:r>
            <w:r w:rsidRPr="00924667">
              <w:rPr>
                <w:rFonts w:ascii="Times New Roman" w:hAnsi="Times New Roman" w:cs="Times New Roman"/>
              </w:rPr>
              <w:t xml:space="preserve"> - Xylen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2902.42.00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i/>
                <w:iCs/>
              </w:rPr>
              <w:t>m</w:t>
            </w:r>
            <w:r w:rsidRPr="00924667">
              <w:rPr>
                <w:rFonts w:ascii="Times New Roman" w:hAnsi="Times New Roman" w:cs="Times New Roman"/>
              </w:rPr>
              <w:t xml:space="preserve"> - Xylen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i/>
                <w:iCs/>
              </w:rPr>
              <w:t>p</w:t>
            </w:r>
            <w:r w:rsidRPr="00924667">
              <w:rPr>
                <w:rFonts w:ascii="Times New Roman" w:hAnsi="Times New Roman" w:cs="Times New Roman"/>
              </w:rPr>
              <w:t xml:space="preserve"> - Xylen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Hỗn hợp các đồng phân của xylen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Styren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2902.60.00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Etylbenzen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2902.70.00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Cumen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Dodecylbenzen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2902.90.20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loại alkylbenzen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2902.90.90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29.03</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Dẫn xuất halogen hóa của hydrocarbon.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clo hóa của hydrocarbon mạch hở, no: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Clorometan (clorua metyl) và cloroetan (clorua etyl):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Clorua metyl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Diclorometan (metylen clorua)</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Cloroform (triclorometan)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Carbon tetraclorua</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Etylen diclorua (ISO) (1,2- dicloroetan)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- 1,2- Dicloropropan (propylen diclorua) và diclorobutan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- 1,1,1- Tricloroetan (metyl cloroform)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2903.19.90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clo hóa của hydrocarbon mạch hở, chưa no: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Vinyl clorua (cloroetylen)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Tricloroetylen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Tetracloroetylen (percloroetylen)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flo hóa, brom hóa hoặc iot hóa của hydrocarbon mạch hở:</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Etylen dibromua (ISO) (1,2- dibromoetan)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2903.39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2903.39.10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Metyl bromua</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2903.39.90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halogen hóa của hydrocarbon mạch hở chứa hai hoặc nhiều halogen khác nhau:</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Clorodiflorometan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hợp chất diclorotrifloroetan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hợp chất diclorofloroetan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hợp chất clorodifloroetan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hợp chất dicloropentafloropropan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Bromoclorodiflorometan, bromotriflorometan và các hợp chất dibromotetrafloroetan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2903.77.00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 perhalogen hóa chỉ với flo và clo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2903.78.00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dẫn xuất perhalogen hóa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2903.79.00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halogen hóa của hydrocarbon cyclanic, cyclenic hoặc cycloterpenic: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2903.81.00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- 1,2,3,4,5,6- Hexaclorocyclohexan (HCH (ISO)), kể cả lindane (ISO,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2903.82.00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Aldrin (ISO), chlordane (ISO) và heptachlor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2903.89.00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halogen hóa của hydrocarbon thơm:</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2903.91.00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Clorobenzen, </w:t>
            </w:r>
            <w:r w:rsidRPr="00924667">
              <w:rPr>
                <w:rFonts w:ascii="Times New Roman" w:hAnsi="Times New Roman" w:cs="Times New Roman"/>
                <w:i/>
              </w:rPr>
              <w:t>o</w:t>
            </w:r>
            <w:r w:rsidRPr="00924667">
              <w:rPr>
                <w:rFonts w:ascii="Times New Roman" w:hAnsi="Times New Roman" w:cs="Times New Roman"/>
              </w:rPr>
              <w:t xml:space="preserve"> -diclorobenzen và </w:t>
            </w:r>
            <w:r w:rsidRPr="00924667">
              <w:rPr>
                <w:rFonts w:ascii="Times New Roman" w:hAnsi="Times New Roman" w:cs="Times New Roman"/>
                <w:i/>
                <w:iCs/>
              </w:rPr>
              <w:t>p</w:t>
            </w:r>
            <w:r w:rsidRPr="00924667">
              <w:rPr>
                <w:rFonts w:ascii="Times New Roman" w:hAnsi="Times New Roman" w:cs="Times New Roman"/>
              </w:rPr>
              <w:t xml:space="preserve"> -diclorobenzen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2903.92.00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Hexaclorobenzen (ISO) và DDT (ISO) (clofenotane (INN), 1,1,1-tricloro-2,2-bis (</w:t>
            </w:r>
            <w:r w:rsidRPr="00924667">
              <w:rPr>
                <w:rFonts w:ascii="Times New Roman" w:hAnsi="Times New Roman" w:cs="Times New Roman"/>
                <w:i/>
                <w:iCs/>
              </w:rPr>
              <w:t>p</w:t>
            </w:r>
            <w:r w:rsidRPr="00924667">
              <w:rPr>
                <w:rFonts w:ascii="Times New Roman" w:hAnsi="Times New Roman" w:cs="Times New Roman"/>
              </w:rPr>
              <w:t xml:space="preserve"> -clorophenyl) etan)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2903.99.00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29.04</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Dẫn xuất sulphonat hóa, nitro hóa hoặc nitroso hóa của hydrocarbon, đã hoặc chưa halogen hóa.</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2904.10.00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chỉ chứa các nhóm sulpho, muối và các etyl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2904.20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chỉ chứa các nhóm nitro hoặc các nhóm nitroso: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2904.20.10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Trinitrotoluen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2904.20.90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2904.90.00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29.05</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Rượu mạch hở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no đơn chức (monohydric):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Metanol (rượu metylic)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Propan-1-ol (rượu propylic) và propan-2-ol (rượu isopropylic)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Butan-1-ol (rượu </w:t>
            </w:r>
            <w:r w:rsidRPr="00924667">
              <w:rPr>
                <w:rFonts w:ascii="Times New Roman" w:hAnsi="Times New Roman" w:cs="Times New Roman"/>
                <w:i/>
                <w:iCs/>
              </w:rPr>
              <w:t>n</w:t>
            </w:r>
            <w:r w:rsidRPr="00924667">
              <w:rPr>
                <w:rFonts w:ascii="Times New Roman" w:hAnsi="Times New Roman" w:cs="Times New Roman"/>
              </w:rPr>
              <w:t xml:space="preserve"> -butylic)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Butanol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Octanol (rượu octylic) và đồng phân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2905.17.00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Dodecan-1-ol (rượu laurylic), hexadecan-1-ol (rượu xetylic) và octadecan-1-ol (rượu stearylic)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đơn chức chưa no: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Rượu tecpen mạch hở</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hai chức: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Etylen glycol (ethanediol)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2905.32.00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Propylen glycol (propan-1,2-diol)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2905.39.00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đa chức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- 2-Etyl-2-(hydroxymetyl)propan-1,3-diol (trimetylolpropan)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Pentaerythritol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Mannitol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D-glucitol (sorbitol)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Glyxerin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halogen hóa, sulphonat hóa, nitro hóa hoặc nitroso hóa của rượu mạch hở:</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2905.51.00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Ethchlorvynol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2905.59.00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29.06</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Rượu mạch vòng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Cyclanic, cyclenic hay cycloterpenic: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Menthol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Cyclohexanol, methylcyclohexanol và dimethylcyclohexanol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Sterol và inositol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thơm:</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Rượu benzyl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2906.29.00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29.07</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Phenol; rượu-phenol.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Monophenol: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Phenol (hydroxybenzen)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Cresol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Octylphenol, nonylphenol và các chất đồng phân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2907.15.00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Naphthol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Polyphenol; rượu-phenol: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Resorcinol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Hydroquinon (quinol)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- 4,4’-Isopropylidenediphenol (bisphenol A, diphenylolpropan)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Rượu- phenol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2907.29.90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29.08</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Dẫn xuất halogen hóa, sulphonat hóa, nitro hóa hoặc nitroso hóa của phenol hoặc của rượu</w:t>
            </w:r>
            <w:r w:rsidRPr="00924667">
              <w:rPr>
                <w:rFonts w:ascii="Times New Roman" w:hAnsi="Times New Roman" w:cs="Times New Roman"/>
                <w:bCs/>
              </w:rPr>
              <w:t>-</w:t>
            </w:r>
            <w:r w:rsidRPr="00924667">
              <w:rPr>
                <w:rFonts w:ascii="Times New Roman" w:hAnsi="Times New Roman" w:cs="Times New Roman"/>
                <w:b/>
                <w:bCs/>
              </w:rPr>
              <w:t>phenol.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chỉ chứa halogen và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F90923" w:rsidP="00924667">
            <w:pPr>
              <w:jc w:val="both"/>
              <w:rPr>
                <w:rFonts w:ascii="Times New Roman" w:hAnsi="Times New Roman" w:cs="Times New Roman"/>
              </w:rPr>
            </w:pPr>
            <w:r w:rsidRPr="00924667">
              <w:rPr>
                <w:rFonts w:ascii="Times New Roman" w:hAnsi="Times New Roman" w:cs="Times New Roman"/>
              </w:rPr>
              <w:t>2908.1</w:t>
            </w:r>
            <w:r w:rsidR="00D84231" w:rsidRPr="00924667">
              <w:rPr>
                <w:rFonts w:ascii="Times New Roman" w:hAnsi="Times New Roman" w:cs="Times New Roman"/>
              </w:rPr>
              <w:t>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Pentachlorophenol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2908.19.00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2908.91.00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Dinoseb (ISO)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2908.92.00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- 4,6- Dinitro-</w:t>
            </w:r>
            <w:r w:rsidRPr="00924667">
              <w:rPr>
                <w:rFonts w:ascii="Times New Roman" w:hAnsi="Times New Roman" w:cs="Times New Roman"/>
                <w:i/>
              </w:rPr>
              <w:t>o</w:t>
            </w:r>
            <w:r w:rsidR="00F90923" w:rsidRPr="00924667">
              <w:rPr>
                <w:rFonts w:ascii="Times New Roman" w:hAnsi="Times New Roman" w:cs="Times New Roman"/>
              </w:rPr>
              <w:t xml:space="preserve"> -</w:t>
            </w:r>
            <w:r w:rsidRPr="00924667">
              <w:rPr>
                <w:rFonts w:ascii="Times New Roman" w:hAnsi="Times New Roman" w:cs="Times New Roman"/>
              </w:rPr>
              <w:t>cresol (DNOC (ISO))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2908.99.00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29.09</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Ete, rượu</w:t>
            </w:r>
            <w:r w:rsidRPr="00924667">
              <w:rPr>
                <w:rFonts w:ascii="Times New Roman" w:hAnsi="Times New Roman" w:cs="Times New Roman"/>
                <w:bCs/>
              </w:rPr>
              <w:t>-</w:t>
            </w:r>
            <w:r w:rsidRPr="00924667">
              <w:rPr>
                <w:rFonts w:ascii="Times New Roman" w:hAnsi="Times New Roman" w:cs="Times New Roman"/>
                <w:b/>
                <w:bCs/>
              </w:rPr>
              <w:t>ete, phenol</w:t>
            </w:r>
            <w:r w:rsidRPr="00924667">
              <w:rPr>
                <w:rFonts w:ascii="Times New Roman" w:hAnsi="Times New Roman" w:cs="Times New Roman"/>
                <w:bCs/>
              </w:rPr>
              <w:t>-</w:t>
            </w:r>
            <w:r w:rsidRPr="00924667">
              <w:rPr>
                <w:rFonts w:ascii="Times New Roman" w:hAnsi="Times New Roman" w:cs="Times New Roman"/>
                <w:b/>
                <w:bCs/>
              </w:rPr>
              <w:t>ete, phenol</w:t>
            </w:r>
            <w:r w:rsidRPr="00924667">
              <w:rPr>
                <w:rFonts w:ascii="Times New Roman" w:hAnsi="Times New Roman" w:cs="Times New Roman"/>
                <w:bCs/>
              </w:rPr>
              <w:t>-</w:t>
            </w:r>
            <w:r w:rsidRPr="00924667">
              <w:rPr>
                <w:rFonts w:ascii="Times New Roman" w:hAnsi="Times New Roman" w:cs="Times New Roman"/>
                <w:b/>
                <w:bCs/>
              </w:rPr>
              <w:t>rượu</w:t>
            </w:r>
            <w:r w:rsidRPr="00924667">
              <w:rPr>
                <w:rFonts w:ascii="Times New Roman" w:hAnsi="Times New Roman" w:cs="Times New Roman"/>
                <w:bCs/>
              </w:rPr>
              <w:t>-</w:t>
            </w:r>
            <w:r w:rsidRPr="00924667">
              <w:rPr>
                <w:rFonts w:ascii="Times New Roman" w:hAnsi="Times New Roman" w:cs="Times New Roman"/>
                <w:b/>
                <w:bCs/>
              </w:rPr>
              <w:t>ete, peroxit rượu, peroxit ete, peroxit xeton (đã hoặc chưa xác định về mặt hóa học), và các dẫn xuất halogen hóa, sulphonat hóa, nitro hóa hoặc nitroso hóa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Ete mạch hở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Dietyl ete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Ete cyclanic, cyclenic hoặc cycloterpenic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Ete thơm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ete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- 2,2’- Oxydietanol (dietylen glycol, digol)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Ete monobutyl của etylen glycol hoặc của dietylen glycol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Ete monoalkyl khác của etylen glycol hoặc của dietylen glycol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Phenol-ete, phenol-rượu-ete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2909.60.00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Peroxit rượu, peroxit ete, peroxit xeton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Epoxit, rượu epoxy, phenol epoxy và ete epoxy, có một vòng ba cạnh và các dẫn xuất đã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2910.10.00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Oxiran (etylen oxit)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2910.20.00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Metyloxiran (propylen oxit)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2910.30.00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- 1- Cloro- 2,3 epoxypropan (epiclorohydrin)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2910.40.00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Dieldrin (ISO,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2910.90.00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2911.00.00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Axetal và hemiaxetal, có hoặc không có chức oxy khác,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29.12</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Aldehyt, có hoặc không có chức oxy khác; polyme mạch vòng của aldehyt; paraformaldehyt.</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Aldehyt mạch hở không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Metanal (formaldehyt):</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Formalin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Etanal (axetaldehyt)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Butanal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2912.19.90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Aldehyt mạch vòng không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Benzaldehyt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Aldehyt - rượu, ete - aldehyt, phenol - aldehyt và aldehyt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Vanillin (4- hydroxy- 3- methoxybenzaldehyt)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2912.42.00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Ethylvanillin (3-ethoxy-4-hydroxybenzaldehyt)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Polyme mạch vòng của 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2912.60.00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Paraformaldehyt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2913.00.00</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Dẫn xuất halogen hóa, sulphonat hóa, nitro hóa, hoặc nitroso hóa của các sản phẩm thuộc nhóm 29.12.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29.14</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Xeton và quinon, có hoặc không có chức oxy khác, và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Xeton mạch hở không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Axeton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Butanone (metyl etyl xeton)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- 4- Metylpentan-2-one (metyl isobutyl xeton)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Xeton cyclanic, xeton cyclenic hoặc xeton cycloterpenic không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Cyclohexanon và metylcyclohexanon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Ionon và metylionon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Long não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Xeton thơm không có chức oxy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Phenylaxeton (phenylpropan -2- one)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2914.39.00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2914.40.00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Rượu-xeton và aldehyt-xeton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Phenol-xeton và xeton có chức oxy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Quinon: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2914.61.00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Anthraquinon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2914.69.00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2914.70.00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Dẫn xuất halogen hóa, sulphonat hóa, nitro hóa hoặc nitroso hóa</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29.15</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Axit carboxylic đơn chức no mạch hở và các anhydrit, halogenua, peroxit và peroxyaxit của chúng; các dẫn xuất halogen hóa, sulphonat hóa, nitro hóa hoặc nitroso hóa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fomic, muối và este của nó:</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fomic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Muối của axit fomic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Este của axit fomic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axetic và muối của nó; anhydrit axetic: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axetic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2915.24.00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Anhydrit axetic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Natri axetat; coban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2915.29</w:t>
            </w:r>
            <w:r w:rsidR="004669DA" w:rsidRPr="00924667">
              <w:rPr>
                <w:rFonts w:ascii="Times New Roman" w:hAnsi="Times New Roman" w:cs="Times New Roman"/>
                <w:lang w:val="en-US"/>
              </w:rPr>
              <w:t>.</w:t>
            </w:r>
            <w:r w:rsidRPr="00924667">
              <w:rPr>
                <w:rFonts w:ascii="Times New Roman" w:hAnsi="Times New Roman" w:cs="Times New Roman"/>
              </w:rPr>
              <w:t>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Este của axit axetic: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Vinyl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i/>
                <w:iCs/>
              </w:rPr>
              <w:t>n</w:t>
            </w:r>
            <w:r w:rsidRPr="00924667">
              <w:rPr>
                <w:rFonts w:ascii="Times New Roman" w:hAnsi="Times New Roman" w:cs="Times New Roman"/>
              </w:rPr>
              <w:t xml:space="preserve"> - Butyl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Dinoseb(ISO)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Isobutyl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2915.39.20</w:t>
            </w:r>
          </w:p>
        </w:tc>
        <w:tc>
          <w:tcPr>
            <w:tcW w:w="2082" w:type="pct"/>
          </w:tcPr>
          <w:p w:rsidR="00D84231" w:rsidRPr="00924667" w:rsidRDefault="00D84231" w:rsidP="00924667">
            <w:pPr>
              <w:jc w:val="both"/>
              <w:rPr>
                <w:rFonts w:ascii="Times New Roman" w:hAnsi="Times New Roman" w:cs="Times New Roman"/>
                <w:bCs/>
              </w:rPr>
            </w:pPr>
            <w:r w:rsidRPr="00924667">
              <w:rPr>
                <w:rFonts w:ascii="Times New Roman" w:hAnsi="Times New Roman" w:cs="Times New Roman"/>
                <w:bCs/>
              </w:rPr>
              <w:t xml:space="preserve">- - - 2 </w:t>
            </w:r>
            <w:r w:rsidRPr="00924667">
              <w:rPr>
                <w:rFonts w:ascii="Times New Roman" w:hAnsi="Times New Roman" w:cs="Times New Roman"/>
              </w:rPr>
              <w:t>- Ethoxyetyl axetat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2915.39.90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2915.40.00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mono- , di- hoặc tricloroaxetic,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propionic,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2915.60.00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butanoic, axit pentanoic,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2915.70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palmitic, axit stearic, muối và este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2915.70.10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palmitic,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2915.70.20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stearic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2915.70.30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Muối và este của axit stearic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Clorua axetyl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2915.90.20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lauric, axit myristic,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2915.90.90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29.16</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Axit carboxylic đơn chức mạch hở chưa no, axit carboxylic đơn chức mạch vòng, các anhydrit, halogenua, peroxit và peroxyaxit của chúng;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đơn chức mạch hở chưa no,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acrylic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Este của axit acrylic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metacrylic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2916.14</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Este của axit metacrylic: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2916.14.10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Metyl metacrylat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2916.14.90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oleic, axit linoleic hoặc axit linolenic,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Binapacryl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đơn chức của cyclanic, cyclenic hoặc cycloterpenic,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thơm đơn chức,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benzoic,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Peroxit benzoyl và clorua benzoyl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phenylaxetic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Axit axetic 2,4- Diclorophenyl và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Este của axit phenylaxetic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2916.39.90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29.17</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Axit carboxylic đa chức, các anhydrit, halogenua, peroxit và peroxyaxit của chúng; các dẫn xuất halogen hóa, sulphonat hóa, nitro hóa hoặc nitroso hóa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đa chức mạch hở,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oxalic,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2917.12</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adipic, muối và este của nó:</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2917.12.10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Dioctyl adipat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2917.12.90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azelaic, axit sebacic, muối và este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Anhydrit maleic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đa chức của cyclanic, cyclenic hoặc cycloterpenic,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thơm đa chức,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Dioctyl orthophthalat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Dinonyl hoặc didecyl orthophthalat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2917.34</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este khác của axit orthophthalic: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2917.34.10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Dibutyl orthophthalat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2917.34.90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6</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Phthalic anhydrit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terephthalic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2917.37.00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Dimetyl terephthalat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Trioctyltrimellitate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Các hợp chất phthalic khác của loại được sử dụng như là chất hóa dẻo và este của anhydrit phthalic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2917.39.90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29.18</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Axit carboxylic có thêm chức oxy và các anhydrit, halogenua, peroxit và peroxyaxit của chúng; các dẫn xuất halogen hóa, sulphonat hóa, nitro hóa hoặc nitroso hóa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có chức rượu nhưng không có chức oxy khác,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lactic,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tartric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Muối và este của axit tartric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citric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2918.15</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Muối và este của axit citric: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2918.15.10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Canxi citrat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2918.15.90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gluconic,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2918.18.00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Clorobenzilat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có chức phenol nhưng không có chức oxy khác,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salicylic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Axit </w:t>
            </w:r>
            <w:r w:rsidRPr="00924667">
              <w:rPr>
                <w:rFonts w:ascii="Times New Roman" w:hAnsi="Times New Roman" w:cs="Times New Roman"/>
                <w:i/>
                <w:iCs/>
              </w:rPr>
              <w:t>o</w:t>
            </w:r>
            <w:r w:rsidRPr="00924667">
              <w:rPr>
                <w:rFonts w:ascii="Times New Roman" w:hAnsi="Times New Roman" w:cs="Times New Roman"/>
              </w:rPr>
              <w:t xml:space="preserve"> -axetylsalicylic,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Este khác của axit salicylic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Este sulphonic alkyl của phenol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carboxylic có chức aldehyt hoặc chức xeton nhưng không có chức oxy khác, các anhydrit, halogenua, peroxit, peroxyaxit của chúng và các dẫn xuất của các chất trên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2918.91.00</w:t>
            </w:r>
          </w:p>
        </w:tc>
        <w:tc>
          <w:tcPr>
            <w:tcW w:w="2082" w:type="pct"/>
          </w:tcPr>
          <w:p w:rsidR="00D84231" w:rsidRPr="00924667" w:rsidRDefault="00BC6169" w:rsidP="00924667">
            <w:pPr>
              <w:jc w:val="both"/>
              <w:rPr>
                <w:rFonts w:ascii="Times New Roman" w:hAnsi="Times New Roman" w:cs="Times New Roman"/>
              </w:rPr>
            </w:pPr>
            <w:r w:rsidRPr="00924667">
              <w:rPr>
                <w:rFonts w:ascii="Times New Roman" w:hAnsi="Times New Roman" w:cs="Times New Roman"/>
              </w:rPr>
              <w:t>- - 2,4,5-</w:t>
            </w:r>
            <w:r w:rsidR="00D84231" w:rsidRPr="00924667">
              <w:rPr>
                <w:rFonts w:ascii="Times New Roman" w:hAnsi="Times New Roman" w:cs="Times New Roman"/>
              </w:rPr>
              <w:t>T (ISO) (axit 2,4,5- triclorophenoxyaxetic), muối và este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2918.99.00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29.19</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 xml:space="preserve">Este phosphoric và muối của chúng, </w:t>
            </w:r>
            <w:r w:rsidRPr="00924667">
              <w:rPr>
                <w:rFonts w:ascii="Times New Roman" w:hAnsi="Times New Roman" w:cs="Times New Roman"/>
                <w:b/>
              </w:rPr>
              <w:t>kể cả</w:t>
            </w:r>
            <w:r w:rsidRPr="00924667">
              <w:rPr>
                <w:rFonts w:ascii="Times New Roman" w:hAnsi="Times New Roman" w:cs="Times New Roman"/>
                <w:b/>
                <w:bCs/>
              </w:rPr>
              <w:t xml:space="preserve"> lacto phosphat; các dẫn xuất đã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2919.10.00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Tris (2,3- dibromopropyl) phosphat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2919.90.00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29.20</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Este của axit vô cơ khác của các phi kim loại (trừ este của hydro halogenua) và muối của chúng; các dẫn xuất halogen hóa, sulphonat hóa, nitro hóa hoặc nitroso hóa của các chất trên.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Este thiophosphoric (phosphorothioates) và muối của chúng; các dẫn xuất halogen hóa, sulphonat hóa, nitro hóa hoặc nitroso hóa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2920.11.00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Parathion (ISO) và parathion -metyl (ISO) (metyl- parathion)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2920.19.00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2920.90.10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Dimetyl sulphat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2920.90.90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29.21</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Hợp chất chức amin.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 đơn chức mạch hở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Metylamin, di- hoặc trimetylamin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 đa chức mạch hở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Etylendiamin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Hexametylendiamin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 đơn hoặc đa chức của cyclanic, cyclenic hoặc cycloterpenic,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 thơm đơn chức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Anilin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dẫn xuất anilin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Toluidin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Diphenylamin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- 1- Naphthylamin (alpha-naphthylamin), 2-naphthylamin (beta-naphthylamin)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Amfetamine (INN), benzfetamine (INN), dexamfetamine (INN), etilamfetamine (INN), fencamfamin (INN), lefetamine (INN), levamfetamine (INN), mefenorex (INN) và phentermine (INN);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 thơm đa chức và các chất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2921.51.00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i/>
              </w:rPr>
              <w:t>o</w:t>
            </w:r>
            <w:r w:rsidRPr="00924667">
              <w:rPr>
                <w:rFonts w:ascii="Times New Roman" w:hAnsi="Times New Roman" w:cs="Times New Roman"/>
              </w:rPr>
              <w:t>-</w:t>
            </w:r>
            <w:r w:rsidRPr="00924667">
              <w:rPr>
                <w:rFonts w:ascii="Times New Roman" w:hAnsi="Times New Roman" w:cs="Times New Roman"/>
                <w:i/>
                <w:iCs/>
              </w:rPr>
              <w:t xml:space="preserve">, m- , p- </w:t>
            </w:r>
            <w:r w:rsidRPr="00924667">
              <w:rPr>
                <w:rFonts w:ascii="Times New Roman" w:hAnsi="Times New Roman" w:cs="Times New Roman"/>
              </w:rPr>
              <w:t>Phenylenediamine, diaminotoluenes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2921.59.00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29.22</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amino chức oxy.</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Rượu - amino, trừ loại chứa 2 chức oxy trở lên, ete và este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Monoetanolamin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Dietanolamin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Trietanolamin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Dextropropoxyphene (INN)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Ethambutol và muối của nó, este và các dẫn xuất khác dùng để sản xuất chế phẩm chống lao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Rượu n-butyl D-2-Amino (D-2-Amino-n-Butyl-alcohol)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2922.19.90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Amino-naphthol và amino-phenol khác, trừ loại chứa hai chức oxy trở lên, ete và este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aminohydroxynaphthalensulphonic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Amino - aldehyt, amino-xeton và amino-quinon, trừ loại chứa hai chức oxy trở lên;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Amfepramone (INN), methadone (INN) và normethadone (INN);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2922.39.00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Axit - amino, trừ loại chứa 2 chức oxy trở lên, và este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Lysin và este của nó;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2922.42</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glutamic và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2922.42.10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Axit glutamic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2922.42.20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Muối natri của axit glutamic (MSG)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13</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2922.42.90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Muối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13</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anthranilic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Tilidine (INN)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Axit mefenamic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2922.49.90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2922.50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Phenol-rượu-amino, phenol-axit-amino và các hợp chất amino khác có chức oxy:</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2922.50.10</w:t>
            </w:r>
          </w:p>
        </w:tc>
        <w:tc>
          <w:tcPr>
            <w:tcW w:w="2082" w:type="pct"/>
          </w:tcPr>
          <w:p w:rsidR="00D84231" w:rsidRPr="00924667" w:rsidRDefault="00D84231" w:rsidP="00924667">
            <w:pPr>
              <w:jc w:val="both"/>
              <w:rPr>
                <w:rFonts w:ascii="Times New Roman" w:hAnsi="Times New Roman" w:cs="Times New Roman"/>
                <w:i/>
                <w:iCs/>
              </w:rPr>
            </w:pPr>
            <w:r w:rsidRPr="00924667">
              <w:rPr>
                <w:rFonts w:ascii="Times New Roman" w:hAnsi="Times New Roman" w:cs="Times New Roman"/>
                <w:i/>
                <w:iCs/>
              </w:rPr>
              <w:t>- - p</w:t>
            </w:r>
            <w:r w:rsidRPr="00924667">
              <w:rPr>
                <w:rFonts w:ascii="Times New Roman" w:hAnsi="Times New Roman" w:cs="Times New Roman"/>
              </w:rPr>
              <w:t xml:space="preserve"> - Aminosalicylic axit và muối, este và các dẫn xuất khác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2922.50.90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29.23</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Muối và hydroxit amoni bậc 4; lecithin và phosphoaminolipid khác, đã hoặc chưa xác định về mặt hóa học.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2923.10.00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Cholin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2923.20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Lecithin và các phosphoaminolipid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2923.20.10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Lecithin, đã hoặc chưa xác định về mặt hóa học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2923.20.90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2923.90.00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29.24</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Hợp chất chức carboxyamit; hợp chất chức amit của axit carbonic.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Amit mạch hở (kể cả carbamates mạch hở)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Meprobamate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Floroaxetamit (ISO), monocrotophos (ISO) và phosphamidon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Amit mạch vòng (kể cả carbamat mạch vòng)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Ureines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- 4- Ethoxyphenylurea (dulcin)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2924.21.20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Diuron và monuron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2-acetamidobenzoic (axit N-acetylanthranilic)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Ethinamate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Aspartam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6</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Butylphenylmetyl carbamat; metyl</w:t>
            </w:r>
            <w:r w:rsidR="00942C5B" w:rsidRPr="00924667">
              <w:rPr>
                <w:rFonts w:ascii="Times New Roman" w:hAnsi="Times New Roman" w:cs="Times New Roman"/>
                <w:lang w:val="en-US"/>
              </w:rPr>
              <w:t xml:space="preserve"> </w:t>
            </w:r>
            <w:r w:rsidRPr="00924667">
              <w:rPr>
                <w:rFonts w:ascii="Times New Roman" w:hAnsi="Times New Roman" w:cs="Times New Roman"/>
              </w:rPr>
              <w:t>isopropyl phenyl carbamat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2924.29.90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29.25</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Hợp chất chức carboxyimit (kể cả sacarin và muối của nó) và các hợp chất chức imin.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Imit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2925.11.00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Sacarin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2925.12.00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Glutethimide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2925.19.00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Imin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2925.21.00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Clodimeform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2925.29.00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29.26</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Hợp chất chức nitril.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2926.10.00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Acrylonitril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2926.20.00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- 1-cyanoguanidin (dicyandiamit)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2926.30.00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Fenproporex (INN) và muối của nó; methadone (INN) intermediate (4-cyano-2-dimethylamino-4, 4-diphenylbutane)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2926.90.00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29.27</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diazo</w:t>
            </w:r>
            <w:r w:rsidRPr="00924667">
              <w:rPr>
                <w:rFonts w:ascii="Times New Roman" w:hAnsi="Times New Roman" w:cs="Times New Roman"/>
                <w:bCs/>
              </w:rPr>
              <w:t>-</w:t>
            </w:r>
            <w:r w:rsidRPr="00924667">
              <w:rPr>
                <w:rFonts w:ascii="Times New Roman" w:hAnsi="Times New Roman" w:cs="Times New Roman"/>
                <w:b/>
                <w:bCs/>
              </w:rPr>
              <w:t xml:space="preserve"> , azo</w:t>
            </w:r>
            <w:r w:rsidRPr="00924667">
              <w:rPr>
                <w:rFonts w:ascii="Times New Roman" w:hAnsi="Times New Roman" w:cs="Times New Roman"/>
                <w:bCs/>
              </w:rPr>
              <w:t>-</w:t>
            </w:r>
            <w:r w:rsidRPr="00924667">
              <w:rPr>
                <w:rFonts w:ascii="Times New Roman" w:hAnsi="Times New Roman" w:cs="Times New Roman"/>
                <w:b/>
                <w:bCs/>
              </w:rPr>
              <w:t xml:space="preserve"> hoặc azoxy.</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2927.00.10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Azodicarbonamit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2927.00.90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29.28</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Dẫn xuất hữu cơ của hydrazin hoặc của hydroxylamin.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2928.00.10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Linuron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2928.00.90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29.29</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chức nitơ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Isoxyanat:</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2929.10.10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Diphenylmetan diisoxyanat (MDI)</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2929.10.20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Toluen diisoxyanat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2929.10.90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Natri xyclamat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2929.90.20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Xyclamat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2929.90.90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lưu huỳnh-hữu cơ.</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Thiocarbamat và dithiocarbamat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Thiuram mono-, di- hoặc tetrasulphua</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2930.40.00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Methionin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Captafol (ISO) và methamidophos (ISO)</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Dithiocarbonat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2930.90.90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29.31</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vô cơ - hữu cơ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Chì tetrametyl và chì tetraetyl:</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2931.10.10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Chì tetrametyl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2931.10.20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Chì tetraetyl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tributyltin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N-(phosphonomethyl) glycine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2931.90.30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Ethephone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hợp chất arsen- hữu cơ:</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2931.90.41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Dạng lỏng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2931.90.49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2931.90.90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29.32</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 xml:space="preserve">Hợp chất dị vòng chỉ chứa </w:t>
            </w:r>
            <w:r w:rsidRPr="00924667">
              <w:rPr>
                <w:rFonts w:ascii="Times New Roman" w:hAnsi="Times New Roman" w:cs="Times New Roman"/>
                <w:bCs/>
              </w:rPr>
              <w:t>(</w:t>
            </w:r>
            <w:r w:rsidRPr="00924667">
              <w:rPr>
                <w:rFonts w:ascii="Times New Roman" w:hAnsi="Times New Roman" w:cs="Times New Roman"/>
                <w:b/>
                <w:bCs/>
              </w:rPr>
              <w:t>các</w:t>
            </w:r>
            <w:r w:rsidRPr="00924667">
              <w:rPr>
                <w:rFonts w:ascii="Times New Roman" w:hAnsi="Times New Roman" w:cs="Times New Roman"/>
                <w:bCs/>
              </w:rPr>
              <w:t>)</w:t>
            </w:r>
            <w:r w:rsidRPr="00924667">
              <w:rPr>
                <w:rFonts w:ascii="Times New Roman" w:hAnsi="Times New Roman" w:cs="Times New Roman"/>
                <w:b/>
                <w:bCs/>
              </w:rPr>
              <w:t xml:space="preserve"> dị tố oxy.</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một vòng furan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Tetrahydrofuran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- 2- Furaldehyt (furfuraldehyt)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2932.13.00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Rượu furfuryl và rượu tetrahydrofurfuryl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Lacton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Isosafrol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- 1-(1,3-benzodioxol-5-yl) propan-2-one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Piperonal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Safrol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Tetrahydrocannabinol (tất cả các đồng phân)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Carbofuran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2932.99.90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29.33</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dị vòng chỉ chứa (các) dị tố ni tơ.</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một vòng pyrazol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2933.11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Phenazon (antipyrin) và các dẫn xuất của nó:</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2933.11.10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Dipyron (analgin)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2933.11.90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một vòng imidazol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Hydantoin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2933.29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2933.29.10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Cimetidine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2933.29.90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một vòng pyridin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Piridin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Piperidin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Alfentanil (INN), anileridine (INN), bezitramide (INN), bromazepam (INN), difenoxin (INN), diphenoxylate (INN), dipipanone (INN), fentanyl (INN), ketobemidone (INN), methylphenidate (INN), pentazocine (INN), pethidine (INN), pethidine (INN) chất trung gian A, phencyclidine (INN) (PCP), phenoperidine (INN), pipradrol (INN), piritramide (INN), propiram (INN) và trimeperidine (INN); các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Clopheniramin và isoniazit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2933.39.30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Muối paraquat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2933.39.90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chứa trong cấu trúc 1 vòng quinolin hoặc hệ vòng isoquinolin (đã hoặc chưa hydro hóa), chưa ngưng tụ thêm:</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Levorphanol (INN)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1 vòng pyrimidin (đã hoặc chưa hydro hóa) hoặc vòng piperazin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Malonylure (axit bacbituric)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Allobarbital (INN), amobarbital (INN), barbital (INN), butalbital (INN), butobarbital, cyclobarbital (INN), methylphenobarbital (INN), pentobarbital (INN), phenobarbital (INN), secbutabarbital (INN), secobarbital (INN) và vinylbital (INN); các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dẫn xuất khác của malonylurea (axit barbituric);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Loprazolam (INN), mecloqualone (INN), methaqualone (INN) và zipeprol (INN); các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Diazinon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2933.59.90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chứa vòng triazin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2933.61.00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Melamin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2933.69.00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Lactam:</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2933.71.00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- 6-Hexanelactam (epsilon-caprolactam)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2933.72.00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Clobazam (INN) và methyprylon (INN)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2933.79.00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Lactam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2933.91.00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norđazepam (INN), oxazepam (INN), pinazepam (INN), prazepam (INN), pyrovalerone (INN), temazepam (INN), tetrazepam (INN) và triazolam (INN);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2933.99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2933.99.10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Mebendazol hoặc parbendazol</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2933.99.90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29.34</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Các axit nucleic và muối của chúng; đã hoặc chưa xác định về mặt hóa học; hợp chất dị vòng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1 vòng thiazol chưa ngưng tụ (đã hoặc chưa hydro hóa) trong cấu trúc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trong cấu trúc 1 hệ vòng benzothiazol (đã hoặc chưa hydro hóa), chưa ngưng tụ thêm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Hợp chất có chứa trong cấu trúc 1 hệ vòng phenothiazin (đã hoặc chưa hydro hóa), chưa ngưng tụ thêm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Aminorex (INN), brotizolam (INN), clotiazepam (INN), cloxazolam (INN), dextromoramide (INN), haloxazolam (INN), ketazolam (INN), mesocarb (INN), oxazolam (INN), pemoline (INN), phendimetrazine (INN), phenmetrazine (INN) và sufentanil (INN);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Axit nucleic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Sultones; sultams; diltiazem</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2934.99.30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Axit 6-Aminopenicillanic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2934.99.40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- 3-Azido-3-deoxythymidine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2934.99.50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Oxadiazon, với độ tinh khiết tối thiểu là 94%</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2934.99.90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2935.00.00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Sulphonamit.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29.36</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Tiền vitamin và vitamin các loại, tự nhiên hoặc tái tạo bằng phương pháp tổng hợp (kể cả các chất cô đặc tự nhiên), các dẫn xuất của chúng sử dụng chủ yếu như vitamin, và hỗn hợp của các chất trên, có hoặc không có bất kỳ loại dung môi nào.</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Vitamin và các dẫn xuất của nó, chưa pha trộn: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A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B</w:t>
            </w:r>
            <w:r w:rsidRPr="00924667">
              <w:rPr>
                <w:rFonts w:ascii="Times New Roman" w:hAnsi="Times New Roman" w:cs="Times New Roman"/>
              </w:rPr>
              <w:softHyphen/>
            </w:r>
            <w:r w:rsidRPr="00924667">
              <w:rPr>
                <w:rFonts w:ascii="Times New Roman" w:hAnsi="Times New Roman" w:cs="Times New Roman"/>
                <w:vertAlign w:val="subscript"/>
              </w:rPr>
              <w:t>1</w:t>
            </w:r>
            <w:r w:rsidRPr="00924667">
              <w:rPr>
                <w:rFonts w:ascii="Times New Roman" w:hAnsi="Times New Roman" w:cs="Times New Roman"/>
              </w:rPr>
              <w:t xml:space="preserve">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B</w:t>
            </w:r>
            <w:r w:rsidRPr="00924667">
              <w:rPr>
                <w:rFonts w:ascii="Times New Roman" w:hAnsi="Times New Roman" w:cs="Times New Roman"/>
                <w:vertAlign w:val="subscript"/>
              </w:rPr>
              <w:t>2</w:t>
            </w:r>
            <w:r w:rsidRPr="00924667">
              <w:rPr>
                <w:rFonts w:ascii="Times New Roman" w:hAnsi="Times New Roman" w:cs="Times New Roman"/>
              </w:rPr>
              <w:t xml:space="preserve">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D- hoặc DL-Pantothenic (vitamin B</w:t>
            </w:r>
            <w:r w:rsidRPr="00924667">
              <w:rPr>
                <w:rFonts w:ascii="Times New Roman" w:hAnsi="Times New Roman" w:cs="Times New Roman"/>
                <w:vertAlign w:val="subscript"/>
              </w:rPr>
              <w:t>3</w:t>
            </w:r>
            <w:r w:rsidRPr="00924667">
              <w:rPr>
                <w:rFonts w:ascii="Times New Roman" w:hAnsi="Times New Roman" w:cs="Times New Roman"/>
              </w:rPr>
              <w:t xml:space="preserve"> hoặc vitamin B</w:t>
            </w:r>
            <w:r w:rsidRPr="00924667">
              <w:rPr>
                <w:rFonts w:ascii="Times New Roman" w:hAnsi="Times New Roman" w:cs="Times New Roman"/>
                <w:vertAlign w:val="subscript"/>
              </w:rPr>
              <w:t>5</w:t>
            </w:r>
            <w:r w:rsidRPr="00924667">
              <w:rPr>
                <w:rFonts w:ascii="Times New Roman" w:hAnsi="Times New Roman" w:cs="Times New Roman"/>
              </w:rPr>
              <w:t>)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2936.25.00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B</w:t>
            </w:r>
            <w:r w:rsidRPr="00924667">
              <w:rPr>
                <w:rFonts w:ascii="Times New Roman" w:hAnsi="Times New Roman" w:cs="Times New Roman"/>
                <w:vertAlign w:val="subscript"/>
              </w:rPr>
              <w:t>6</w:t>
            </w:r>
            <w:r w:rsidRPr="00924667">
              <w:rPr>
                <w:rFonts w:ascii="Times New Roman" w:hAnsi="Times New Roman" w:cs="Times New Roman"/>
              </w:rPr>
              <w:t xml:space="preserve">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2936.26.00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B</w:t>
            </w:r>
            <w:r w:rsidRPr="00924667">
              <w:rPr>
                <w:rFonts w:ascii="Times New Roman" w:hAnsi="Times New Roman" w:cs="Times New Roman"/>
                <w:vertAlign w:val="subscript"/>
              </w:rPr>
              <w:t>12</w:t>
            </w:r>
            <w:r w:rsidRPr="00924667">
              <w:rPr>
                <w:rFonts w:ascii="Times New Roman" w:hAnsi="Times New Roman" w:cs="Times New Roman"/>
              </w:rPr>
              <w:t xml:space="preserve">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2936.27.00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C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2936.28.00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E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Vitamin khác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2936.90.00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 kể cả các chất cô đặc tự nhiên</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29.37</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Các hormon, prostaglandins, thromboxanes và leukotrienes, tự nhiên hoặc tái tạo bằng phương pháp tổng hợp; các dẫn xuất và các chất có cấu trúc tương tự của chúng, kể cả chuỗi polypeptit cải biến, được sử dụng chủ yếu như hormon.</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Các hormon polypeptit, các hormon protein và các hormon glycoprotein, các dẫn xuất và các chất có cấu trúc tương tự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2937.11.00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Somatotropin, các dẫn xuất và các chất có cấu trúc tương tự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2937.12.00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Insulin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Các hormon steroit, các dẫn xuất và các chất có cấu trúc tương tự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2937.21.00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Cortisone, hydrocortisone, prednisone (dehydrocortisone) và prednisolone (dehydrohydrocortisone)</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2937.22.00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Các dẫn xuất halogen hóa của các hormon corticosteroit (corticosteroidal hormones)</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2937.23.00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Oestrogens và progestogens</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2937.29.00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Prostaglandins, thromboxanes và leukotrienes, các dẫn xuất và các chất có cấu trúc tương tự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2937.90.10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Hợp chất amino chức oxy</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2937.90.90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29.38</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Glycosit, tự nhiên hoặc tái tạo bằng phương pháp tổng hợp, và các muối, ete, este và các dẫn xuất khác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2938.10.00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Rutosit (rutin)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2938.90.00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29.39</w:t>
            </w:r>
          </w:p>
        </w:tc>
        <w:tc>
          <w:tcPr>
            <w:tcW w:w="2082" w:type="pct"/>
          </w:tcPr>
          <w:p w:rsidR="00D84231" w:rsidRPr="00924667" w:rsidRDefault="00D84231" w:rsidP="00924667">
            <w:pPr>
              <w:jc w:val="both"/>
              <w:rPr>
                <w:rFonts w:ascii="Times New Roman" w:hAnsi="Times New Roman" w:cs="Times New Roman"/>
                <w:b/>
              </w:rPr>
            </w:pPr>
            <w:r w:rsidRPr="00924667">
              <w:rPr>
                <w:rFonts w:ascii="Times New Roman" w:hAnsi="Times New Roman" w:cs="Times New Roman"/>
                <w:b/>
              </w:rPr>
              <w:t>Alkaloit thực vật, tự nhiên hoặc tái tạo bằng phương pháp tổng hợp, và các muối, ete, este và các dẫn xuất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Alkaloit từ thuốc phiện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2939.11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Cao thuốc phiện; buprenorphine (INN), codeine, dihydrocodeine (INN), ethylmorphine, etorphine (INN), heroin, hydrocodone (INN), hydromorphone (INN), morphine, nicomorphine (INN), oxycodone (INN), oxymorphone (INN), pholcodine (INN), thebacon (INN) và thebaine; các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2939.11.10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Cao thuốc phiện và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2939.11.90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2939.19.00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Alkaloit của cây canh-ki-na và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2939.20.10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Quinine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2939.20.90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Cafein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Ephedrines và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2939.41.00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Ephedrine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2939.42.00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Pseudoephedrine (INN)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2939.43.00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Cathine (INN)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2939.44.00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Norephedrine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2939.49.00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Theophylline và aminophylline (theophylline-ethylenediamine)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2939.51.00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Fenetylline (INN) và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2939.59.00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Alkaloit của hạt cựa (mầm) lúa mạch (alkaloids of rye ergot)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2939.61.00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Ergometrine (INN)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2939.62.00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Ergotamine(INN)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2939.63.00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Axit lysergic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2939.69.00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Cs/>
              </w:rPr>
            </w:pPr>
            <w:r w:rsidRPr="00924667">
              <w:rPr>
                <w:rFonts w:ascii="Times New Roman" w:hAnsi="Times New Roman" w:cs="Times New Roman"/>
                <w:bCs/>
              </w:rPr>
              <w:t>2939.91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Cocaine, ecgonine, levometamfetamine, metamfetamine (INN), metamfetamine racemate; các muối, este và các dẫn xuất khác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2939.91.10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Cocain và các dẫn xuất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2939.91.90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2939.99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2939.99.10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Nicotin sulphat</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2939.99.90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2940.00.00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Đường, tinh khiết về mặt hóa học, trừ sucroza, lactoza, mantoza, glucoza và fructoza; ete đường, axetal đường và este đường, và muối của chúng, trừ các sản phẩm thuộc nhóm 29.37, 29.38, hoặc 29.39.</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29.41</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Kháng sinh.</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2941.10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Các penicillin và các dẫn xuất của chúng có cấu trúc là axit penicillanic; muối của chúng:</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Amoxicillin và muối của nó:</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2941.10.11</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không tiệt trùng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2941.10.19</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2941.10.20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Ampicillin và các muối của nó</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2941.10.90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2941.20.00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Streptomycin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2941.30.00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Các tetracyclin và các dẫn xuất của chúng;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2941.40.00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Cloramphenicol và các dẫn xuất của nó;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2941.50.00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Erythromycin và các dẫn xuất của nó; muối của chúng</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2941.90.00</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84231" w:rsidRPr="00924667" w:rsidRDefault="00D8423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2942.00.00</w:t>
            </w:r>
          </w:p>
        </w:tc>
        <w:tc>
          <w:tcPr>
            <w:tcW w:w="2082" w:type="pct"/>
          </w:tcPr>
          <w:p w:rsidR="00D84231" w:rsidRPr="00924667" w:rsidRDefault="00D84231" w:rsidP="00924667">
            <w:pPr>
              <w:jc w:val="both"/>
              <w:rPr>
                <w:rFonts w:ascii="Times New Roman" w:hAnsi="Times New Roman" w:cs="Times New Roman"/>
                <w:b/>
                <w:bCs/>
              </w:rPr>
            </w:pPr>
            <w:r w:rsidRPr="00924667">
              <w:rPr>
                <w:rFonts w:ascii="Times New Roman" w:hAnsi="Times New Roman" w:cs="Times New Roman"/>
                <w:b/>
                <w:bCs/>
              </w:rPr>
              <w:t>Hợp chất hữu cơ khác.</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84231" w:rsidRPr="00924667" w:rsidRDefault="00D84231" w:rsidP="00924667">
            <w:pPr>
              <w:jc w:val="center"/>
              <w:rPr>
                <w:rFonts w:ascii="Times New Roman" w:hAnsi="Times New Roman" w:cs="Times New Roman"/>
              </w:rPr>
            </w:pPr>
            <w:r w:rsidRPr="00924667">
              <w:rPr>
                <w:rFonts w:ascii="Times New Roman" w:hAnsi="Times New Roman" w:cs="Times New Roman"/>
              </w:rPr>
              <w:t>0</w:t>
            </w:r>
          </w:p>
        </w:tc>
      </w:tr>
      <w:tr w:rsidR="00D84231" w:rsidRPr="00924667" w:rsidTr="00924667">
        <w:tc>
          <w:tcPr>
            <w:tcW w:w="792" w:type="pct"/>
          </w:tcPr>
          <w:p w:rsidR="00D84231" w:rsidRPr="00924667" w:rsidRDefault="00D84231" w:rsidP="00924667">
            <w:pPr>
              <w:jc w:val="both"/>
              <w:rPr>
                <w:rFonts w:ascii="Times New Roman" w:hAnsi="Times New Roman" w:cs="Times New Roman"/>
                <w:b/>
                <w:bCs/>
              </w:rPr>
            </w:pPr>
          </w:p>
        </w:tc>
        <w:tc>
          <w:tcPr>
            <w:tcW w:w="2082" w:type="pct"/>
          </w:tcPr>
          <w:p w:rsidR="00D84231" w:rsidRPr="00924667" w:rsidRDefault="00D84231" w:rsidP="00924667">
            <w:pPr>
              <w:jc w:val="both"/>
              <w:rPr>
                <w:rFonts w:ascii="Times New Roman" w:hAnsi="Times New Roman" w:cs="Times New Roman"/>
                <w:b/>
                <w:bCs/>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c>
          <w:tcPr>
            <w:tcW w:w="709" w:type="pct"/>
          </w:tcPr>
          <w:p w:rsidR="00D84231" w:rsidRPr="00924667" w:rsidRDefault="00D84231"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 xml:space="preserve">Chương 30 </w:t>
            </w:r>
            <w:r w:rsidRPr="00924667">
              <w:rPr>
                <w:rFonts w:ascii="Times New Roman" w:hAnsi="Times New Roman" w:cs="Times New Roman"/>
                <w:b/>
              </w:rPr>
              <w:t xml:space="preserve">- </w:t>
            </w:r>
            <w:r w:rsidRPr="00924667">
              <w:rPr>
                <w:rFonts w:ascii="Times New Roman" w:hAnsi="Times New Roman" w:cs="Times New Roman"/>
                <w:b/>
                <w:bCs/>
              </w:rPr>
              <w:t>Dược phẩm</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30.01</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 xml:space="preserve">Các tuyến và các bộ phận cơ thể khác dùng để chữa bệnh, </w:t>
            </w:r>
            <w:r w:rsidRPr="00924667">
              <w:rPr>
                <w:rFonts w:ascii="Times New Roman" w:hAnsi="Times New Roman" w:cs="Times New Roman"/>
                <w:b/>
              </w:rPr>
              <w:t>ở</w:t>
            </w:r>
            <w:r w:rsidRPr="00924667">
              <w:rPr>
                <w:rFonts w:ascii="Times New Roman" w:hAnsi="Times New Roman" w:cs="Times New Roman"/>
              </w:rPr>
              <w:t xml:space="preserve"> </w:t>
            </w:r>
            <w:r w:rsidRPr="00924667">
              <w:rPr>
                <w:rFonts w:ascii="Times New Roman" w:hAnsi="Times New Roman" w:cs="Times New Roman"/>
                <w:b/>
                <w:bCs/>
              </w:rPr>
              <w:t xml:space="preserve">dạng khô, đã hoặc chưa làm thành dạng bột; chiết xuất từ các tuyến hoặc các bộ phận khác hoặc từ các dịch tiết của chúng dùng để chữa bệnh; heparin và các muối của nó; các chất khác từ người hoặc động vật được điều chế dùng cho phòng bệnh hoặc chữa bệnh, chưa được chi tiết hoặc ghi </w:t>
            </w:r>
            <w:r w:rsidRPr="00924667">
              <w:rPr>
                <w:rFonts w:ascii="Times New Roman" w:hAnsi="Times New Roman" w:cs="Times New Roman"/>
                <w:b/>
              </w:rPr>
              <w:t xml:space="preserve">ở </w:t>
            </w:r>
            <w:r w:rsidRPr="00924667">
              <w:rPr>
                <w:rFonts w:ascii="Times New Roman" w:hAnsi="Times New Roman" w:cs="Times New Roman"/>
                <w:b/>
                <w:bCs/>
              </w:rPr>
              <w:t>nơi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3001.20.00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Chiết xuất từ các tuyến hoặc các bộ phận khác hoặc từ các dịch tiết của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3001.90.00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30.02</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Máu người; máu động vật đã điều chế dùng cho chữa bệnh, phòng bệnh hoặc chẩn đoán bệnh; kháng huyết thanh, các sản phẩm khác của máu và các sản phẩm miễn dịch, có hoặc không cải biến hoặc thu được từ qui trình công nghệ sinh học; vắc xin, độc tố, vi sinh nuôi cấy (trừ các loại men) và các sản phẩm tương tự.</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Kháng huyết thanh và các sản phẩm khác của máu và các sản phẩm miễn dịch, có hoặc không cải biến hoặc thu được từ qui trình công nghệ sinh học: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Dung dịch đạm huyết thanh</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3002.10.30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Kháng huyết thanh và các sản phẩm miễn dịch, đã hoặc chưa cải biến hoặc thu được từ qui trình công nghệ sinh học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3002.10.40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Bột hemoglobin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Vắc xin cho người:</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3002.20.10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Vắc xin uốn ván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3002.20.20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Vắc xin ho gà, sởi, viêm màng não hoặc bại liệt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3002.20.90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Vắc xin thú 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3002.90.00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30.03</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Thuốc (trừ các mặt hàng thuộc nhóm 30.02, 30.05 hoặc 30.06) gồm từ hai hay nhiều thành phần trở lên đã pha trộn với nhau dùng cho phòng bệnh hoặc chữa bệnh, chưa được đóng gói theo liều lượng hoặc làm thành dạng nhất định hoặc đóng gói để bán lẻ.</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penicillin hoặc dẫn xuất của chúng, có cấu trúc axit penicillanic, hoặc streptomycin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amoxicillin (INN) hoặc muối của nó</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3003.10.20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ampicillin (INN) hoặc muối của nó</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các kháng sinh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hormon hoặc các sản phẩm khác thuộc nhóm 29.37 nhưng không chứa kháng sinh:</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3003.31.00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insulin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3003.39.00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3003.40.00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alkaloit hoặc dẫn xuất của chúng nhưng không chứa hormon hoặc các sản phẩm khác thuộc nhóm 29.37 hoặc các kháng sinh</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3003.90.00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30.04</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 xml:space="preserve">Thuốc </w:t>
            </w:r>
            <w:r w:rsidRPr="00924667">
              <w:rPr>
                <w:rFonts w:ascii="Times New Roman" w:hAnsi="Times New Roman" w:cs="Times New Roman"/>
              </w:rPr>
              <w:t>(</w:t>
            </w:r>
            <w:r w:rsidRPr="00924667">
              <w:rPr>
                <w:rFonts w:ascii="Times New Roman" w:hAnsi="Times New Roman" w:cs="Times New Roman"/>
                <w:b/>
              </w:rPr>
              <w:t>trừ các mặt hàng thuộc nhóm 30.02, 30.05 hoặc 30.06</w:t>
            </w:r>
            <w:r w:rsidRPr="00924667">
              <w:rPr>
                <w:rFonts w:ascii="Times New Roman" w:hAnsi="Times New Roman" w:cs="Times New Roman"/>
              </w:rPr>
              <w:t>)</w:t>
            </w:r>
            <w:r w:rsidRPr="00924667">
              <w:rPr>
                <w:rFonts w:ascii="Times New Roman" w:hAnsi="Times New Roman" w:cs="Times New Roman"/>
                <w:b/>
              </w:rPr>
              <w:t xml:space="preserve">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penicillin hoặc các dẫn xuất của chúng, có cấu trúc axit penicillanic, hoặc các streptomycin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các penicillin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3004.10.15</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penicillin G (trừ penicillin G benzathin), phenoxymethyl penicillin hoặc muối của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3004.10.16</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ampicillin, amoxycillin hoặc muối của nó,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4</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các streptomycin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3004.10.21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mỡ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3004.10.29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các kháng sinh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gentamycin, lincomycin, sulphamethoxazole hoặc các dẫn xuất của chúng, dạng uống hoặc dạng mỡ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erythromycin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3004.20.31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3004.20.32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mỡ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3004.20.39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tetracylin hoặc chloramphenicol hoặc các dẫn xuất của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3004.20.71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uống hoặc dạng mỡ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3004.20.79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3004.20.91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uống hoặc dạng mỡ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3004.20.99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hormon hoặc các sản phẩm khác thuộc nhóm 29.37, nhưng không chứa các kháng sinh:</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3004.31.00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insulin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hormon tuyến thượng thận, các dẫn xuất của chúng hoặc cấu trúc tương tự:</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3004.32.10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dexamethasone hoặc các dẫn xuất của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3004.32.40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hydrocortisone natri succinate hoặc fluocinolone acetonide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3004.32.90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3004.39.00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Chứa alkaloit hoặc các dẫn xuất của chúng, nhưng không chứa hormon, các sản phẩm khác thuộc nhóm 29.37 hoặc các kháng sinh:</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morphin hoặc các dẫn xuất của nó, dạng tiêm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quinin hydroclorua hoặc clorua dihydroquinin, dạng tiêm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quinin sulphat hoặc bisulphat,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quinin hoặc các muối của nó hoặc các chất chống sốt rét khác, trừ hàng hóa thuộc phân nhóm 3004.40.20 hoặc 3004.40.30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3004.40.50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papaverin hoặc berberin,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3004.40.60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theophylin,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3004.40.70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atropin sulphat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3004.40.90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thuốc khác có chứa vitamin hoặc các sản phẩm khác thuộc nhóm 29.36:</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phù hợp cho trẻ em, dạng xirô</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 chứa nhiều hơn một loại vitamin: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3004.50.21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3004.50.29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3004.50.91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vitamin A, B hoặc 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3004.50.99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Miếng thẩm thấu qua da dùng điều trị bệnh ung thư hoặc bệnh tim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Nước vô trùng đóng kín để xông, loại dược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khử trùng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Chất gây tê, gây mê (Anaesthetic):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3004.90.41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Có chứa procain hydroclorua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3004.90.49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giảm đau, thuốc hạ sốt và các loại dược phẩm khác dùng để điều trị ho hoặc cảm lạnh, có hoặc không chứa chất kháng histamin: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axit acetylsalicylic, paracetamol hoặc dipyrone (INN),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clorpheniramin maleat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3004.90.53</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diclofenac,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3004.90.54</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piroxicam (INN) hoặc ibuprofen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3004.90.55</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 dạng dầu xoa bóp</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3004.90.59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chống sốt rét: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3004.90.61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artemisinin, artesunate hoặc chloroquine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3004.90.62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primaquine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3004.90.63</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Thuốc đông y từ thảo dược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3004.90.69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tẩy giun: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3004.90.71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piperazine hoặc mebendazole (INN)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3004.90.72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Thuốc đông y từ thảo dược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3004.90.79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Các thuốc khác điều trị ung thư, HIV/AIDS hoặc các bệnh khó chữa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3004.90.81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deferoxamine, dạng tiêm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3004.90.82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Thuốc chống HIV/AIDS</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3004.90.89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natri clorua hoặc glucose, dạng truyền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sorbitol hoặc salbutamol, dạng truyền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3004.90.93</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sorbitol hoặc salbutamol, ở dạng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3004.90.94</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cimetidine (INN) hoặc ranitidine (INN) trừ dạng tiêm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3004.90.95</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Chứa phenobarbital, diazepam hoặc chlorpromazine, trừ dạng tiêm hoặc dạng truyền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3004.90.96</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Thuốc nhỏ mũi có chứa naphazoline, xylometazoline hoặc oxymetazoline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3004.90.98</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Thuốc đông y từ thảo dược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3004.90.99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30.05</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Bông, gạc, băng và các sản phẩm tương tự (ví dụ, băng để băng bó, cao dán, thuốc đắp), đã thấm tẩm hoặc tráng bằng dược chất hoặc làm thành dạng nhất định hoặc đóng gói để bán lẻ dùng cho y tế, phẫu thuật, nha khoa hoặc thú 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Băng dính và các sản phẩm khác có một lớp dính:</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Đã tráng phủ hoặc thấm tẩm dược chất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Băng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3005.90.20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Gạc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3005.90.90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30.06</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Các mặt hàng dược phẩm ghi trong Chú giải 4 của Chương này.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và nút tảo nong vô trùng; sản phẩm cầm máu tự tiêu vô trùng trong phẫu thuật hoặc nha khoa; miếng chắn dính vô trùng dùng trong nha khoa hoặc phẫu thuật, có hoặc không tự tiêu:</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Chỉ tự tiêu vô trùng dùng cho nha khoa hoặc phẫu thuật; miếng chắn dính vô trùng dùng trong nha khoa hoặc phẫu thuật, có hoặc không tự tiêu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thử nhóm máu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Chế phẩm cản quang dùng trong chiếu chụp bằng tia X; các chất thử chẩn đoán bệnh được chỉ định dùng cho bệnh nhân: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3006.30.10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Bari sulphat, dạng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3006.30.20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Các chất thử nguồn gốc vi khuẩn, loại phù hợp để chẩn đoán sinh học trong thú 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3006.30.30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Các chất thử chẩn đoán vi sinh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3006.30.90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Xi măng hàn răng và các chất hàn răng khác; xi măng gắn xương: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3006.40.10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Xi măng hàn răng và các chất hàn răng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3006.40.20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Xi măng gắn xương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3006.50.00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Hộp và bộ dụng cụ cấp cứu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3006.60.00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chế phẩm hóa học dùng để tránh thai dựa trên hormon, dựa trên các sản phẩm khác của nhóm 29.37 hoặc dựa trên các chất diệt tinh trùng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3006.70.00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chế phẩm gel được sản xuất để dùng cho người hoặc thú y như chất bôi trơn cho các bộ phận của cơ thể khi tiến hành phẫu thuật hoặc khám bệnh hoặc như một chất gắn kết giữa cơ thể và thiết bị y tế</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3006.91.00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Dụng cụ chuyên dụng cho mổ tạo hậu môn giả</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3006.92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Phế thải dược phẩm:</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3006.92.10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Của thuốc điều trị ung thư, HIV/AIDS hoặc các bệnh khó chữa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3006.92.90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bCs/>
              </w:rPr>
              <w:t xml:space="preserve">Chương </w:t>
            </w:r>
            <w:r w:rsidRPr="00924667">
              <w:rPr>
                <w:rFonts w:ascii="Times New Roman" w:hAnsi="Times New Roman" w:cs="Times New Roman"/>
                <w:b/>
              </w:rPr>
              <w:t xml:space="preserve">31 - </w:t>
            </w:r>
            <w:r w:rsidRPr="00924667">
              <w:rPr>
                <w:rFonts w:ascii="Times New Roman" w:hAnsi="Times New Roman" w:cs="Times New Roman"/>
                <w:b/>
                <w:bCs/>
              </w:rPr>
              <w:t>Phân bón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31.01</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Nguồn gốc chỉ từ thực vật: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Phân bón bổ sung dạng lỏng, chưa xử lý hóa học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3101.00.12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 đã xử lý hóa học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3101.00.91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Phân bón bổ sung dạng lỏng, chưa xử lý hóa học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3101.00.92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 có nguồn gốc động vật (trừ phân chim, dơi), đã qua xử lý hóa học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3101.00.99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31.02</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Phân khoáng hoặc phân hóa học, có chứa nitơ.</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Urê, có hoặc không ở trong dung dịch nước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Amoni sulphat; muối kép và hỗn hợp của amoni sulphat và amoni nitrat: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3102.21.00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Amoni sulphat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3102.29.00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Amoni nitrat, có hoặc không ở trong dung dịch nước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3102.40.00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Hỗn hợp của amoni nitrat với canxi carbonat hoặc các chất vô cơ khác không phải phân bón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3102.50.00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Natri nitrat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3102.60.00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Muối kép và hỗn hợp của canxi nitrat và amoni nitrat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3102.80.00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Hỗn hợp urê và amoni nitrat ở trong dung dịch nước hoặc dung dịch amoniac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3102.90.00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 kể cả hỗn hợp chưa được chi tiết trong các phân nhóm trước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31.03</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Phân khoáng hoặc phân hóa học, có chứa phosphat (phân lân).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Supephosphat: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dùng làm thức ăn chăn nuôi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Phân phosphat đã nung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3103.90.90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31.04</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Phân khoáng hoặc phân hóa học, có chứa kali.</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3104.20.00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Kali clorua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3104.30.00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Kali sulphat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3104.90.00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31.05</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Phân khoáng hoặc phân hóa học chứa hai hoặc ba nguyên tố cấu thành phân bón là nitơ, phospho và ka li; phân bón khác; các mặt hàng của Chương này ở dạng viên hoặc các dạng tương tự hoặc đóng gói với trọng lượng cả bì không quá 10 kg.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mặt hàng của Chương này ở dạng viên hoặc các dạng tương tự hoặc đóng gói với trọng lượng cả bì không quá 10 kg: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Supephosphat và phân bón có chứa phosphat đã nung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3105.10.20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Phân khoáng hoặc phân hóa học có chứa hai hoặc ba trong số các nguyên tố nitơ, phospho và kali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Phân khoáng hoặc phân hóa học có chứa ba nguyên tố là nitơ, phospho và kali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Diamoni hydro orthophosphat (diamoni phosphat)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3105.40.00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Amoni dihydro orthophosphat (monoamoni phosphat) và hỗn hợp của nó với diamoni hydro orthophosphat (diamoni phosphat)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Phân khoáng hoặc phân hóa học khác có chứa hai nguyên tố là nitơ và phospho:</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3105.51.00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nitrat và phosphat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3105.59.00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3105.60.00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Phân khoáng hoặc phân hóa học có chứa hai nguyên tố là phospho và kali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3105.90.00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Chương 32 - Các chất chiết xuất làm thuốc nhuộm hoặc thuộc da; ta nanh và các chất dẫn xuất của chúng; thuốc nhuộm, thuốc màu và các chất màu khác; sơn và véc ni; chất gắn và các loại ma tít khác; các loại mực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32.01</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Chất chiết xuất để thuộc da có nguồn gốc từ thực vật; ta nanh và các muối, ete, este của chúng và các chất dẫn xuất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3201.10.00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chiết xuất từ cây mẻ rìu (Quebracho)</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3201.20.00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chiết xuất từ cây keo (Wattle)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3201.90.10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Gambier</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3201.90.90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32.02</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Chất thuộc da hữu cơ tổng hợp; chất thuộc da vô cơ; các chế phẩm thuộc da, có hoặc không chứa chất thuộc da tự nhiên; các chế phẩm enzim dùng để chuẩn bị thuộc da.</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3202.10.00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thuộc da hữu cơ tổng hợp</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3202.90.00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32.03</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 xml:space="preserve">Các chất màu có nguồn gốc từ thực vật hoặc động vật </w:t>
            </w:r>
            <w:r w:rsidRPr="00924667">
              <w:rPr>
                <w:rFonts w:ascii="Times New Roman" w:hAnsi="Times New Roman" w:cs="Times New Roman"/>
                <w:bCs/>
              </w:rPr>
              <w:t>(</w:t>
            </w:r>
            <w:r w:rsidRPr="00924667">
              <w:rPr>
                <w:rFonts w:ascii="Times New Roman" w:hAnsi="Times New Roman" w:cs="Times New Roman"/>
                <w:b/>
                <w:bCs/>
              </w:rPr>
              <w:t>kể cả các chất chiết xuất nhuộm nhưng trừ muội than động vật</w:t>
            </w:r>
            <w:r w:rsidRPr="00924667">
              <w:rPr>
                <w:rFonts w:ascii="Times New Roman" w:hAnsi="Times New Roman" w:cs="Times New Roman"/>
                <w:bCs/>
              </w:rPr>
              <w:t>)</w:t>
            </w:r>
            <w:r w:rsidRPr="00924667">
              <w:rPr>
                <w:rFonts w:ascii="Times New Roman" w:hAnsi="Times New Roman" w:cs="Times New Roman"/>
                <w:b/>
                <w:bCs/>
              </w:rPr>
              <w:t>, đã hoặc chưa xác định về mặt hóa học; các chế phẩm đã được ghi trong Chú giải 3 của Chương này dựa trên chất màu có nguồn gốc từ thực vật hoặc động vật.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3203.00.10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sử dụng trong công nghiệp thực phẩm hoặc đồ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3203.00.90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32.04</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Chất màu hữu cơ tổng hợp, đã hoặc chưa xác định về mặt hóa học; các chế phẩm đã được ghi trong Chú giải 3 của Chương này dựa trên chất màu hữu cơ tổng hợp; các sản phẩm hữu cơ tổng hợp được dùng như tác nhân tăng sáng huỳnh quang hoặc như các chất phát quang, đã hoặc chưa xác định về mặt hóa học.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màu hữu cơ tổng hợp và các chế phẩm từ chúng như đã ghi trong Chú giải 3 của Chương này: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phân tán và các chế phẩm từ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3204.11.10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Dạng thô</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xml:space="preserve">- - Thuốc nhuộm axit, có hoặc không tạo phức kim loại, và các chế phẩm từ chúng; thuốc nhuộm cầm màu và các chế phẩm từ chúng: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3204.12.10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Thuốc nhuộm axit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3204.12.90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3204.13.00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bazơ và các chế phẩm từ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3204.14.00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trực tiếp và các chế phẩm từ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3204.15.00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chàm (kể cả loại có thể dùng như thuốc màu) và các chế phẩm từ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3204.16.00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hoạt tính và các chế phẩm từ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3204.17.00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màu và các chế phẩm từ chúng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3204.19.00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 kể cả hỗn hợp chất màu từ hai phân nhóm (của các phân nhóm từ 3204.11 đến 3204.19) trở lên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sản phẩm hữu cơ tổng hợp được dùng như tác nhân tăng sáng huỳnh quang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3204.90.00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3205.00.00</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Các chất màu (colour lakes); các chế phẩm dựa trên các chất màu như đã ghi trong Chú giải 3 của Chương này.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32.06</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Chất màu khác; các chế phẩm như đã ghi trong Chú giải 3 của Chương này, trừ các loại thuộc nhóm 32.03, 32.04 hoặc 32.05; các sản phẩm vô cơ được dùng như chất phát quang, đã hoặc chưa xác định về mặt hóa học.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Thuốc màu và các chế phẩm từ dioxit titan: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Chứa hàm lượng dioxit titan từ 80% trở lên tính theo trọng lượng khô:</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3206.11.10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Thuốc màu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3206.19.10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Thuốc màu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3206.19.90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Thuốc màu và các chế phẩm từ hợp chất crom:</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3206.20.10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Màu vàng crom, màu xanh crom, màu da cam molybdat hoặc màu đỏ molybdat từ hợp chất crom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3206.20.90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màu khác và các chế phẩm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Chất màu xanh nước biển và các chế phẩm từ chúng: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3206.41.10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Các chế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Litopon và các thuốc màu khác và các chế phẩm từ kẽm sulphua:</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3206.42.10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Các chế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3206.42.90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3206.49.10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Các chế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3206.49.90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3206.50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sản phẩm vô cơ được dùng như chất phát quang: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3206.50.10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Các chế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3206.50.90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32.07</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phối liệu để nấu thủy tinh và thủy tinh khác, ở dạng bột, hạt hoặc vẩy.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3207.10.00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Thuốc màu đã pha chế, chất cản quang đã pha chế, các loại màu đã pha chế và các chế phẩm tương tự</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3207.20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Men kính và men sứ, men sành (slips) và các chế phẩm tương tự:</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3207.20.10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Phối liệu men kính</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3207.20.90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3207.30.00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chất láng bóng dạng lỏng và các chế phẩm tương tự</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3207.40.00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Phối liệu để nấu thủy tinh và thủy tinh khác, ở dạng bột, hạt hoặc vẩy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32.08</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Sơn và vecni (kể cả men tráng và dầu bóng) làm từ các loại polyme tổng hợp hoặc các polyme tự nhiên đã biến đổi về mặt hóa học, đã phân tán hay hòa tan trong môi trường không chứa nước; các dung dịch như đã ghi trong Chú giải 4 của Chương này.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Từ polyeste:</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Vecni (kể cả dầu bóng):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3208.10.11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Dùng trong nha khoa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3208.10.19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Từ polyme acrylic hoặc polyme vinyl:</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chống hà hoặc sơn chống ăn mòn dùng để sơn vỏ tàu thủy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3208.20.70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Vecni (kể cả dầu bóng), loại dùng trong nha khoa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Vecni (kể cả lacquers), loại chịu được nhiệt trên 100</w:t>
            </w:r>
            <w:r w:rsidRPr="00924667">
              <w:rPr>
                <w:rFonts w:ascii="Times New Roman" w:hAnsi="Times New Roman" w:cs="Times New Roman"/>
                <w:vertAlign w:val="superscript"/>
              </w:rPr>
              <w:t>0</w:t>
            </w:r>
            <w:r w:rsidRPr="00924667">
              <w:rPr>
                <w:rFonts w:ascii="Times New Roman" w:hAnsi="Times New Roman" w:cs="Times New Roman"/>
              </w:rPr>
              <w:t>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3208.20.90.20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Chất xử lý bề mặt trong sản xuất vải tráng, vải giả da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3208.20.90.90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Vecni (kể cả dầu bóng), loại chịu được nhiệt trên 100°C: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Dùng trong nha khoa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Vecni (kể cả dầu bóng), loại chịu nhiệt không quá 100°C: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3208.90.21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dùng trong nha khoa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3208.90.29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xml:space="preserve">- - Loại khác: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Sơn chống hà và sơn ăn mòn dùng để sơn vỏ tàu thủy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3208.90.90.20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Chất xử lý bề mặt dùng trong sản xuất vải tráng, vải giả da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3208.90.90.30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Dung dịch Polyme để sản xuất keo Polyurethane</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3208.90.90.90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32.09</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Sơn và vecni (kể cả các loại men tráng (enamels) và dầu bóng) làm từ các loại polyme tổng hợp hoặc các polyme tự nhiên đã biến đổi về mặt hóa học, đã phân tán hay hòa tan trong môi trường nước.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Từ polyme acrylic hoặc polyme vinyl:</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3209.10.10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Vecni (kể cả dầu bóng)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3209.10.40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cho da thuộc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3209.10.50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chống hà và sơn chống ăn mòn dùng để sơn vỏ tàu thủy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3209.10.90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xml:space="preserve">- Loại khác: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3209.90.00.10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chống hà và sơn chống ăn mòn dùng để sơn vỏ tàu thủy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3209.90.00.20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cho da thuộc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3209.90.00.90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32.10</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Sơn và vecni khác (kể cả các loại men tráng (enamels), dầu bóng và màu keo); các loại thuốc màu nước đã pha chế dùng để hoàn thiện da.</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Vecni (kể cả dầu bóng)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3210.00.20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Màu keo</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3210.00.30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Thuốc màu nước đã pha chế dùng để hoàn thiện da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3210.00.50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phủ hắc ín polyurethan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3210.00.91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Sơn chống hà và sơn chống ăn mòn dùng để sơn vỏ tàu thủy</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3210.00.99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4</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3211.00.00</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Chất làm khô đã điều chế.</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32.12</w:t>
            </w:r>
          </w:p>
        </w:tc>
        <w:tc>
          <w:tcPr>
            <w:tcW w:w="2082" w:type="pct"/>
          </w:tcPr>
          <w:p w:rsidR="00872A17" w:rsidRPr="00924667" w:rsidRDefault="00872A17" w:rsidP="00924667">
            <w:pPr>
              <w:jc w:val="both"/>
              <w:rPr>
                <w:rFonts w:ascii="Times New Roman" w:hAnsi="Times New Roman" w:cs="Times New Roman"/>
                <w:b/>
              </w:rPr>
            </w:pPr>
            <w:r w:rsidRPr="00924667">
              <w:rPr>
                <w:rFonts w:ascii="Times New Roman" w:hAnsi="Times New Roman" w:cs="Times New Roman"/>
                <w:b/>
              </w:rPr>
              <w:t>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hay đã đóng gói để bán lẻ.</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Lá phôi dập</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màu (kể cả bột và vẩy kim loại) được phân tán trong môi trường không có nước, ở dạng lỏng hay dạng nhão, dùng để sản xuất sơn (kể cả men tráng):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Bột nhão nhôm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3212.90.13</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chì trắng phân tán trong dầu</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3212.90.14</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 dùng cho da thuộc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3212.90.19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Thuốc nhuộm và chất màu khác đã làm thành dạng nhất định hoặc đóng gói để bán lẻ:</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3212.90.21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dùng trong công nghiệp thực phẩm hoặc đồ uống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3212.90.22</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 thuốc nhuộm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3212.90.29</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32.13</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Chất màu dùng cho nghệ thuật hội họa, học đường hoặc sơn bảng hiệu, chất màu pha, màu trang trí và các loại màu tương tự, ở dạng viên, tuýp, hộp, lọ, khay hay các dạng hoặc đóng gói tương tự.</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3213.10.00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Bộ màu vẽ</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3213.90.00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32.14</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Ma tít để gắn kính, để ghép nối, các chất gắn nhựa, các hợp chất dùng để trát, gắn và các loại ma tít khác; các chất bả bề mặt trước khi sơn; các vật liệu phủ bề mặt không chịu nhiệt, dùng để phủ bề mặt chính nhà, tường trong nhà, sàn, trần nhà hoặc tương tự.</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3214.10.00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Ma tít để gắn kính, ma tít để ghép nối, các chất gắn nhựa, các hợp chất dùng để trát, gắn và các loại ma tít khác; chất bả bề mặt trước khi sơn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3214.90.00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32.15</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Mực in, mực viết hoặc mực vẽ và các loại mực khác, đã hoặc chưa cô đặc hoặc làm thành thể rắn.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Mực in: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3215.11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Màu đen: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3215.11.10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Mực in được làm khô bằng tia cực tím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3215.11.90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3215.19.00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Khối carbon loại dùng để sản xuất giấy than dùng 1 lần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3215.90.60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Mực vẽ và mực viết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3215.90.70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Mực dùng cho máy nhân bản thuộc nhóm 84.72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3215.90.90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 xml:space="preserve">Chương </w:t>
            </w:r>
            <w:r w:rsidRPr="00924667">
              <w:rPr>
                <w:rFonts w:ascii="Times New Roman" w:hAnsi="Times New Roman" w:cs="Times New Roman"/>
                <w:b/>
              </w:rPr>
              <w:t xml:space="preserve">33 - </w:t>
            </w:r>
            <w:r w:rsidRPr="00924667">
              <w:rPr>
                <w:rFonts w:ascii="Times New Roman" w:hAnsi="Times New Roman" w:cs="Times New Roman"/>
                <w:b/>
                <w:bCs/>
              </w:rPr>
              <w:t>Tinh dầu và các chất tựa nhựa; nước hoa, mỹ phẩm hoặc các chế phẩm dùng cho vệ sinh</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33.01</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Tinh dầu (đã hoặc chưa khử terpen), kể cả tinh dầu sáp và tinh dầu nguyên chất; chất tựa nhựa; nhựa dầu đã chiết; tinh dầu cô đặc trong chất béo, trong các loại dầu không bay hơi, trong các loại sáp hay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Tinh dầu của các loại quả chi cam quýt: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3301.12.00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Của cam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3301.13.00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Của chanh</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3301.19.00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Tinh dầu khác trừ tinh dầu của các loại quả chi cam quýt:</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3301.24.00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xml:space="preserve">- Của cây bạc hà cay </w:t>
            </w:r>
            <w:r w:rsidRPr="00924667">
              <w:rPr>
                <w:rFonts w:ascii="Times New Roman" w:hAnsi="Times New Roman" w:cs="Times New Roman"/>
                <w:bCs/>
                <w:iCs/>
              </w:rPr>
              <w:t>(</w:t>
            </w:r>
            <w:r w:rsidRPr="00924667">
              <w:rPr>
                <w:rFonts w:ascii="Times New Roman" w:hAnsi="Times New Roman" w:cs="Times New Roman"/>
                <w:bCs/>
                <w:i/>
                <w:iCs/>
              </w:rPr>
              <w:t>Mantha piperita</w:t>
            </w:r>
            <w:r w:rsidRPr="00924667">
              <w:rPr>
                <w:rFonts w:ascii="Times New Roman" w:hAnsi="Times New Roman" w:cs="Times New Roman"/>
                <w:bCs/>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3301.25.00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Của cây bạc hà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3301.29.00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tựa nhựa</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3301.90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3301.90.10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Nước cất và dung dịch nước của các loại tinh dầu phù hợp dùng để làm thuốc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3301.90.90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33.02</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3302.10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dùng trong công nghiệp thực phẩm hoặc đồ uống: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3302.10.10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Chế phẩm rượu thơm, loại dùng để sản xuất đồ uống có cồn, ở dạng lỏng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3302.10.20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Chế phẩm rượu thơm, loại dùng để sản xuất đồ uống có cồn, ở dạng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3302.10.90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3302.90.00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0</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3303.00.00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Nước hoa và nước thơm.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33.04</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Mỹ phẩm hoặc các chế phẩm để trang điểm và các chế phẩm dưỡng da (trừ dược phẩm), kể cả các chế phẩm chống nắng hoặc bắt nắng; các chế phẩm dùng cho móng tay hoặc móng chân.</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3304.10.00</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Chế phẩm trang điểm môi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3304.20.00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Chế phẩm trang điểm mắt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3304.30.00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Chế phẩm dùng cho móng tay và móng chân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3304.91.00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Phấn, đã hoặc chưa nén</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3304.99</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3304.99.20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 Kem ngăn ngừa mụn trứng cá</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3304.99.30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 Kem và dung dịch (lotion) bôi mặt hoặc bôi da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3304.99.90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33.05</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Chế phẩm dùng cho tóc.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Dầu gội đầu:</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3305.10.10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Có tính chất chống nấm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5</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3305.10.90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8</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3305.20.00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Chế phẩm uốn tóc hoặc làm duỗi tóc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3305.30.00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Keo xịt tóc (hair lacquers)</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3305.90.00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33.06</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Chế phẩm dùng cho vệ sinh răng hoặc miệng, kể cả kem và bột làm chặt chân răng; chỉ tơ nha khoa làm sạch kẽ răng, đã đóng gói để bán lẻ.</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3306.10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Chế phẩm đánh răng:</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3306.10.10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Dạng kem hoặc bột để ngăn ngừa các bệnh về răng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3306.10.90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3306.20.00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Chỉ tơ nha khoa làm sạch kẽ răng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3306.90.00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9</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33.07</w:t>
            </w:r>
          </w:p>
        </w:tc>
        <w:tc>
          <w:tcPr>
            <w:tcW w:w="2082" w:type="pct"/>
          </w:tcPr>
          <w:p w:rsidR="00872A17" w:rsidRPr="00924667" w:rsidRDefault="00872A17" w:rsidP="00924667">
            <w:pPr>
              <w:jc w:val="both"/>
              <w:rPr>
                <w:rFonts w:ascii="Times New Roman" w:hAnsi="Times New Roman" w:cs="Times New Roman"/>
                <w:b/>
                <w:bCs/>
              </w:rPr>
            </w:pPr>
            <w:r w:rsidRPr="00924667">
              <w:rPr>
                <w:rFonts w:ascii="Times New Roman" w:hAnsi="Times New Roman" w:cs="Times New Roman"/>
                <w:b/>
                <w:bCs/>
              </w:rPr>
              <w:t>Các chế phẩm dùng trước, trong hoặc sau khi cạo, các chất khử mùi cơ thể, các chế phẩm dùng để tắm, chế phẩm làm rụng lông và các chế phẩm nước hoa, mỹ phẩm hoặc vệ sinh khác, chưa được chi tiết hoặc ghi ở nơi khác; các chất khử mùi phòng đã được pha chế, có hoặc không có mùi thơm hoặc có đặc tính tẩy uế.</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3307.10.00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Các chế phẩm dùng trước, trong hoặc sau khi cạo</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3307.20.00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Chất khử mùi cá nhân và chất chống ra nhiều mồ hôi</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3307.30.00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Muối thơm dùng để tắm và các chế phẩm dùng để tắm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Các chế phẩm dùng để làm thơm hoặc khử mùi phòng, kể cả các chế phẩm có mùi thơm dùng trong nghi lễ tôn giáo:</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3307.41</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“Nhang, hương” và các chế phẩm có mùi thơm khi đốt cháy:</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3307.41.10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Bột thơm (hương) sử dụng trong nghi lễ tôn giáo</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3307.41.90</w:t>
            </w:r>
          </w:p>
        </w:tc>
        <w:tc>
          <w:tcPr>
            <w:tcW w:w="208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3307.49</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3307.49.10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 Các chế phẩm làm thơm phòng, có hoặc không có đặc tính tẩy uế</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3307.49.90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3307.90.10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Chế phẩm vệ sinh động vật</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3307.90.30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Khăn và giấy, đã được thấm hoặc phủ nước hoa hoặc mỹ phẩm</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3307.90.40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Nước hoa hoặc mỹ phẩm khác, kể cả chế phẩm làm rụng lông</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3307.90.50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Dung dịch dùng cho kính áp tròng hoặc mắt nhân tạo</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r w:rsidRPr="00924667">
              <w:rPr>
                <w:rFonts w:ascii="Times New Roman" w:hAnsi="Times New Roman" w:cs="Times New Roman"/>
              </w:rPr>
              <w:t>3307.90.90</w:t>
            </w:r>
          </w:p>
        </w:tc>
        <w:tc>
          <w:tcPr>
            <w:tcW w:w="2082" w:type="pct"/>
          </w:tcPr>
          <w:p w:rsidR="00872A17" w:rsidRPr="00924667" w:rsidRDefault="00872A17"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72A17" w:rsidRPr="00924667" w:rsidRDefault="00872A17" w:rsidP="00924667">
            <w:pPr>
              <w:jc w:val="center"/>
              <w:rPr>
                <w:rFonts w:ascii="Times New Roman" w:hAnsi="Times New Roman" w:cs="Times New Roman"/>
              </w:rPr>
            </w:pPr>
            <w:r w:rsidRPr="00924667">
              <w:rPr>
                <w:rFonts w:ascii="Times New Roman" w:hAnsi="Times New Roman" w:cs="Times New Roman"/>
              </w:rPr>
              <w:t>13</w:t>
            </w:r>
          </w:p>
        </w:tc>
      </w:tr>
      <w:tr w:rsidR="00872A17" w:rsidRPr="00924667" w:rsidTr="00924667">
        <w:tc>
          <w:tcPr>
            <w:tcW w:w="792" w:type="pct"/>
          </w:tcPr>
          <w:p w:rsidR="00872A17" w:rsidRPr="00924667" w:rsidRDefault="00872A17" w:rsidP="00924667">
            <w:pPr>
              <w:jc w:val="both"/>
              <w:rPr>
                <w:rFonts w:ascii="Times New Roman" w:hAnsi="Times New Roman" w:cs="Times New Roman"/>
              </w:rPr>
            </w:pPr>
          </w:p>
        </w:tc>
        <w:tc>
          <w:tcPr>
            <w:tcW w:w="2082" w:type="pct"/>
          </w:tcPr>
          <w:p w:rsidR="00872A17" w:rsidRPr="00924667" w:rsidRDefault="00872A17" w:rsidP="00924667">
            <w:pPr>
              <w:jc w:val="both"/>
              <w:rPr>
                <w:rFonts w:ascii="Times New Roman" w:hAnsi="Times New Roman" w:cs="Times New Roman"/>
                <w:bCs/>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c>
          <w:tcPr>
            <w:tcW w:w="709" w:type="pct"/>
          </w:tcPr>
          <w:p w:rsidR="00872A17" w:rsidRPr="00924667" w:rsidRDefault="00872A17"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Chương 34 - 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34.01</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Xà phòng; các sản phẩm và các chế phẩm hữu cơ hoạt động bề mặt dùng như xà phòng, ở dạng thanh, miếng, bánh, được nén thành miếng hoặc hình dạng nhất định, có hoặc không chứa xà phòng; các sản phẩm và các chế phẩm hữu cơ hoạt động bề mặt dùng để làm sạch da, ở dạng lỏng hoặc ở dạng kem và đã được đóng gói để bán lẻ, có hoặc không chứa xà phòng; giấy, mền xơ, nỉ và sản phẩm không dệt, đã thấm tẩm, tráng hoặc phủ xà phòng hoặc chất tẩy.</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Xà phòng và các sản phẩm và các chế phẩm hữu cơ hoạt động bề mặt, ở dạng thanh, bánh, được nén thành miếng hoặc hình dạng nhất định, và giấy, mền xơ, nỉ và sản phẩm không dệt, đã thấm tẩm, tráng hoặc phủ xà phòng hoặc chất tẩy:</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Dùng cho vệ sinh (kể cả các sản phẩm đã tẩm thuốc):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3401.11.10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Sản phẩm đã tẩm thuốc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3401.11.20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Xà phòng tắm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3401.11.30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 bằng nỉ hoặc sản phẩm không dệt, đã được thấm tẩm, tráng hoặc phủ xà phòng hoặc chất tẩy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3401.11.90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3401.19.10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Bằng nỉ hoặc sản phẩm không dệt, đã được thấm tẩm, tráng hoặc phủ xà phòng hoặc chất tẩy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3401.19.90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3401.20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Xà phòng ở dạng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3401.20.20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Phôi xà phòng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3401.20.91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Dùng để tẩy mực, khử mực giấy tái chế</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3401.20.99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3401.30.00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Các sản phẩm và chế phẩm hữu cơ hoạt động bề mặt dùng để làm sạch da, ở dạng lỏng hoặc dạng kem và đã được đóng gói để bán lẻ, có hoặc không chứa xà phòng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34.02</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 xml:space="preserve">Chất hữu cơ hoạt động bề mặt </w:t>
            </w:r>
            <w:r w:rsidRPr="00924667">
              <w:rPr>
                <w:rFonts w:ascii="Times New Roman" w:hAnsi="Times New Roman" w:cs="Times New Roman"/>
                <w:bCs/>
              </w:rPr>
              <w:t>(</w:t>
            </w:r>
            <w:r w:rsidRPr="00924667">
              <w:rPr>
                <w:rFonts w:ascii="Times New Roman" w:hAnsi="Times New Roman" w:cs="Times New Roman"/>
                <w:b/>
                <w:bCs/>
              </w:rPr>
              <w:t>trừ xà phòng</w:t>
            </w:r>
            <w:r w:rsidRPr="00924667">
              <w:rPr>
                <w:rFonts w:ascii="Times New Roman" w:hAnsi="Times New Roman" w:cs="Times New Roman"/>
                <w:bCs/>
              </w:rPr>
              <w:t>)</w:t>
            </w:r>
            <w:r w:rsidRPr="00924667">
              <w:rPr>
                <w:rFonts w:ascii="Times New Roman" w:hAnsi="Times New Roman" w:cs="Times New Roman"/>
                <w:b/>
                <w:bCs/>
              </w:rPr>
              <w:t>;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Các chất hữu cơ hoạt động bề mặt, đã hoặc chưa đóng gói để bán lẻ:</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Dạng anion: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3402.11.10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Cồn béo đã sulphat hóa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3402.11.40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Alkylbenzene đã sulphonat hóa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3402.11.91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 Chất thấm ướt dùng để sản xuất thuốc diệt cỏ</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3402.11.99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3402.12</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Dạng cation: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3402.12.10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Chất thấm ướt dùng để sản xuất thuốc diệt cỏ</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3402.12.90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3402.13</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Dạng không phân ly (non - ionic):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3402.13.10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Hydroxyl- terminated polybutadiene (HTPB)</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3402.13.90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3402.19.10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thích hợp để sử dụng trong các chế phẩm chữa cháy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3402.19.90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Chế phẩm đã đóng gói để bán lẻ:</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dạng anion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3402.20.12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dạng anion,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3402.20.13</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khác,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3402.20.91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dạng anion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3402.20.92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dạng anion,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3402.20.93</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3402.20.99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khác,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Ở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dạng anion: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Chất thấm ướt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3402.90.13</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dạng anion,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3402.90.14</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Chất thấm ướt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3402.90.15</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khác,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dạng anion: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Chất thấm ướt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3402.90.93</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dạng anion,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hoạt động bề mặt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3402.90.94</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Chất thấm ướt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3402.90.95</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3402.90.99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Chế phẩm giặt, rửa hoặc chế phẩm làm sạch khác, kể cả các chế phẩm tẩy trắng, làm sạch hoặc tẩy nhờn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34.03</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70% trở lên tính theo trọng lượng là dầu có nguồn gốc từ dầu mỏ hoặc các loại dầu thu được từ khoáng bi</w:t>
            </w:r>
            <w:r w:rsidRPr="00924667">
              <w:rPr>
                <w:rFonts w:ascii="Times New Roman" w:hAnsi="Times New Roman" w:cs="Times New Roman"/>
                <w:bCs/>
              </w:rPr>
              <w:t>-</w:t>
            </w:r>
            <w:r w:rsidRPr="00924667">
              <w:rPr>
                <w:rFonts w:ascii="Times New Roman" w:hAnsi="Times New Roman" w:cs="Times New Roman"/>
                <w:b/>
                <w:bCs/>
              </w:rPr>
              <w:t>tum.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Có chứa các loại dầu có nguồn gốc từ dầu mỏ hoặc dầu thu được từ khoáng bi-tum: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Chế phẩm dùng để xử lý các vật liệu dệt, da thuộc, da lông hoặc các vật liệu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3403.11.11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Chế phẩm dầu bôi trơn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3403.11.19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3403.11.90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Ở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3403.19.11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Dùng cho động cơ máy bay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3403.19.12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Chế phẩm chứa dầu silicon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3403.19.19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3403.19.90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Chế phẩm dùng để xử lý các vật liệu dệt, da thuộc, da lông hay các vật liệu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3403.91.11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Chế phẩm chứa dầu silicon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3403.91.19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3403.91.90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Dạng lỏng: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3403.99.11</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Dùng cho động cơ máy bay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3403.99.12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Chế phẩm khác chứa dầu silicon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3403.99.19</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3403.99.90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34.04</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Sáp nhân tạo và sáp đã được chế biến.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3404.20.00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Từ poly(oxyetylen) (polyetylen glycol)</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3404.90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3404.90.10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Của than non đã biến đổi hóa học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3404.90.90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34.05</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Chất đánh bóng và các loại kem, dùng cho giày dép, đồ nội thất, sàn nhà, khuôn cửa,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Chất đánh bóng, kem và các chế phẩm tương tự dùng cho giày dép hoặc da thuộc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3405.20.00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Chất đánh bóng, kem và các chế phẩm tương tự dùng để bảo quản đồ nội thất bằng gỗ, sàn gỗ hoặc các hàng hóa khác bằng gỗ</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3405.30.00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Chất đánh bóng và các chế phẩm tương tự dùng để đánh bóng khuôn cửa, trừ các chất đánh bóng kim loại</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3405.40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Bột nhão và bột khô để cọ rửa và các chế phẩm cọ rửa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3405.40.10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Bột nhão và bột khô để cọ rửa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3405.40.90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3405.90.10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Chất đánh bóng kim loại</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3405.90.90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rPr>
            </w:pPr>
            <w:r w:rsidRPr="00924667">
              <w:rPr>
                <w:rFonts w:ascii="Times New Roman" w:hAnsi="Times New Roman" w:cs="Times New Roman"/>
                <w:b/>
              </w:rPr>
              <w:t>3406.00.00</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Nến, nến cây và các loại tương tự.</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34.07</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Bột nhão dùng để làm khuôn mẫu, tạo hình,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3407.00.10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Bột nhão dùng để làm khuôn mẫu, tạo hình, kể cả đất nặn hình dùng cho trẻ em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3407.00.20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Các chế phẩm được coi như “sáp dùng trong nha khoa” hoặc như “hợp chất làm khuôn răng”, đã đóng gói thành bộ để bán lẻ hoặc ở dạng phiến, dạng móng ngựa, dạng thanh hoặc các dạng tương tự</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3407.00.30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Chế phẩm khác dùng trong nha khoa có thành phần cơ bản là thạch cao plaster (thạch cao nung hoặc canxi sulphat nung)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Chương 35 - Các chất chứa albumin; các dạng tinh bột biến tính; keo hồ; enzym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35.01</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Casein, các muối của casein và các chất dẫn xuất casein khác; keo casein.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3501.10.00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Casein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3501.90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3501.90.10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Các muối của casein và các chất dẫn xuất casein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3501.90.20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Keo casein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35.02</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Albumin (kể cả các chất cô đặc của hai hoặc nhiều whey protein, chứa trên 80% whey protein tính theo trọng lượng khô), các muối của albumin và các dẫn xuất albumin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Albumin trứng: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3502.11.00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Đã làm khô</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3502.19.00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3502.20.00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Albumin sữa, kể cả các chất cô đặc của hai hoặc nhiều whey protein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3502.90.00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35.03</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Gelatin (kể cả gelatin ở dạng tấm hình chữ nhật (kể cả hình vuông), đã hoặc chưa gia công bề mặt hoặc tạo màu) và các dẫn xuất gelatin; keo điều chế từ bong bóng cá; các loại keo khác có nguồn gốc động vật, trừ keo casein thuộc nhóm 35.01.</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Keo:</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3503.00.11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Các loại keo có nguồn gốc từ cá</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3503.00.19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3503.00.30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Keo điều chế từ bong bóng cá</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Gelatin và các dẫn xuất gelatin: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3503.00.41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Dạng bột có độ trương nở từ A-250 hoặc B-230 trở lên theo hệ thống thang đo Bloom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3503.00.49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3504.00.00</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Pepton và các dẫn xuất của chúng; protein khác và các dẫn xuất của chúng, chưa được chi tiết hoặc ghi ở nơi khác; bột da sống, đã hoặc chưa crom hóa.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35.05</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Dextrin và các dạng tinh bột biến tính khác (ví dụ, tinh bột đã tiền gelatin hóa hoặc este hóa); các loại keo dựa trên tinh bột, hoặc dextrin hoặc các dạng tinh bột biến tính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3505.10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Dextrin và các dạng tinh bột biến tính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3505.10.10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Dextrin; tinh bột tan hoặc tinh bột đã rang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3505.10.90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3505.20.00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Keo</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35.06</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 kg.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3506.10.00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Các sản phẩm phù hợp dùng như keo hoặc như các chất kết dính, đã đóng gói để bán lẻ như keo hoặc như các chất kết dính, trọng lượng tịnh không quá 1kg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3506.91.00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Chất kết dính làm từ các polyme thuộc các nhóm từ 39.01 đến 39.13 hoặc từ cao su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3506.99.00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35.07</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Enzym; enzym đã chế biến chưa được chi tiết hoặc ghi ở nơi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3507.10.00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Rennet và dạng cô đặc của nó</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3507.90.00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Chương 36 - Chất nổ; các sản phẩm pháo; diêm; các hợp kim tự cháy; các chế phẩm dễ cháy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3601.00.00</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Bột nổ đẩy.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3602.00.00</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Thuốc nổ đã điều chế, trừ bột nổ đẩy.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36.03</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Dây cháy chậm; ngòi nổ; nụ xòe hoặc kíp nổ; bộ phận đánh lửa; kíp nổ điện.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3603.00.10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Dây cháy chậm bán thành phẩm; kíp nổ cơ bản; tuýp tín hiệu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3603.00.20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Dây cháy chậm hoặc ngòi nổ</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3603.00.90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36.04</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Pháo hoa, pháo hiệu, pháo mưa, pháo hiệu sương mù và các sản phẩm pháo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3604.10.00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Pháo hoa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3604.90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3604.90.20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Pháo hoa nhỏ và kíp nổ dùng làm đồ chơi</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3604.90.30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Pháo hiệu hoặc pháo thăng thiên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3604.90.90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3605.00.00</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Diêm, trừ các sản phẩm pháo thuộc nhóm 36.04.</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36.06</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Hợp kim xeri</w:t>
            </w:r>
            <w:r w:rsidRPr="00924667">
              <w:rPr>
                <w:rFonts w:ascii="Times New Roman" w:hAnsi="Times New Roman" w:cs="Times New Roman"/>
                <w:bCs/>
              </w:rPr>
              <w:t>-</w:t>
            </w:r>
            <w:r w:rsidRPr="00924667">
              <w:rPr>
                <w:rFonts w:ascii="Times New Roman" w:hAnsi="Times New Roman" w:cs="Times New Roman"/>
                <w:b/>
                <w:bCs/>
              </w:rPr>
              <w:t>sắt và các hợp kim tự cháy khác ở tất cả các dạng; các sản phẩm làm từ vật liệu dễ cháy như đã nêu trong Chú giải 2 của Chương này.</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3606.10.00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Nhiên liệu lỏng hoặc nhiên liệu khí hóa lỏng trong các vật chứa loại sử dụng để nạp hoặc nạp lại ga bật lửa và có dung tích không quá 300 cm</w:t>
            </w:r>
            <w:r w:rsidRPr="00924667">
              <w:rPr>
                <w:rFonts w:ascii="Times New Roman" w:hAnsi="Times New Roman" w:cs="Times New Roman"/>
                <w:bCs/>
                <w:vertAlign w:val="superscript"/>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Nhiên liệu rắn hoặc bán rắn, cồn rắn và các nhiên liệu được điều chế tương tự</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3606.90.20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Đá lửa dùng cho bật lửa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3606.90.30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Hợp kim xeri-sắt và các hợp kim tự cháy khác ở tất cả các dạng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3606.90.40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Đuốc nhựa cây, các vật tạo sáng bằng lửa và các loại tương tự</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3606.90.90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Chương 37 - Vật liệu ảnh hoặc điện ảnh</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37.01</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Các tấm và phim để tạo ảnh ở dạng phẳng, có phủ lớp chất nhạy, chưa phơi sáng, bằng vật liệu bất kỳ trừ giấy, bìa hoặc vật liệu dệt; phim in ngay dạng phẳng, có phủ lớp chất nhạy, chưa phơi sáng, đã hoặc chưa đóng gói.</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3701.10.00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Dùng cho chụp X quang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3701.20.00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Phim in ngay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3701.30.00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Tấm và phim loại khác, có một chiều trên 255 mm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3701.91</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Dùng cho ảnh màu (đa màu):</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3701.91.10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phù hợp dùng cho công nghiệp 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3701.91.90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3701.99</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3701.99.10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phù hợp dùng cho công nghiệp 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3701.99.90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37.02</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Phim để tạo ảnh ở dạng cuộn, có phủ lớp chất nhạy, chưa phơi sáng, bằng vật liệu bất kỳ trừ giấy, bìa hoặc vật liệu dệt; phim in ngay ở dạng cuộn, có phủ lớp chất nhạy, chưa phơi sáng.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3702.10.00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Dùng cho chụp X quang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Phim khác, không có dãy lỗ kéo phim, có chiều rộng không quá 105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3702.31.00</w:t>
            </w:r>
          </w:p>
        </w:tc>
        <w:tc>
          <w:tcPr>
            <w:tcW w:w="2082" w:type="pct"/>
          </w:tcPr>
          <w:p w:rsidR="00A14342" w:rsidRPr="00924667" w:rsidRDefault="00A14342" w:rsidP="00924667">
            <w:pPr>
              <w:jc w:val="both"/>
              <w:rPr>
                <w:rFonts w:ascii="Times New Roman" w:hAnsi="Times New Roman" w:cs="Times New Roman"/>
                <w:bCs/>
              </w:rPr>
            </w:pPr>
            <w:r w:rsidRPr="00924667">
              <w:rPr>
                <w:rFonts w:ascii="Times New Roman" w:hAnsi="Times New Roman" w:cs="Times New Roman"/>
                <w:bCs/>
              </w:rPr>
              <w:t>- - Dùng cho ảnh màu (đa màu)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3702.32.00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 có tráng nhũ tương bạc halogenua</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3702.39.00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Phim loại khác, không có dãy lỗ kéo phim, có chiều rộng trên 105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3702.41.00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610 mm và chiều dài trên 200 m, dùng cho ảnh màu (đa màu)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3702.42.00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610 mm và chiều dài trên 200 m, trừ loại dùng cho ảnh màu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3702.43.00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610 mm và chiều dài không quá 200 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3702.44.00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105 mm nhưng không quá 610 mm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Phim loại khác, dùng cho ảnh màu (đa màu):</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3702.52</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không quá 16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3702.52.20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3702.52.90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3702.53.00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16 mm nhưng không quá 35 mm và chiều dài không quá 30 m, dùng làm phim chiếu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3702.54</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16 mm nhưng không quá 35 mm và chiều dài không quá 30 m, trừ loại dùng làm phim chiếu:</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3702.54.40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y tế, phẫu thuật, nha khoa hoặc thú y hoặc trong công nghiệp 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3702.54.90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3702.55</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16 mm nhưng không quá 35 mm và chiều dài trên 30 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3702.55.20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3702.55.50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y tế, phẫu thuật, nha khoa hoặc thú y hoặc trong công nghiệp in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3702.55.90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3702.56</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35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3702.56.20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3702.56.90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3702.96</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không quá 35 mm và chiều dài không quá 30 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3702.96.10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3702.96.90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3702.97</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không quá 35 mm và chiều dài trên 30 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3702.97.10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3702.97.90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3702.98</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chiều rộng trên 35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3702.98.10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phù hợp dùng cho điện ảnh</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3702.98.30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 chiều dài từ 120 m trở lên</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3702.98.90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rPr>
            </w:pPr>
            <w:r w:rsidRPr="00924667">
              <w:rPr>
                <w:rFonts w:ascii="Times New Roman" w:hAnsi="Times New Roman" w:cs="Times New Roman"/>
                <w:b/>
              </w:rPr>
              <w:t>37.03</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Giấy, bìa và vật liệu dệt để tạo ảnh, có phủ lớp chất nhạy, chưa phơi sáng.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3703.10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Ở dạng cuộn, có chiều rộng trên 610 mm:</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3703.10.10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Chiều rộng không quá 1.000 mm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3703.10.90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3703.20.00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 dùng cho ảnh màu (đa màu)</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3703.90.00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rPr>
            </w:pPr>
            <w:r w:rsidRPr="00924667">
              <w:rPr>
                <w:rFonts w:ascii="Times New Roman" w:hAnsi="Times New Roman" w:cs="Times New Roman"/>
                <w:b/>
              </w:rPr>
              <w:t>37.04</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Tấm, phim, giấy, bìa và vật liệu dệt để tạo ảnh, đã phơi sáng nhưng chưa tráng.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3704.00.10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Tấm hoặc phim dùng cho chụp X quang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3704.00.90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37.05</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Tấm và phim để tạo ảnh, đã phơi sáng, đã tráng, trừ phim dùng trong điện ảnh.</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3705.10.00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Dùng cho in offset</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3705.90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3705.90.10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Dùng cho chụp X quang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3705.90.20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Vi phim (microfilm)</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3705.90.90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6</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37.06</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Phim dùng trong điện ảnh, đã phơi sáng và đã tráng, đã hoặc chưa có rãnh tiếng hoặc chỉ có duy nhất rãnh tiếng.</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chiều rộng từ 35 mm trở lên:</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3706.10.10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Phim thời sự, phim du lịch, phim kỹ thuật và phim khoa học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3706.10.30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Phim tài liệu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3706.10.40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 chỉ có duy nhất rãnh tiếng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3706.10.90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3706.90.10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Phim thời sự, phim du lịch, phim kỹ thuật và phim khoa học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3706.90.30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Phim tài liệu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3706.90.40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 chỉ có duy nhất rãnh tiếng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3706.90.90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37.07</w:t>
            </w:r>
          </w:p>
        </w:tc>
        <w:tc>
          <w:tcPr>
            <w:tcW w:w="2082" w:type="pct"/>
          </w:tcPr>
          <w:p w:rsidR="00A14342" w:rsidRPr="00924667" w:rsidRDefault="00A14342" w:rsidP="00924667">
            <w:pPr>
              <w:jc w:val="both"/>
              <w:rPr>
                <w:rFonts w:ascii="Times New Roman" w:hAnsi="Times New Roman" w:cs="Times New Roman"/>
                <w:b/>
                <w:bCs/>
              </w:rPr>
            </w:pPr>
            <w:r w:rsidRPr="00924667">
              <w:rPr>
                <w:rFonts w:ascii="Times New Roman" w:hAnsi="Times New Roman" w:cs="Times New Roman"/>
                <w:b/>
                <w:bCs/>
              </w:rPr>
              <w:t>Chế phẩm hóa chất để tạo ảnh (trừ vecni, keo hồ, chất kết dính và các chế phẩm tương tự); các sản phẩm chưa pha trộn dùng để tạo ảnh, đã đóng gói theo định lượng hoặc đóng gói để bán lẻ ở dạng sử dụng được ngay.</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3707.10.00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Dạng nhũ tương nhạy</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3707.90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c>
          <w:tcPr>
            <w:tcW w:w="709" w:type="pct"/>
          </w:tcPr>
          <w:p w:rsidR="00A14342" w:rsidRPr="00924667" w:rsidRDefault="00A14342" w:rsidP="00924667">
            <w:pPr>
              <w:jc w:val="center"/>
              <w:rPr>
                <w:rFonts w:ascii="Times New Roman" w:hAnsi="Times New Roman" w:cs="Times New Roman"/>
              </w:rPr>
            </w:pP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3707.90.10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Vật liệu phát sáng</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A14342" w:rsidRPr="00924667" w:rsidTr="00924667">
        <w:tc>
          <w:tcPr>
            <w:tcW w:w="79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3707.90.90</w:t>
            </w:r>
          </w:p>
        </w:tc>
        <w:tc>
          <w:tcPr>
            <w:tcW w:w="2082" w:type="pct"/>
          </w:tcPr>
          <w:p w:rsidR="00A14342" w:rsidRPr="00924667" w:rsidRDefault="00A1434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14342" w:rsidRPr="00924667" w:rsidRDefault="00A14342" w:rsidP="00924667">
            <w:pPr>
              <w:jc w:val="center"/>
              <w:rPr>
                <w:rFonts w:ascii="Times New Roman" w:hAnsi="Times New Roman" w:cs="Times New Roman"/>
              </w:rPr>
            </w:pPr>
            <w:r w:rsidRPr="00924667">
              <w:rPr>
                <w:rFonts w:ascii="Times New Roman" w:hAnsi="Times New Roman" w:cs="Times New Roman"/>
              </w:rPr>
              <w:t>0</w:t>
            </w:r>
          </w:p>
        </w:tc>
      </w:tr>
      <w:tr w:rsidR="004D7FB9" w:rsidRPr="00924667" w:rsidTr="00924667">
        <w:tc>
          <w:tcPr>
            <w:tcW w:w="792" w:type="pct"/>
          </w:tcPr>
          <w:p w:rsidR="004D7FB9" w:rsidRPr="00924667" w:rsidRDefault="004D7FB9" w:rsidP="00924667">
            <w:pPr>
              <w:jc w:val="both"/>
              <w:rPr>
                <w:rFonts w:ascii="Times New Roman" w:hAnsi="Times New Roman" w:cs="Times New Roman"/>
              </w:rPr>
            </w:pPr>
          </w:p>
        </w:tc>
        <w:tc>
          <w:tcPr>
            <w:tcW w:w="2082" w:type="pct"/>
          </w:tcPr>
          <w:p w:rsidR="004D7FB9" w:rsidRPr="00924667" w:rsidRDefault="004D7FB9" w:rsidP="00924667">
            <w:pPr>
              <w:jc w:val="both"/>
              <w:rPr>
                <w:rFonts w:ascii="Times New Roman" w:hAnsi="Times New Roman" w:cs="Times New Roman"/>
              </w:rPr>
            </w:pPr>
          </w:p>
        </w:tc>
        <w:tc>
          <w:tcPr>
            <w:tcW w:w="709" w:type="pct"/>
          </w:tcPr>
          <w:p w:rsidR="004D7FB9" w:rsidRPr="00924667" w:rsidRDefault="004D7FB9" w:rsidP="00924667">
            <w:pPr>
              <w:jc w:val="center"/>
              <w:rPr>
                <w:rFonts w:ascii="Times New Roman" w:hAnsi="Times New Roman" w:cs="Times New Roman"/>
              </w:rPr>
            </w:pPr>
          </w:p>
        </w:tc>
        <w:tc>
          <w:tcPr>
            <w:tcW w:w="709" w:type="pct"/>
          </w:tcPr>
          <w:p w:rsidR="004D7FB9" w:rsidRPr="00924667" w:rsidRDefault="004D7FB9" w:rsidP="00924667">
            <w:pPr>
              <w:jc w:val="center"/>
              <w:rPr>
                <w:rFonts w:ascii="Times New Roman" w:hAnsi="Times New Roman" w:cs="Times New Roman"/>
              </w:rPr>
            </w:pPr>
          </w:p>
        </w:tc>
        <w:tc>
          <w:tcPr>
            <w:tcW w:w="709" w:type="pct"/>
          </w:tcPr>
          <w:p w:rsidR="004D7FB9" w:rsidRPr="00924667" w:rsidRDefault="004D7FB9"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 xml:space="preserve">Chương 38 </w:t>
            </w:r>
            <w:r w:rsidRPr="00924667">
              <w:rPr>
                <w:rFonts w:ascii="Times New Roman" w:hAnsi="Times New Roman" w:cs="Times New Roman"/>
                <w:bCs/>
              </w:rPr>
              <w:t>-</w:t>
            </w:r>
            <w:r w:rsidRPr="00924667">
              <w:rPr>
                <w:rFonts w:ascii="Times New Roman" w:hAnsi="Times New Roman" w:cs="Times New Roman"/>
                <w:b/>
                <w:bCs/>
              </w:rPr>
              <w:t xml:space="preserve"> Các sản phẩm hóa chất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38.01</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Graphit nhân tạo; graphit dạng keo hoặc dạng bán keo; các chế phẩm làm từ graphit hoặc carbon khác ở dạng bột nhão, khối, tấm hoặc ở dạng bán thành phẩm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3801.10.00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Graphit nhân tạo</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3801.20.00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Graphit dạng keo hoặc dạng bán keo</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3801.30.00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Bột nhão carbon làm điện cực và các dạng bột nhão tương tự dùng để lót lò nung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3801.90.00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38.02</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Carbon hoạt tính; các sản phẩm khoáng chất tự nhiên hoạt tính; muội động vật, kể cả tàn muội động vật.</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3802.10.00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Carbon hoạt tính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3802.90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3802.90.10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Bauxit hoạt tính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3802.90.20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Đất sét hoạt tính hoặc đất hoạt tính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3802.90.90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3803.00.00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Dầu tall, đã hoặc chưa tinh chế.</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38.04</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Dung dịch kiềm thải ra trong quá trình sản xuất bột giấy từ gỗ, đã hoặc chưa cô đặc, khử đường hoặc xử lý hóa học, kể cả lignin sulphonat, nhưng trừ dầu tall thuộc nhóm 38.03.</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3804.00.10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Dung dịch kiềm sulphit cô đặc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3804.00.90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38.05</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Dầu turpentine gôm, dầu turpentine gỗ hoặc dầu turpentine sulphate và các loại dầu terpenic khác được sản xuất bằng phương pháp chưng cất hoặc xử lý cách khác từ gỗ cây lá kim; chất dipentene thô; turpentine sulphit và para-cymene thô khác; dầu thông có chứa alpha-terpineol như thành phần chủ yếu.</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3805.10.00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Dầu turpentine gôm, dầu turpentine gỗ hoặc dầu turpentine sulphate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3805.90.00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38.06</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Colophan và axit nhựa cây, và các dẫn xuất của chúng; tinh dầu colophan và dầu colophan; gôm nấu chảy lại.</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3806.10.00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Colophan và axit nhựa cây</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3806.20.00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Muối colophan, muối của axit nhựa cây hoặc muối của các dẫn xuất của colophan hoặc axit nhựa cây, trừ các muối của sản phẩm cộng của colophan</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3806.30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Gôm este:</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3806.30.10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khối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3806.30.90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3806.90.10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Gôm nấu chảy lại ở dạng khối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3806.90.90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3807.00.00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Hắc ín gỗ; dầu hắc ín gỗ; creosote gỗ; naphtha gỗ; hắc ín thực vật; hắc ín cho quá trình ủ rượu, bia và các chế phẩm tương tự dựa trên colophan, axít nhựa cây hay các hắc ín thực vật.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38.08</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Thuốc trừ côn trùng, thuốc diệt loài gặm nhấm, thuốc diệt nấm, thuốc diệt cỏ, thuốc chống nẩy mầm và thuốc điều hòa sinh trưởng cây trồng, thuốc khử trùng và các sản phẩm tương tự, đóng gói sẵn hoặc đóng gói để bán lẻ hoặc như các chế phẩm hoặc sản phẩm (ví dụ, băng, bấc và nến đã xử lý lưu huỳnh và giấy bẫy ruồi).</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Hàng hóa đã nêu trong Chú giải phân nhóm 1 của Chương này:</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3808.50.10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Thuốc trừ côn trùng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diệt nấm:</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3808.50.21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Dạng bình xịt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3808.50.29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diệt cỏ:</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3808.50.31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Dạng bình xịt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3808.50.39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3808.50.40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Thuốc chống nảy mầm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3808.50.50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điều hòa sinh trưởng cây trồng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3808.50.60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khử trùng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3808.50.91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Thuốc bảo quản gỗ, là chế phẩm chứa chất diệt côn trùng hoặc diệt nấm, trừ chất phủ bề mặt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3808.50.99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trừ côn trùng:</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Chế phẩm trung gian để sản xuất thuốc trừ côn trùng:</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3808.91.11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Có 2-(</w:t>
            </w:r>
            <w:r w:rsidRPr="00924667">
              <w:rPr>
                <w:rFonts w:ascii="Times New Roman" w:hAnsi="Times New Roman" w:cs="Times New Roman"/>
                <w:lang w:val="en-US"/>
              </w:rPr>
              <w:t>1</w:t>
            </w:r>
            <w:r w:rsidRPr="00924667">
              <w:rPr>
                <w:rFonts w:ascii="Times New Roman" w:hAnsi="Times New Roman" w:cs="Times New Roman"/>
              </w:rPr>
              <w:t>-Methylpropyl) phenol methylcarbamate)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3808.91.19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3808.91.20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Hương vòng chống muỗi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3808.91.30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Tấm thuốc diệt muỗi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Dạng bình xịt:</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3808.91.91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 Có chức năng khử mùi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3808.91.92</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3808.91.93</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 Có chức năng khử mùi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3808.91.99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3808.92</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diệt nấm:</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Dạng bình xịt:</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3808.92.11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Có hàm lượng validamycin không vượt quá 3% tính theo trọng lượng tịnh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3808.92.19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3808.92.90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3808.93</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diệt cỏ, thuốc chống nảy mầm và thuốc điều hòa sinh trưởng cây trồng:</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Thuốc diệt cỏ:</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3808.93.11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Dạng bình xịt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3808.93.19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3808.93.20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Thuốc chống nảy mầm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3808.93.30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Thuốc điều hòa sinh trưởng cây trồng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3808.94</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Thuốc khử trùng:</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3808.94.10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xml:space="preserve">- - - Có chứa hỗn hợp các axit hắc </w:t>
            </w:r>
            <w:r w:rsidRPr="00924667">
              <w:rPr>
                <w:rFonts w:ascii="Times New Roman" w:hAnsi="Times New Roman" w:cs="Times New Roman"/>
                <w:lang w:val="en-US"/>
              </w:rPr>
              <w:t>í</w:t>
            </w:r>
            <w:r w:rsidRPr="00924667">
              <w:rPr>
                <w:rFonts w:ascii="Times New Roman" w:hAnsi="Times New Roman" w:cs="Times New Roman"/>
              </w:rPr>
              <w:t>n than đá và các chất kiềm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3808.94.20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 dạng bình xịt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3808.94.90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3808.99.10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Thuốc bảo quản gỗ, chứa chất diệt côn trùng hoặc diệt nấm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3808.99.90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38.09</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Tác nhân để hoàn tất, các chế phẩm tải thuốc nhuộm để làm tăng tốc độ nhuộm màu hoặc để hãm màu và các sản phẩm và chế phẩm khác (ví dụ, chất xử lý hoàn tất vải và thuốc gắn màu), dùng trong ngành dệt, giấy, thuộc da hoặc các ngành công nghiệp tương tự, chưa được chi tiết hoặc ghi ở nơi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3809.10.00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Dựa trên thành phần cơ bản là tinh bột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3809.91</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dùng trong công nghiệp dệt hoặc các ngành công nghiệp tương tự:</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3809.91.10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 Tác nhân làm mềm (chất làm mềm)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3809.91.90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3809.92.00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dùng trong công nghiệp giấy hoặc các ngành công nghiệp tương tự</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3809.93.00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dùng trong công nghiệp thuộc da hoặc các ngành công nghiệp tương tự</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3810.10.00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Các chế phẩm tẩy sạch cho bề mặt kim loại; bột và bột nhão gồm kim loại và các vật liệu khác dùng để hàn thiếc, hàn hơi hoặc hàn điện</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3810.90.00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38.11</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Chế phẩm chống kích nổ, chất ức chế quá trình oxy hóa, chất chống dính, chất làm tăng độ nhớt, chế phẩm chống ăn mòn và các chất phụ gia đã điều chế khác, dùng cho dầu khoáng (kể cả xăng) hoặc cho các loại chất lỏng dùng như dầu khoáng.</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Chế phẩm chống kích nổ:</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3811.11.00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Từ hợp chất chì</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3811.19.00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Các phụ gia cho dầu bôi trơn: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3811.21</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Chứa dầu có nguồn gốc từ dầu mỏ hoặc các loại dầu thu được từ khoáng bitum:</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3811.21.10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 Đã đóng gói để bán lẻ</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3811.21.90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3811.29.00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3811.90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3811.90.10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Chế phẩm chống gỉ hoặc chống ăn mòn</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3811.90.90</w:t>
            </w:r>
          </w:p>
        </w:tc>
        <w:tc>
          <w:tcPr>
            <w:tcW w:w="2082" w:type="pct"/>
          </w:tcPr>
          <w:p w:rsidR="00842243" w:rsidRPr="00924667" w:rsidRDefault="0084224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38.12</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Hỗn hợp xúc tiến lưu hóa cao su đã điều chế; các hợp chất hóa dẻo cao su hoặc plastic, chưa được chi tiết hoặc ghi ở nơi khác; các chế phẩm chống oxy hóa và các hợp chất khác làm ổn định cao su hoặc plastic.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3812.10.00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Hỗn hợp xúc tiến lưu hóa cao su đã điều chế</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3812.20.00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Hợp chất hóa dẻo dùng cho cao su hay plastic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3812.30.00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Các chế phẩm chống oxy hóa và các hợp chất khác làm ổn định cao su hay plastic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3813.00.00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Các chế phẩm và các vật liệu nạp cho bình dập lửa; lựu đạn dập lửa đã nạp.</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3814.00.00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Hỗn hợp dung môi hữu cơ và các chất pha loãng, chưa được chi tiết hoặc ghi ở nơi khác; các chất tẩy sơn hoặc tẩy vecni đã pha chế.</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38.15</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Chất khơi mào phản ứng, các chất xúc tác phản ứng và các chế phẩm xúc tác, chưa được chi tiết hoặc ghi ở nơi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Chất xúc tác có nền: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3815.11.00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niken hoặc hợp chất niken như chất hoạt tính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3815.12.00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kim loại quý hoặc hợp chất kim loại quý như chất hoạt tính</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3815.19.00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3815.90.00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38.16</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Xi măng, vữa, bê tông chịu lửa và các loại vật liệu kết cấu tương tự, trừ các sản phẩm thuộc nhóm 38.01.</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3816.00.10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Xi măng chịu lửa</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3816.00.90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3817.00.00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Các loại alkylbenzen hỗn hợp và các loại alkylnaphthalene hỗn hợp, trừ các chất thuộc nhóm 27.07 hoặc nhóm 29.02.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3818.00.00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Các nguyên tố hóa học đã được kích tạp dùng trong điện tử, ở dạng đĩa, tấm mỏng hoặc các dạng tương tự; các hợp chất hóa học đã được kích tạp dùng trong điện tử.</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3819.00.00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Chất lỏng dùng trong bộ hãm thủy lực và các chất lỏng đã được điều chế khác dùng cho sự truyền động thủy lực, không chứa hoặc chứa dưới 70% tính theo trọng lượng dầu có nguồn gốc từ dầu mỏ hay các loại dầu thu được từ khoáng bi-tum.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3820.00.00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Chế phẩm chống đông và chất lỏng khử đóng băng đã điều chế.</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38.21</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 xml:space="preserve">Môi trường nuôi cấy đã điều chế để phát triển hoặc nuôi các vi sinh vật </w:t>
            </w:r>
            <w:r w:rsidRPr="00924667">
              <w:rPr>
                <w:rFonts w:ascii="Times New Roman" w:hAnsi="Times New Roman" w:cs="Times New Roman"/>
                <w:bCs/>
              </w:rPr>
              <w:t>(</w:t>
            </w:r>
            <w:r w:rsidRPr="00924667">
              <w:rPr>
                <w:rFonts w:ascii="Times New Roman" w:hAnsi="Times New Roman" w:cs="Times New Roman"/>
                <w:b/>
                <w:bCs/>
              </w:rPr>
              <w:t>kể cả các virút và các loại tương tự</w:t>
            </w:r>
            <w:r w:rsidRPr="00924667">
              <w:rPr>
                <w:rFonts w:ascii="Times New Roman" w:hAnsi="Times New Roman" w:cs="Times New Roman"/>
                <w:bCs/>
              </w:rPr>
              <w:t>)</w:t>
            </w:r>
            <w:r w:rsidRPr="00924667">
              <w:rPr>
                <w:rFonts w:ascii="Times New Roman" w:hAnsi="Times New Roman" w:cs="Times New Roman"/>
                <w:b/>
                <w:bCs/>
              </w:rPr>
              <w:t xml:space="preserve"> hoặc tế bào của thực vật, người hoặc động vật.</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3821.00.10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Môi trường nuôi cấy đã điều chế để phát triển các vi sinh vật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3821.00.90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38.22</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Chất thử chẩn đoán bệnh hoặc chất thử thí nghiệm có lớp bồi, chất thử chẩn đoán hoặc chất thử thí nghiệm được điều chế có hoặc không có lớp bồi, trừ loại thuộc nhóm 30.02 hoặc nhóm 30.06; các chất quy chiếu được chứng nhận.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3822.00.10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Tấm, phiến, màng, lá và dải bằng plastic được thấm, tẩm hoặc tráng phủ chất thử chẩn đoán bệnh hoặc chất thử thí nghiệm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3822.00.20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Bìa, tấm xơ sợi xenlulo và màng xơ sợi xenlulo được thấm, tẩm hoặc tráng phủ chất thử chẩn đoán bệnh hay chất thử thí nghiệm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3822.00.30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Dải và băng chỉ thị màu dùng cho nồi hấp khử trùng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6</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3822.00.90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38.23</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Axit béo monocarboxylic công nghiệp; dầu axit từ quá trình tinh lọc; cồn béo công nghiệp.</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Axit béo monocarboxylic công nghiệp; dầu axit từ quá trình tinh lọc: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3823.11.00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Axit stearic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3823.12.00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Axit oleic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3823.13.00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Axit béo dầu tall</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3823.19.10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Dầu axit từ quá trình tinh lọc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3823.19.90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3823.70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Cồn béo công nghiệp:</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3823.70.10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sáp</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3823.70.90</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38.24</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3824.10.00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Các chất gắn đã điều chế dùng cho khuôn đúc hoặc lõi đúc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3824.30.00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Cacbua kim loại không kết tụ trộn với nhau hoặc trộn với các chất gắn kim loại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3824.40.00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Phụ gia đã điều chế dùng cho xi măng, vữa hoặc bê tông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3824.50.00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Vữa và bê tông không chịu lửa</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3824.60.00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Sorbitol trừ loại thuộc phân nhóm 2905.44</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Hỗn hợp chứa các dẫn xuất halogen hóa của metan, etan hoặc propan: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chlorofluorocarbons (CFCs), chứa hoặc không chứa hydrochlorofluorocarbons (HCFCs), perfluorocarbons (PFCs) hoặc hydrofluorocarbons (HFCs):</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3824.71.10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Dầu dùng cho máy biến thế và bộ phận ngắt mạch, có hàm lượng nhỏ h</w:t>
            </w:r>
            <w:r w:rsidRPr="00924667">
              <w:rPr>
                <w:rFonts w:ascii="Times New Roman" w:hAnsi="Times New Roman" w:cs="Times New Roman"/>
                <w:lang w:val="en-US"/>
              </w:rPr>
              <w:t>ơ</w:t>
            </w:r>
            <w:r w:rsidRPr="00924667">
              <w:rPr>
                <w:rFonts w:ascii="Times New Roman" w:hAnsi="Times New Roman" w:cs="Times New Roman"/>
              </w:rPr>
              <w:t>n 70% tính theo trọng lượng là dầu có nguồn gốc từ dầu mỏ hoặc các loại dầu thu được từ các khoáng bi-tum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3824.71.90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3824.72.00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bromochlorodifluoromethane, bromotrifluoromethane hoặc dibromotetrafluoroethanes</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3824.73.00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hydrobromofluorocarbons (HBFCs)</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3824.74</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hydrochlorofluorocarbons (HCFCs), chứa hoặc không chứa perfluorocarbons (PFCs) hoặc hydrofluorocarbons (HFCs), nhưng không chứa chlorofluorocarbons (CFCs):</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3824.74.10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Dầu dùng cho máy biến thế và bộ phận ngắt mạch, có hàm lượng nhỏ hơn 70% tính theo trọng lượng là dầu có nguồn gốc từ dầu mỏ hoặc các loại dầu thu được từ các khoáng bi-tum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3824.74.90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3824.75.00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carbon tetrachloride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3824.76.00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w:t>
            </w:r>
            <w:r w:rsidR="00CB67CC" w:rsidRPr="00924667">
              <w:rPr>
                <w:rFonts w:ascii="Times New Roman" w:hAnsi="Times New Roman" w:cs="Times New Roman"/>
              </w:rPr>
              <w:t>a 1,1,1-</w:t>
            </w:r>
            <w:r w:rsidRPr="00924667">
              <w:rPr>
                <w:rFonts w:ascii="Times New Roman" w:hAnsi="Times New Roman" w:cs="Times New Roman"/>
              </w:rPr>
              <w:t>trichloroethane (methyl chloroform)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3824.77.00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bromomethane (methyl bromide) hoặc bromochloromethane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3824.78.00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perfluorocarbons (PFCs) hoặc hydrofluorocarbons (HFCs), nhưng không chứa chlorofluorocarbons (CFCs) hoặc hydrochlorofluorocarbons (HCFCs)</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3824.79.00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Hỗn hợp và các chế phẩm chứa oxirane (oxit etylen), polybrominated biphenyls (PBBs), polychlorinated biphenyls (PCBs), polychlorinated terphenyls (PCTs) hoặc tris(2,3- dibromopropyl) phosphate:</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3824.81.00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oxirane (oxit etylen)</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3824.82.00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polychlorinated biphenyls (PCBs), polychlorinated terphenyls (PCTs) hoặc polybrominated biphenyls (PBBs)</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3824.83.00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(2,3-dibromopropyl) phosphate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Chất t</w:t>
            </w:r>
            <w:r w:rsidRPr="00924667">
              <w:rPr>
                <w:rFonts w:ascii="Times New Roman" w:hAnsi="Times New Roman" w:cs="Times New Roman"/>
                <w:lang w:val="en-US"/>
              </w:rPr>
              <w:t>ẩ</w:t>
            </w:r>
            <w:r w:rsidRPr="00924667">
              <w:rPr>
                <w:rFonts w:ascii="Times New Roman" w:hAnsi="Times New Roman" w:cs="Times New Roman"/>
              </w:rPr>
              <w:t>y mực, sửa bản in từ khuôn tô và chất tẩy rửa dạng lỏng khác, đã đóng gói để bán lẻ</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3824.90.30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Bột nhão để sao in với thành phần cơ bản là gelatin, đã đóng thành trọng lượng lớn hoặc dùng ngay (ví dụ, bồi trên giấy hay trên vật liệu dệt)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3824.90.40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Hỗn hợp dung môi vô cơ</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3824.90.50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Dầu acetone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3824.90.60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Các chế phẩm hóa chất có chứa bột ngọt (monosodium glutamate)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9</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3824.90.70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Các chế phẩm hóa chất khác, dùng trong chế biến thực phẩm</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3824.90.91</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Naphthenic axit, muối không tan trong nước và este của chúng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3824.90.99</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38.25</w:t>
            </w:r>
          </w:p>
        </w:tc>
        <w:tc>
          <w:tcPr>
            <w:tcW w:w="208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Các sản phẩm còn lại của ngành công nghiệp hóa chất hoặc các ngành công nghiệp có liên quan, chưa được chi tiết hoặc ghi ở nơi khác; rác thải đô thị; bùn cặn của nước thải; các chất thải khác được nêu ở Chú giải 6 của Chương này.</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3825.10.00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Rác thải đô thị</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3825.20.00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Bùn cặn của nước thải</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3825.30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Rác thải bệnh viện: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3825.30.10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Bơm tiêm, kim tiêm, ống dẫn lưu và các loại tương tự</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3825.30.90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Dung môi hữu cơ thải:</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3825.41.00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Đã halogen hóa</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3825.49.00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3825.50.00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Chất thải từ dung dịch tẩy kim loại, chất lỏng thủy lực, dầu phanh và chất lỏng chống đông</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Chất thải khác từ ngành công nghiệp hóa chất hoặc các ngành công nghiệp có liên quan:</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3825.61.00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Chứa chủ yếu các hợp chất hữu cơ</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3825.69.00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3825.90.00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2243" w:rsidRPr="00924667" w:rsidRDefault="00842243" w:rsidP="00924667">
            <w:pPr>
              <w:jc w:val="both"/>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b/>
                <w:bCs/>
              </w:rPr>
            </w:pPr>
            <w:r w:rsidRPr="00924667">
              <w:rPr>
                <w:rFonts w:ascii="Times New Roman" w:hAnsi="Times New Roman" w:cs="Times New Roman"/>
                <w:b/>
                <w:bCs/>
              </w:rPr>
              <w:t>38.26</w:t>
            </w:r>
          </w:p>
        </w:tc>
        <w:tc>
          <w:tcPr>
            <w:tcW w:w="2082" w:type="pct"/>
          </w:tcPr>
          <w:p w:rsidR="00842243" w:rsidRPr="00924667" w:rsidRDefault="00842243" w:rsidP="00924667">
            <w:pPr>
              <w:jc w:val="both"/>
              <w:rPr>
                <w:rFonts w:ascii="Times New Roman" w:hAnsi="Times New Roman" w:cs="Times New Roman"/>
                <w:b/>
              </w:rPr>
            </w:pPr>
            <w:r w:rsidRPr="00924667">
              <w:rPr>
                <w:rFonts w:ascii="Times New Roman" w:hAnsi="Times New Roman" w:cs="Times New Roman"/>
                <w:b/>
              </w:rPr>
              <w:t>Diesel sinh học và hỗn hợp của chúng, không chứa hoặc chứa dưới 70% trọng lượng là dầu có nguồn gốc từ dầu mỏ hoặc dầu thu được từ các khoáng bi-tum.</w:t>
            </w: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3826.00.10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Este metyl dầu dừa (CME)</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3826.00.90</w:t>
            </w:r>
          </w:p>
        </w:tc>
        <w:tc>
          <w:tcPr>
            <w:tcW w:w="2082" w:type="pct"/>
          </w:tcPr>
          <w:p w:rsidR="00842243" w:rsidRPr="00924667" w:rsidRDefault="008422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2243" w:rsidRPr="00924667" w:rsidRDefault="00842243" w:rsidP="00924667">
            <w:pPr>
              <w:jc w:val="center"/>
              <w:rPr>
                <w:rFonts w:ascii="Times New Roman" w:hAnsi="Times New Roman" w:cs="Times New Roman"/>
              </w:rPr>
            </w:pPr>
            <w:r w:rsidRPr="00924667">
              <w:rPr>
                <w:rFonts w:ascii="Times New Roman" w:hAnsi="Times New Roman" w:cs="Times New Roman"/>
              </w:rPr>
              <w:t>0</w:t>
            </w:r>
          </w:p>
        </w:tc>
      </w:tr>
      <w:tr w:rsidR="00842243" w:rsidRPr="00924667" w:rsidTr="00924667">
        <w:tc>
          <w:tcPr>
            <w:tcW w:w="792" w:type="pct"/>
          </w:tcPr>
          <w:p w:rsidR="00842243" w:rsidRPr="00924667" w:rsidRDefault="00842243" w:rsidP="00924667">
            <w:pPr>
              <w:jc w:val="both"/>
              <w:rPr>
                <w:rFonts w:ascii="Times New Roman" w:hAnsi="Times New Roman" w:cs="Times New Roman"/>
              </w:rPr>
            </w:pPr>
          </w:p>
        </w:tc>
        <w:tc>
          <w:tcPr>
            <w:tcW w:w="2082" w:type="pct"/>
          </w:tcPr>
          <w:p w:rsidR="00842243" w:rsidRPr="00924667" w:rsidRDefault="00842243" w:rsidP="00924667">
            <w:pPr>
              <w:jc w:val="both"/>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c>
          <w:tcPr>
            <w:tcW w:w="709" w:type="pct"/>
          </w:tcPr>
          <w:p w:rsidR="00842243" w:rsidRPr="00924667" w:rsidRDefault="0084224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Chương 39 - Plastic và các sản phẩm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39.01</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Polyme từ etylen,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Polyetylen có trọng lượng riêng dưới 0,94:</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lỏng hoặc dạng nhão: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3901.10.12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Polyetylen cấu trúc thẳng có nhánh ngắn tỷ trọng thấp (LLDPE)</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3901.10.19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3901.10.92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Polyetylen cấu trúc thẳng có nhánh ngắn tỷ trọng thấp (LLDPE)</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3901.10.99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Polyetylen có trọng lượng riêng từ 0,94 trở lên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3901.30.00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etylen-vinyl axetat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3901.90.40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3901.90.90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39.02</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Polyme từ propylen hoặc từ các olefin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Polypropylen: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3902.10.30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Polyisobutylen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propylen: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3902.30.30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lỏng hoặc dạng nhão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Polypropylen đã clo hóa dùng để sản xuất mực in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3902.90.90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39.03</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Polyme từ styren,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Polystyren: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giãn nở được: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Polystyren loại chịu tác động cao (HIPS)</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Polystyren Loại chịu tác động cao (HIPS)</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3903.19.99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styren-acrylonitril (SAN):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3903.20.40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3903.20.50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không chứa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acrylonitril-butadien-styren (ABS):</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3903.30.40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3903.30.50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không chứa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3903.30.60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3903.90.30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3903.90.91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Polystyren loại chịu tác động cao (HIPS)</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3903.90.99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39.04</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Polyme từ vinyl clorua hoặc từ olefin đã halogen hóa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(vinyl clorua), chưa pha trộn với bất kỳ chất nào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Polyme đồng nhất, sản xuất theo công nghệ huyền phù</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3904.10.91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3904.10.92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3904.10.99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(vinyl clorua)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Chưa hóa dẻo: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Đã hóa dẻo: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3904.22.20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3904.22.30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3904.22.90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vinyl clorua-vinyl axetat: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3904.30.10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3904.30.20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vinyl clorua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3904.40.10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3904.40.20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3904.40.90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Polyme vinyliden clorua: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3904.50.40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3904.50.50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3904.50.60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3904.50.90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Fluoro-polyme:</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Polytetrafloroetylen: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3904.69.50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3904.69.90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3904.90.30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3904.90.40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3904.90.50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3904.90.90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39.05</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Polyme từ vinyl axetat hay từ các vinyl este khác, dạng nguyên sinh; các polyme vinyl khác ở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(vinyl axetat):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3905.12.00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3905.19.10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lỏng hoặc dạng nhão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3905.19.90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Copolyme vinyl axetat: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3905.21.00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 trong môi trường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3905.29.00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(vinyl alcohol), có hoặc không chứa các nhóm axetat chưa thủy phân: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3905.30.10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Copolyme:</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 trong môi trường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phân tán trong môi trường không chứa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3905.99.90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39.06</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Polyme acrylic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(metyl metacrylat):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3906.90.92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Natri polyacrylat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3906.90.99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39.07</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Polyaxetal, polyete khác và nhựa epoxit, dạng nguyên sinh; polycarbonat, nhựa alkyd, este polyallyl và các polyeste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Polyaxetal</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Polyete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Polytetrametylen ete glycol</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epoxit: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3907.30.20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để phủ,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3907.30.30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lỏng hoặc dạng nhão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3907.40.00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Polycarbonat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alkyd:</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3907.50.10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lỏng hoặc dạng nhão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3907.50.90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(etylen terephthalat):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3907.60.10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phân tán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3907.60.20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3907.60.90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3907.70.00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 (axit lactic)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Polyeste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Chưa no: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mảnh vỡ</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3907.91.30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lỏng hoặc dạng nhão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để phủ, dạng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3907.99.90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39.08</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Polyamide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3908.10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Polyamide-6, -11,- 12, -6,6, -6,9, -6,10 hoặc -6,12:</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3908.10.10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Polyamide-6</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3908.10.90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3908.90.00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39.09</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Nhựa amino, nhựa phenolic và polyurethan,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ure; nhựa thioure:</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Hợp chất dùng để đúc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melamin: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Hợp chất dùng để đúc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amino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3909.30.10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Hợp chất dùng để đúc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3909.30.91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Nhựa glyoxal monourein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3909.30.99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phenolic: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3909.40.10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Hợp chất dùng để đúc trừ phenol formaldehyt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3909.40.90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3909.50.00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Polyurethan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39.10</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Silicon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3910.00.20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Dạng phân tán hoặc dạng hòa tan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3910.00.90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39.11</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Nhựa từ dầu mỏ, nhựa cumaron</w:t>
            </w:r>
            <w:r w:rsidRPr="00924667">
              <w:rPr>
                <w:rFonts w:ascii="Times New Roman" w:hAnsi="Times New Roman" w:cs="Times New Roman"/>
              </w:rPr>
              <w:t>-</w:t>
            </w:r>
            <w:r w:rsidRPr="00924667">
              <w:rPr>
                <w:rFonts w:ascii="Times New Roman" w:hAnsi="Times New Roman" w:cs="Times New Roman"/>
                <w:b/>
              </w:rPr>
              <w:t>inden, polyterpen, polysulphua, polysulphon và các sản phẩm khác đã nêu trong Chú giải 3 của Chương này, chưa được chi tiết hoặc ghi ở nơi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3911.10.00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từ dầu mỏ, nhựa cumaron, nhựa inden hoặc nhựa cumaron-inden và polyterpen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3911.90.00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39.12</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Xenlulo và các dẫn xuất hóa học của nó, chưa được chi tiết hoặc ghi ở</w:t>
            </w:r>
            <w:r w:rsidRPr="00924667">
              <w:rPr>
                <w:rFonts w:ascii="Times New Roman" w:hAnsi="Times New Roman" w:cs="Times New Roman"/>
                <w:b/>
                <w:bCs/>
                <w:vertAlign w:val="superscript"/>
              </w:rPr>
              <w:t xml:space="preserve"> </w:t>
            </w:r>
            <w:r w:rsidRPr="00924667">
              <w:rPr>
                <w:rFonts w:ascii="Times New Roman" w:hAnsi="Times New Roman" w:cs="Times New Roman"/>
                <w:b/>
                <w:bCs/>
              </w:rPr>
              <w:t>nơi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Axetat xenlulo: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Chưa hóa dẻo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3912.12.00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Đã hóa dẻo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Nitrat xenlulo (bao gồm cả dung dịch dạng keo):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Chưa hóa dẻo: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3912.20.11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Nitroxenlulo bán hoàn thiện đã ngâm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3912.20.19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3912.20.20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Đã hóa dẻo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Ete xenlulo: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3912.31.00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Carboxymethylcellulose và muối của nó</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3912.39.00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3912.90.20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Dạng hạt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3912.90.90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39.13</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Polyme tự nhiên (ví dụ, axit alginic) và các polyme tự nhiên đã biến đổi (ví dụ, protein đã làm cứng, các dẫn xuất hóa học của cao su tự nhiên), chưa được chi tiết hoặc ghi ở nơi khác, dạng nguyên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3913.10.00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Axit alginic, các muối và este của nó</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3913.90.10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Protein đã làm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3913.90.20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Các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3913.90.30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Polyme từ tinh bột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3913.90.90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3914.00.00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Chất trao đổi ion làm từ các polyme thuộc các nhóm từ 39.01 đến 39.13,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39.15</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Phế liệu, phế thải và mẩu vụn, của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3915.10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Từ polyme etylen: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3915.10.10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Dạng xốp, không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3915.10.90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3915.20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Từ polyme styren: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3915.20.10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Dạng xốp, không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3915.20.90</w:t>
            </w:r>
          </w:p>
        </w:tc>
        <w:tc>
          <w:tcPr>
            <w:tcW w:w="2082" w:type="pct"/>
          </w:tcPr>
          <w:p w:rsidR="00241323" w:rsidRPr="00924667" w:rsidRDefault="00241323"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vinyl clorua: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3915.30.10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xốp, không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3915.90.00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plastic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39.16</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 xml:space="preserve">Plastic dạng sợi monofilament có kích thước mặt cắt ngang bất kỳ trên 1 mm, dạng thanh, que </w:t>
            </w:r>
            <w:r w:rsidRPr="00924667">
              <w:rPr>
                <w:rFonts w:ascii="Times New Roman" w:hAnsi="Times New Roman" w:cs="Times New Roman"/>
                <w:b/>
              </w:rPr>
              <w:t xml:space="preserve">và </w:t>
            </w:r>
            <w:r w:rsidRPr="00924667">
              <w:rPr>
                <w:rFonts w:ascii="Times New Roman" w:hAnsi="Times New Roman" w:cs="Times New Roman"/>
                <w:b/>
                <w:bCs/>
              </w:rPr>
              <w:t>các dạng hình, đã hoặc chưa gia công bề mặt, nhưng chưa gia công cách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etylen: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Sợi monofilament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3916.10.20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thanh, que và các dạng hình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vinyl clorua: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Sợi monofilament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3916.20.20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thanh, que và các dạng hình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protein đã làm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3916.90.41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Sợi monofilament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3916.90.49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sợi lưu hóa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các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Sợi monofilament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3916.90.99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39.17</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Các loại ống, ống dẫn và ống vòi, và các phụ kiện dùng để ghép nối chúng (ví dụ, các đoạn nối, khuỷu, vành đệm),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Ruột nhân tạo (vỏ xúc xích) bằng protein đã làm cứng hoặc bằng chất liệu xenlulo:</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protein đã được làm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Ống, ống dẫn và ống vòi, loại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3917.21.00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polyme 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3917.22.00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polyme propylen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3917.23.00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polyme vinyl clorua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3917.29.00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plastic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Ống, ống dẫn và ống vòi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Ống, ống dẫn và ống vòi, loại mềm, có áp suất bục tối thiểu là 27,6 MPa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 chưa gia cố hoặc kết hợp với chất liệu khác, không kèm các phụ kiện: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Vỏ xúc xích hoặc vỏ giăm bông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 chưa gia cố hoặc kết hợp với chất liệu khác, có kèm các phụ kiện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3917.39.00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3917.40.00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Các phụ kiện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39.18</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Tấm trải sàn bằng plastic, có hoặc không tự dính, dạng cuộn hoặc dạng tấm rời để ghép; tấm ốp tường hoặc ốp trần bằng plastic, như đã nêu trong Chú giải 9 của Chương này.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vinyl clorua: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trải sàn: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3918.10.11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rời để ghép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3918.10.19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trải sàn: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rời để ghép, bằng polyetylen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3918.90.13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 bằng polyetylen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3918.90.14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Từ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Bằng polyetylen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Bằng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3918.90.99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39.19</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Tấm, phiến, màng, lá, băng, dải và các hình dạng phẳng khác tự dính, bằng plastic, có hoặc không ở dạng cuộn.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Ở dạng cuộn có chiều rộng không quá 20 cm: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polyme vinyl clorua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3919.10.20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polyme vinyl clorua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Bằng protein đã được làm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3919.90.90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39.20</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Tấm, phiến, màng, lá và dải khác, bằng plastic, không xốp và chưa được gia cố, chưa gắn lớp mặt, chưa được bổ trợ hoặc chưa được kết hợp tương tự với các vật liệu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etylen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propylen: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Màng polypropylen định hướng hai chiều (BOPP)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styren: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3920.30.10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được sử dụng như chất kết dính bằng cách làm nóng chảy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3920.30.20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Acrylonitril butadien styren (ABS) sử dụng trong sản xuất tủ lạnh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vinyl clorua: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3920.43.00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Có hàm lượng chất hóa dẻo không dưới 6% tính theo trọng lượng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3920.49.00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polyme acrylic: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3920.51.00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poly(metyl metacrylat)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3920.59.00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polycarbonat, nhựa alkyd, este polyallyl hoặc polyeste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polycarbonat: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và phiến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 (etylen terephtalat)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polyeste chưa no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3920.69.00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polyeste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xenlulo hoặc các dẫn xuất hóa học của nó:</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xenlulo tái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Màng xenlophan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xenlulo axetat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các dẫn xuất xenlulo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Từ nitrocellulose (thuốc nổ bông)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3920.79.90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poly(vinyl butyral):</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Màng dùng làm kính an toàn, độ dày trên 0,38 mm nhưng không quá 0,76 mm, và chiều rộng không quá 2 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polyamit: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Từ polyamit-6</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nhựa amino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nhựa phenolic: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3920.94.10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phenol formaldehyt (bakelit)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Từ protein đã làm cứng hoặc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3920.99.90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39.21</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Tấm, phiến, màng, lá và dải khác,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xốp: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polyme styren: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polyme vinyl clorua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polyurethan: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xenlulo tái sinh: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3921.14.20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3921.19.90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sợi lưu hóa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protein đã làm cứng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3921.90.30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các dẫn xuất hóa học của cao su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3921.90.90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39.22</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Bồn tắm, bồn tắm vòi sen, bồn rửa, chậu rửa, bệ rửa, bệ và nắp xí bệt, bình xả nước và các thiết bị vệ sinh tương tự,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Bồn tắm, bồn tắm vòi sen, bồn rửa và chậu rửa: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Bồn tắm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Bệ và nắp xí bệt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Bệ rửa, bình xả nước và bệ tiểu:</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3922.90.11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Bộ phận của bình xả nước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3922.90.12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Bình xả nước đã lắp sẵn các bộ phận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3922.90.19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3922.90.90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39.23</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Các sản phẩm dùng trong vận chuyển hoặc đóng gói hàng hóa, bằng plastic; nút, nắp, mũ van và các loại nút đậy khác,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Hộp, hòm, thùng thưa và các loại tương tự:</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Hộp đựng phim, băng từ và đĩa quang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Bao và túi (kể cả loại hình nón):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polyme etylen: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Túi vô trùng được gia cố bằng lá nhôm (trừ túi đáy nở-retort):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3923.21.11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Có chiều rộng từ 315 mm trở lên và có chiều dài từ 410 mm trở lên, gắn với nắp đệm kín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3923.21.19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3923.21.91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Túi vô trùng không được gia cố bằng lá nhôm (trừ túi đáy nở-retort), chiều rộng từ 315 mm trở lên và chiều dài từ 410 mm trở lên, gắn với nắp đệm kín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3923.21.99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Từ plastic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Túi vô trùng đã hoặc chưa gia cố bằng lá nhôm (trừ túi đáy nở-retort), chiều rộng từ 315 mm trở lên và chiều dài từ 410 mm trở lên, gắn với nắp đệm kín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3923.29.90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Bình, chai, lọ, bình thót cổ và các sản phẩm tương tự:</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3923.30.20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Bình chứa nhiên liệu nhiều lớp được gia cố bằng sợi thủy tinh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3923.30.90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Suốt chỉ, ống chỉ, lõi và các vật phẩm tương tự:</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3923.40.10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phù hợp sử dụng với máy móc thuộc nhóm 84.44, 84.45 hoặc 84.48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3923.40.90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3923.50.00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Nút, nắp, mũ van và các nút đậy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Tuýp để đựng kem đánh răng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3923.90.90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39.24</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Bộ đồ ăn, bộ đồ dùng nhà bếp, các sản phẩm gia dụng khác và các sản phẩm phục vụ vệ sinh, bằng plastic.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3924.10.00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Bộ đồ ăn và bộ đồ dùng nhà bếp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3924.90.10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Bô để giường bệnh, bô đi tiểu (loại xách tay được) hoặc bô để phòng ngủ</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3924.90.90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39.25</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Đồ vật bằng plastic dùng trong xây lắp, chưa được chi tiết hoặc ghi ở nơi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3925.10.00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Thùng chứa, bể và các loại đồ chứa đựng tương tự, dung tích trên 300 lít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3925.20.00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Cửa ra vào, cửa sổ và khung của chúng và ngưỡng cửa ra vào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3925.30.00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Cửa chớp, mành che (kể cả mành chớp lật), các sản phẩm tương tự và các bộ phận của nó</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3925.90.00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39.26</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Các sản phẩm khác bằng plastic và các sản phẩm bằng các vật liệu khác của các nhóm từ 39.01 đến 39.14.</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Đồ dùng trong văn phòng hoặc trường học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Hàng may mặc và đồ phụ trợ may mặc (kể cả găng tay, găng hở ngón và găng bao tay):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3926.20.60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Hàng may mặc dùng để phòng hóa, phóng xạ hoặc lửa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3926.30.00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Phụ kiện lắp vào đồ nội thất, trên thân xe (coachwork) hoặc các loại tương tự</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3926.40.00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Tượng nhỏ và các đồ trang trí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Phao cho lưới đánh cá</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Quạt và màn che kéo bằng tay, khung và tay cầm, quai kèm theo, và các bộ phận của chúng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Các sản phẩm vệ sinh, y tế và phẫu thuật: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3926.90.32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Khuôn plastic lấy dấu răng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3926.90.39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Các thiết bị, dụng cụ an toàn và bảo vệ:</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3926.90.41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Lá chắn bảo vệ của cảnh sát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3926.90.42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Mặt nạ bảo hộ và các vật phẩm tương tự sử dụng khi hàn và trong các công việc tương tự</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3926.90.44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Đệm cứu sinh dùng để bảo vệ người ngã từ trên cao xuống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3926.90.49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Các sản phẩm dùng cho công nghiệp: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3926.90.53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Băng truyền hoặc băng tải hoặc dây curoa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3926.90.55</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 Móc hình chữ </w:t>
            </w:r>
            <w:r w:rsidRPr="00924667">
              <w:rPr>
                <w:rFonts w:ascii="Times New Roman" w:hAnsi="Times New Roman" w:cs="Times New Roman"/>
                <w:bCs/>
              </w:rPr>
              <w:t>J</w:t>
            </w:r>
            <w:r w:rsidRPr="00924667">
              <w:rPr>
                <w:rFonts w:ascii="Times New Roman" w:hAnsi="Times New Roman" w:cs="Times New Roman"/>
                <w:b/>
                <w:bCs/>
              </w:rPr>
              <w:t xml:space="preserve"> </w:t>
            </w:r>
            <w:r w:rsidRPr="00924667">
              <w:rPr>
                <w:rFonts w:ascii="Times New Roman" w:hAnsi="Times New Roman" w:cs="Times New Roman"/>
              </w:rPr>
              <w:t>hoặc khối chùm bằng plastic dùng cho ngòi nổ, kíp nổ</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3926.90.59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Dụng cụ cho gia cầm ăn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Miếng đệm cho các sản phẩm may mặc hoặc các đồ phụ trợ của quần áo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thẻ để trình bày đồ nữ trang hoặc những đồ vật nhỏ để trang điểm cá nhân; chuỗi hạt; phom giày: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3926.90.81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Khuôn (phom) giày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3926.90.82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Chuỗi hạt cầu nguyện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3926.90.89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để chứa ngũ cốc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Vỏ viên nhộng loại dùng để làm thuốc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3926.90.99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 xml:space="preserve">Chương 40 </w:t>
            </w:r>
            <w:r w:rsidRPr="00924667">
              <w:rPr>
                <w:rFonts w:ascii="Times New Roman" w:hAnsi="Times New Roman" w:cs="Times New Roman"/>
                <w:bCs/>
              </w:rPr>
              <w:t>-</w:t>
            </w:r>
            <w:r w:rsidRPr="00924667">
              <w:rPr>
                <w:rFonts w:ascii="Times New Roman" w:hAnsi="Times New Roman" w:cs="Times New Roman"/>
                <w:b/>
                <w:bCs/>
              </w:rPr>
              <w:t xml:space="preserve"> Cao su và các sản phẩm bằng cao su</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40.01</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Cao su tự nhiên, nhựa cây batata, nhựa két, nhựa cây cúc cao su, nhựa cây họ sacolasea và các loại nhựa tự nhiên tương tự, ở dạng nguyên sinh hoặc dạng tấm, lá hoặc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Mủ cao su tự nhiên, đã hoặc chưa tiền lưu hóa: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Chứa trên 0,5% hàm lượng amoniac tính theo thể tích: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4001.10.11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Được cô đặc bằng ly tâm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4001.10.19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Chứa không quá 0,5% hàm lượng amoniac tính theo thể tích:</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4001.10.21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Được cô đặc bằng ly tâm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4001.10.29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lang w:val="en-US"/>
              </w:rPr>
              <w:t xml:space="preserve">- </w:t>
            </w: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 tự nhiên ở dạng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Tờ cao su xông khói: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RSS hạng 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RSS hạng 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RSS hạng 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RSS hạng 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RSS hạng 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Cao su tự nhiên đã định chuẩn về kỹ thuật (TSNR):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TSNR 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TSNR 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TSNR L</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4001.22.40</w:t>
            </w:r>
          </w:p>
        </w:tc>
        <w:tc>
          <w:tcPr>
            <w:tcW w:w="2082" w:type="pct"/>
          </w:tcPr>
          <w:p w:rsidR="00241323" w:rsidRPr="00924667" w:rsidRDefault="00241323" w:rsidP="00924667">
            <w:pPr>
              <w:jc w:val="both"/>
              <w:rPr>
                <w:rFonts w:ascii="Times New Roman" w:hAnsi="Times New Roman" w:cs="Times New Roman"/>
                <w:lang w:val="en-US"/>
              </w:rPr>
            </w:pPr>
            <w:r w:rsidRPr="00924667">
              <w:rPr>
                <w:rFonts w:ascii="Times New Roman" w:hAnsi="Times New Roman" w:cs="Times New Roman"/>
              </w:rPr>
              <w:t>- - - TSNR C</w:t>
            </w:r>
            <w:r w:rsidRPr="00924667">
              <w:rPr>
                <w:rFonts w:ascii="Times New Roman" w:hAnsi="Times New Roman" w:cs="Times New Roman"/>
                <w:lang w:val="en-US"/>
              </w:rPr>
              <w:t>V</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TSNR GP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Cao su dạng tờ được làm khô bằng không khí</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Crếp từ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Crếp làm đế giầy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Crếp tái chế, kể cả vỏ crếp làm từ mẩu cao su vụn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Crếp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Cao su chế biến cao cấp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Váng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4001.29.80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tận thu (trên cây, dưới đất hoặc loại đã hun khói) và phần thừa lại trên cốc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4001.29.99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Nhựa cây balata, nhựa két, nhựa cây cúc cao su, nhựa cây họ sacolasea và các loại nhựa tự nhiên tương tự:</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Jelutong: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4001.30.11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4001.30.19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4001.30.91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4001.30.99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40.02</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 styren-butadien (SBR); cao su styren-butadien đã được carboxyl hóa (XSBR):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latex (dạng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4002.19.10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 hoặc dạng tấm, tờ hoặc dải chưa lưu hóa, chưa pha trộn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4002.19.90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 butadien (BR):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w:t>
            </w:r>
            <w:r w:rsidRPr="00924667">
              <w:rPr>
                <w:rFonts w:ascii="Times New Roman" w:hAnsi="Times New Roman" w:cs="Times New Roman"/>
                <w:lang w:val="en-US"/>
              </w:rPr>
              <w:t xml:space="preserve"> </w:t>
            </w:r>
            <w:r w:rsidRPr="00924667">
              <w:rPr>
                <w:rFonts w:ascii="Times New Roman" w:hAnsi="Times New Roman" w:cs="Times New Roman"/>
              </w:rPr>
              <w:t>isobuten-isopren (butyl) (IIR); cao su halo-isobuten-isopren (CIIR hoặc BIIR):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Cao su</w:t>
            </w:r>
            <w:r w:rsidRPr="00924667">
              <w:rPr>
                <w:rFonts w:ascii="Times New Roman" w:hAnsi="Times New Roman" w:cs="Times New Roman"/>
                <w:lang w:val="en-US"/>
              </w:rPr>
              <w:t xml:space="preserve"> </w:t>
            </w:r>
            <w:r w:rsidRPr="00924667">
              <w:rPr>
                <w:rFonts w:ascii="Times New Roman" w:hAnsi="Times New Roman" w:cs="Times New Roman"/>
              </w:rPr>
              <w:t>isobuten-isopren (butyl) (IIR):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tờ hoặc dải chưa lưu hóa, chưa pha trộn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tấm, tờ hoặc dải chưa lưu hóa, chưa pha trộn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4002.39.90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lang w:val="en-US"/>
              </w:rPr>
            </w:pPr>
            <w:r w:rsidRPr="00924667">
              <w:rPr>
                <w:rFonts w:ascii="Times New Roman" w:hAnsi="Times New Roman" w:cs="Times New Roman"/>
              </w:rPr>
              <w:t>- Cao su clopren (clobutadien) (CR):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4002.41.00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latex (dạng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4002.49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4002.49.10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4002.49.90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 acrylonitril-butadien (NBR):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4002.51.00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latex (dạng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4002.59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4002.59.10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4002.59.90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w:t>
            </w:r>
            <w:r w:rsidRPr="00924667">
              <w:rPr>
                <w:rFonts w:ascii="Times New Roman" w:hAnsi="Times New Roman" w:cs="Times New Roman"/>
                <w:lang w:val="en-US"/>
              </w:rPr>
              <w:t xml:space="preserve"> </w:t>
            </w:r>
            <w:r w:rsidRPr="00924667">
              <w:rPr>
                <w:rFonts w:ascii="Times New Roman" w:hAnsi="Times New Roman" w:cs="Times New Roman"/>
              </w:rPr>
              <w:t>isopren (IR):</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4002.60.10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4002.60.90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Cao su diene chưa liên hợp-etylen-propylen (EPDM):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4002.70.10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nguyên sinh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4002.70.90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4002.80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Hỗn hợp của sản phẩm bất kỳ thuộc nhóm 40.01 với sản phẩm bất kỳ của nhóm này: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4002.80.10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Hỗn hợp mủ cao su tự nhiên với mủ cao su tổng hợp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4002.80.90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4002.91.00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latex (dạng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4002.99.20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nguyên sinh hoặc dạng tấm, tờ hoặc dải chưa lưu hóa, chưa pha trộn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4002.99.90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4003.00.00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Cao su tái sinh ở dạng nguyên sinh hoặc dạng tấm, tờ hoặc dải.</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4004.00.00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Phế liệu, phế thải và mảnh vụn từ cao su (trừ cao su cứng) và bột và hạt thu được từ chúng.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40.05</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Cao su hỗn hợp, chưa lưu hóa, ở dạng nguyên sinh hoặc dạng tấm, tờ hoặc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Hỗn hợp với muội carbon hoặc silica: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Của keo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Dạng hòa tan; dạng phân tán trừ các sản phẩm thuộc phân nhóm 4005.10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tấm, tờ và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Của keo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latex (dạng mủ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4005.99.90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40.06</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Các dạng khác (ví dụ, thanh, ống và dạng hình) và các sản phẩm khác (ví dụ, đĩa và vòng), bằng cao su chưa lưu hóa.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4006.10.00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Dả</w:t>
            </w:r>
            <w:r w:rsidR="005A0640" w:rsidRPr="00924667">
              <w:rPr>
                <w:rFonts w:ascii="Times New Roman" w:hAnsi="Times New Roman" w:cs="Times New Roman"/>
              </w:rPr>
              <w:t>i “camel-</w:t>
            </w:r>
            <w:r w:rsidRPr="00924667">
              <w:rPr>
                <w:rFonts w:ascii="Times New Roman" w:hAnsi="Times New Roman" w:cs="Times New Roman"/>
              </w:rPr>
              <w:t>back” dùng để đắp lại lốp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4006.90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4006.90.10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Của keo tự nhiên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4006.90.90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4007.00.00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Chỉ sợi và dây bện bằng cao su lưu hóa.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40.08</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Tấm, tờ, dải, thanh và dạng hình, bằng cao su lưu hóa trừ cao su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cao su xốp: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t</w:t>
            </w:r>
            <w:r w:rsidRPr="00924667">
              <w:rPr>
                <w:rFonts w:ascii="Times New Roman" w:hAnsi="Times New Roman" w:cs="Times New Roman"/>
                <w:lang w:val="en-US"/>
              </w:rPr>
              <w:t>ấ</w:t>
            </w:r>
            <w:r w:rsidRPr="00924667">
              <w:rPr>
                <w:rFonts w:ascii="Times New Roman" w:hAnsi="Times New Roman" w:cs="Times New Roman"/>
              </w:rPr>
              <w:t>m, tờ và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4008.11.10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Chiều dày trên 5 mm, có một mặt được lót vải dệt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4008.11.20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 miếng, tấm ghép với nhau lát nền và ốp tường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4008.11.90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4008.19.00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Từ cao su không xốp: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Dạng tấm, tờ và dải: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4008.21.10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Chiều dày trên 5 mm, có một mặt được lót vải dệt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4008.21.20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 miếng, tấm ghép với nhau lát nền và ốp tường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4008.21.90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4008.29.00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40.09</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Các loại ống, ống dẫn và ống vòi, bằng cao su lưu hóa trừ cao su cứng, có hoặc không kèm theo các phụ kiện để ghép nối (ví dụ, các đoạn nối, khớp, khuỷu, vành đệm).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Chưa gia cố hoặc kết hợp với các vật liệu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Không kèm phụ kiện ghép nối</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4009.12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Có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4009.12.10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4009.12.90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Đã gia cố hoặc kết hợp duy nhất với kim loại: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Không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Có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4009.22.90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Đã gia cố hoặc kết hợp duy nhất với vật liệu dệt: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Không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4009.31.91</w:t>
            </w:r>
          </w:p>
        </w:tc>
        <w:tc>
          <w:tcPr>
            <w:tcW w:w="2082" w:type="pct"/>
          </w:tcPr>
          <w:p w:rsidR="00241323" w:rsidRPr="00924667" w:rsidRDefault="00241323" w:rsidP="00924667">
            <w:pPr>
              <w:jc w:val="both"/>
              <w:rPr>
                <w:rFonts w:ascii="Times New Roman" w:hAnsi="Times New Roman" w:cs="Times New Roman"/>
                <w:lang w:val="en-US"/>
              </w:rPr>
            </w:pPr>
            <w:r w:rsidRPr="00924667">
              <w:rPr>
                <w:rFonts w:ascii="Times New Roman" w:hAnsi="Times New Roman" w:cs="Times New Roman"/>
              </w:rPr>
              <w:t>- - - - Ống dẫn nhiên liệu, ống dẫn nhiệt và ống dẫn nước, dùng cho xe gắn động cơ thuộc nhóm 87.02, 87.03, 87.04</w:t>
            </w:r>
            <w:r w:rsidR="005A0640" w:rsidRPr="00924667">
              <w:rPr>
                <w:rFonts w:ascii="Times New Roman" w:hAnsi="Times New Roman" w:cs="Times New Roman"/>
                <w:lang w:val="en-US"/>
              </w:rPr>
              <w:t xml:space="preserve"> hoặc 87.11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4009.31.99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Có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4009.32.90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Đã gia cố hoặc kết hợp với vật liệu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4009.41.00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Không kèm phụ kiện ghép nối</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4009.42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Có kèm phụ kiện ghép nối: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4009.42.10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Ống hút và xả bùn dùng trong khai thác mỏ</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4009.42.90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40.10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Băng tải hoặc đai tải băng truyền (dây cu roa) hoặc đai truyền, bằng cao su lưu hóa.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Băng tải hoặc đai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Chỉ được gia cố bằng kim loại</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4010.12.00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Chỉ được gia cố bằng vật liệu dệt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4010.19.00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Băng truyền hoặc đai truyền:</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Băng truyền liên tục có mặt cắt hình thang (băng chữ </w:t>
            </w:r>
            <w:r w:rsidRPr="00924667">
              <w:rPr>
                <w:rFonts w:ascii="Times New Roman" w:hAnsi="Times New Roman" w:cs="Times New Roman"/>
                <w:bCs/>
              </w:rPr>
              <w:t xml:space="preserve">V), </w:t>
            </w:r>
            <w:r w:rsidRPr="00924667">
              <w:rPr>
                <w:rFonts w:ascii="Times New Roman" w:hAnsi="Times New Roman" w:cs="Times New Roman"/>
              </w:rPr>
              <w:t xml:space="preserve">có gân hình chữ </w:t>
            </w:r>
            <w:r w:rsidRPr="00924667">
              <w:rPr>
                <w:rFonts w:ascii="Times New Roman" w:hAnsi="Times New Roman" w:cs="Times New Roman"/>
                <w:bCs/>
              </w:rPr>
              <w:t xml:space="preserve">V, </w:t>
            </w:r>
            <w:r w:rsidRPr="00924667">
              <w:rPr>
                <w:rFonts w:ascii="Times New Roman" w:hAnsi="Times New Roman" w:cs="Times New Roman"/>
              </w:rPr>
              <w:t>với chu vi ngoài trên 60 cm đến 180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4010.32.00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Băng truyền có mặt cắt hình thang (băng chữ </w:t>
            </w:r>
            <w:r w:rsidRPr="00924667">
              <w:rPr>
                <w:rFonts w:ascii="Times New Roman" w:hAnsi="Times New Roman" w:cs="Times New Roman"/>
                <w:bCs/>
              </w:rPr>
              <w:t xml:space="preserve">V), </w:t>
            </w:r>
            <w:r w:rsidRPr="00924667">
              <w:rPr>
                <w:rFonts w:ascii="Times New Roman" w:hAnsi="Times New Roman" w:cs="Times New Roman"/>
              </w:rPr>
              <w:t xml:space="preserve">trừ băng truyền có gân hình chữ </w:t>
            </w:r>
            <w:r w:rsidRPr="00924667">
              <w:rPr>
                <w:rFonts w:ascii="Times New Roman" w:hAnsi="Times New Roman" w:cs="Times New Roman"/>
                <w:bCs/>
              </w:rPr>
              <w:t xml:space="preserve">V, </w:t>
            </w:r>
            <w:r w:rsidRPr="00924667">
              <w:rPr>
                <w:rFonts w:ascii="Times New Roman" w:hAnsi="Times New Roman" w:cs="Times New Roman"/>
              </w:rPr>
              <w:t>với chu vi ngoài trên 60 cm đến 180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Băng truyền liên tục có mặt cắt hình thang (băng chữ </w:t>
            </w:r>
            <w:r w:rsidRPr="00924667">
              <w:rPr>
                <w:rFonts w:ascii="Times New Roman" w:hAnsi="Times New Roman" w:cs="Times New Roman"/>
                <w:bCs/>
              </w:rPr>
              <w:t xml:space="preserve">V), </w:t>
            </w:r>
            <w:r w:rsidRPr="00924667">
              <w:rPr>
                <w:rFonts w:ascii="Times New Roman" w:hAnsi="Times New Roman" w:cs="Times New Roman"/>
              </w:rPr>
              <w:t xml:space="preserve">có gân hình chữ </w:t>
            </w:r>
            <w:r w:rsidRPr="00924667">
              <w:rPr>
                <w:rFonts w:ascii="Times New Roman" w:hAnsi="Times New Roman" w:cs="Times New Roman"/>
                <w:bCs/>
              </w:rPr>
              <w:t xml:space="preserve">V, </w:t>
            </w:r>
            <w:r w:rsidRPr="00924667">
              <w:rPr>
                <w:rFonts w:ascii="Times New Roman" w:hAnsi="Times New Roman" w:cs="Times New Roman"/>
              </w:rPr>
              <w:t>với chu vi ngoài trên 180 cm đến 240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4010.34.00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Băng truyền liên tục có mặt cắt hình thang (băng chữ </w:t>
            </w:r>
            <w:r w:rsidRPr="00924667">
              <w:rPr>
                <w:rFonts w:ascii="Times New Roman" w:hAnsi="Times New Roman" w:cs="Times New Roman"/>
                <w:bCs/>
              </w:rPr>
              <w:t>V),</w:t>
            </w:r>
            <w:r w:rsidRPr="00924667">
              <w:rPr>
                <w:rFonts w:ascii="Times New Roman" w:hAnsi="Times New Roman" w:cs="Times New Roman"/>
                <w:b/>
                <w:bCs/>
              </w:rPr>
              <w:t xml:space="preserve"> </w:t>
            </w:r>
            <w:r w:rsidRPr="00924667">
              <w:rPr>
                <w:rFonts w:ascii="Times New Roman" w:hAnsi="Times New Roman" w:cs="Times New Roman"/>
              </w:rPr>
              <w:t xml:space="preserve">trừ băng truyền có gân hình chữ </w:t>
            </w:r>
            <w:r w:rsidRPr="00924667">
              <w:rPr>
                <w:rFonts w:ascii="Times New Roman" w:hAnsi="Times New Roman" w:cs="Times New Roman"/>
                <w:bCs/>
              </w:rPr>
              <w:t>V,</w:t>
            </w:r>
            <w:r w:rsidRPr="00924667">
              <w:rPr>
                <w:rFonts w:ascii="Times New Roman" w:hAnsi="Times New Roman" w:cs="Times New Roman"/>
                <w:b/>
                <w:bCs/>
              </w:rPr>
              <w:t xml:space="preserve"> </w:t>
            </w:r>
            <w:r w:rsidRPr="00924667">
              <w:rPr>
                <w:rFonts w:ascii="Times New Roman" w:hAnsi="Times New Roman" w:cs="Times New Roman"/>
              </w:rPr>
              <w:t>với chu vi ngoài trên 180 cm đến 240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4010.35.00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Băng truyền đồng bộ liên tục, có chu vi ngoài trên 60 cm đến 150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4010.36.00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Băng truyền đồng bộ liên tục, có chu vi ngoài trên 150 cm đến 198 cm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4010.39.00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40.11</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Lốp loại bơm hơi bằng cao su, chưa qua sử dụng.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sử dụng cho ô tô con (motor car) (kể cả loại ô tô chở người có khoang chở hành lý chung (station wagons) và ô tô đua)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dùng cho ô tô buýt hoặc ô tô vận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4011.20.90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4011.30.00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sử dụng cho phương tiện bay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4011.40.00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dùng cho xe môtô</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4011.50.00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dùng cho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 có hoa lốp hình chữ chi hoặc tương tự:</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nông nghiệp hoặc lâm nghiệp: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kéo nông nghiệp hoặc lâm nghiệp thuộc nhóm 87.01 hoặc dùng cho máy nông nghiệp hoặc lâm nghiệp thuộc nhóm 84.29 hoặc 84.30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xây dựng hoặc xếp dỡ công nghiệp và có kích thước vành không quá 61 cm: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 Loại dùng cho máy kéo, máy thuộc nhóm 84.29 hoặc 84.30, xe nâng hàng hoặc xe và máy xếp dỡ công nghiệp </w:t>
            </w:r>
            <w:r w:rsidRPr="00924667">
              <w:rPr>
                <w:rFonts w:ascii="Times New Roman" w:hAnsi="Times New Roman" w:cs="Times New Roman"/>
                <w:lang w:val="en-US"/>
              </w:rPr>
              <w:t>k</w:t>
            </w:r>
            <w:r w:rsidRPr="00924667">
              <w:rPr>
                <w:rFonts w:ascii="Times New Roman" w:hAnsi="Times New Roman" w:cs="Times New Roman"/>
              </w:rPr>
              <w:t>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 Loại khác </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xây dựng hoặc xếp dỡ công nghiệp và có kích thước vành trên 61 cm: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kéo, máy thuộc nhóm 84.29 hoặc 84.30, xe nâng hàng hoặc xe và máy xếp dỡ công nghiệp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4011.69.00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nông nghiệp hoặc lâm nghiệp: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kéo, máy thuộc phân nhóm 84.29 hoặc 84.30 hoặc xe cút kít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xây dựng hoặc xếp dỡ công nghiệp và có kích thước vành không quá 61 cm: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kéo, máy thuộc nhóm 84.29 hoặc 84.30, xe nâng hàng hoặc xe và máy xếp dỡ công nghiệp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và máy xây dựng hoặc xếp dỡ công nghiệp và có kích thước vành trên 61 cm:</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4011.94.10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w:t>
            </w:r>
            <w:r w:rsidRPr="00924667">
              <w:rPr>
                <w:rFonts w:ascii="Times New Roman" w:hAnsi="Times New Roman" w:cs="Times New Roman"/>
                <w:lang w:val="en-US"/>
              </w:rPr>
              <w:t>á</w:t>
            </w:r>
            <w:r w:rsidRPr="00924667">
              <w:rPr>
                <w:rFonts w:ascii="Times New Roman" w:hAnsi="Times New Roman" w:cs="Times New Roman"/>
              </w:rPr>
              <w:t>y thuộc nhóm 84.29 hoặc 84.30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4011.94.20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kéo, xe nâng hàng hoặc xe và máy xếp dỡ công nghiệp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xe thuộc Chương 87</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thuộc nhóm 84.29 hoặc 84.30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4011.99.90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40.12</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Lốp bằng cao su loại bơm hơi đã qua sử dụng hoặc đắp lại; lốp đặc hoặc nửa đặc, hoa lốp và lót vành, bằng cao su.</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Lốp đắp lại: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sử dụng cho ô tô con (motor car) (kể cả loại ô tô chở người có khoang chở hành lý chung (station wagons) và ô tô đua)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ô tô buýt hoặc ô tô vận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Chiều r</w:t>
            </w:r>
            <w:r w:rsidRPr="00924667">
              <w:rPr>
                <w:rFonts w:ascii="Times New Roman" w:hAnsi="Times New Roman" w:cs="Times New Roman"/>
                <w:lang w:val="en-US"/>
              </w:rPr>
              <w:t>ộ</w:t>
            </w:r>
            <w:r w:rsidRPr="00924667">
              <w:rPr>
                <w:rFonts w:ascii="Times New Roman" w:hAnsi="Times New Roman" w:cs="Times New Roman"/>
              </w:rPr>
              <w:t>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4012.12.90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4012.13.00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sử dụng cho phương tiện bay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xe môtô</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4012.19.20</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dùng cho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máy thuộc nhóm 84.29 hoặc 84.30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cho các xe khác thuộc Chương 87</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4012.19.90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Lốp loại bơm hơi đã qua sử dụng: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sử dụng cho ô tô con (motor car) (kể cả loại ô tô chở người có khoang chở hành lý chung (station wagons) và ô tô đua)</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ô tô buýt hoặc ô tô vận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sử dụng cho phương tiện bay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môtô</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4012.20.50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máy thuộc nhóm 84.29 hoặc 84.30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các xe khác thuộc Chương 87</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Lốp trơn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4012.20.99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Lốp đặc: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4012.90.14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Lốp đặc có đường kính ngoài trên 250 mm,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4012.90.15</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Lốp đặc có đường kính ngoài trên 250 mm, chiều rộng trên 450 mm, dùng cho xe thuộc nhóm 87.09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4012.90.16</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Lốp đặc khác có đường kính ngoài trên 250 mm,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Lốp nửa đặc: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4012.90.22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Lốp có thể đắp lại hoa lốp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4012.90.80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Lót vành</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4012.90.90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40.13</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Săm các loại, bằng cao su.</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dùng cho ô tô con (motor car) (kể cả ô tô chở người có khoang chở hành lý chung (station wagons) và ô tô đua), ô tô buýt hoặc ô tô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ô tô con (motor car) (kể cả ô tô chở người có khoang chở hành lý chung (station wagons) và ô tô đua):</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4013.10.11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Dùng cho loại lốp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4013.10.19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Dùng cho loại lốp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ô tô buýt hoặc ô tô tải:</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4013.10.21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Dùng cho loại lốp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4013.10.29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Dùng cho loại lốp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4013.20.00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dùng cho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máy thuộc nhóm 84.29 hoặc 84.30:</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4013.90.11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xe môtô</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dùng cho các xe khác thuộc Chương 87:</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4013.90.31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4013.90.39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Loại sử dụng cho </w:t>
            </w:r>
            <w:r w:rsidRPr="00924667">
              <w:rPr>
                <w:rFonts w:ascii="Times New Roman" w:hAnsi="Times New Roman" w:cs="Times New Roman"/>
                <w:lang w:val="en-US"/>
              </w:rPr>
              <w:t>phương</w:t>
            </w:r>
            <w:r w:rsidRPr="00924667">
              <w:rPr>
                <w:rFonts w:ascii="Times New Roman" w:hAnsi="Times New Roman" w:cs="Times New Roman"/>
              </w:rPr>
              <w:t xml:space="preserve"> tiện bay</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không quá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4013.90.99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Phù hợp lắp cho loại lốp có chiều rộng trên 450 mm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40.14</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 xml:space="preserve">Sản phẩm vệ sinh hoặc </w:t>
            </w:r>
            <w:r w:rsidRPr="00924667">
              <w:rPr>
                <w:rFonts w:ascii="Times New Roman" w:hAnsi="Times New Roman" w:cs="Times New Roman"/>
                <w:b/>
              </w:rPr>
              <w:t xml:space="preserve">y </w:t>
            </w:r>
            <w:r w:rsidRPr="00924667">
              <w:rPr>
                <w:rFonts w:ascii="Times New Roman" w:hAnsi="Times New Roman" w:cs="Times New Roman"/>
                <w:b/>
                <w:bCs/>
              </w:rPr>
              <w:t>tế (kể cả núm vú cao su), bằng cao su lưu hóa trừ cao su cứng, có hoặc không kèm theo các phụ kiện để ghép nối bằng cao su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4014.10.00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Bao tránh thai</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4014.90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4014.90.10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Núm vú của bình cho trẻ em ăn và các loại tương tự</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4014.90.40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Nút chai dùng cho dược phẩm</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4014.90.90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40.15</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Sản phẩm may mặc và đồ phụ trợ may mặc (kể cả găng tay, găng hở ngón và găng bao tay), dùng cho mọi mục đích, bằng cao su lưu hóa trừ cao su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Găng tay, găng tay hở ngón và găng bao tay: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4015.11.00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Dùng trong phẫu thuật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4015.19.00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4015.90.10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xml:space="preserve">- - </w:t>
            </w:r>
            <w:r w:rsidRPr="00924667">
              <w:rPr>
                <w:rFonts w:ascii="Times New Roman" w:hAnsi="Times New Roman" w:cs="Times New Roman"/>
                <w:lang w:val="en-US"/>
              </w:rPr>
              <w:t>Tạp</w:t>
            </w:r>
            <w:r w:rsidRPr="00924667">
              <w:rPr>
                <w:rFonts w:ascii="Times New Roman" w:hAnsi="Times New Roman" w:cs="Times New Roman"/>
              </w:rPr>
              <w:t xml:space="preserve"> dề chì để chống phóng xạ</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4015.90.20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Trang phục lặn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4015.90.90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40.16</w:t>
            </w:r>
          </w:p>
        </w:tc>
        <w:tc>
          <w:tcPr>
            <w:tcW w:w="208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Các sản phẩm khác bằng cao su lưu hóa trừ cao su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Bằng cao su xốp:</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4016.10.10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Miếng đệm cho các sản phẩm may mặc hoặc các đồ phụ trợ của quần áo</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4016.10.20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miếng ghép để trải nền và ốp tường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4016.10.90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Tấm phủ sàn và tấm (đệm) trải sàn (mat):</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4016.91.10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Tấm đệm (mat)</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4016.91.20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Dạng miếng ghép với nhau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4016.91.90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Tẩy:</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4016.92.10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Đầu tẩy (eraser tips)</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4016.92.90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6</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Miếng đệm, vòng đệm và các miếng chèn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4016.93.10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dùng để cách điện cho các chân tụ điện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4016.93.20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Miếng đệm và vành khung tròn, loại dùng cho xe có động cơ thuộc nhóm 87.02, 87.03, 87.04 hoặc 87.11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4016.93.90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4016.94.00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Đệm chống va cho tàu thuyền hoặc ụ tàu, có hoặc không bơm phồng được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4016.95.00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Các sản phẩm có thể bơm phồng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Bộ phận và phụ kiện dùng cho xe thuộc Chương 87:</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Viền cao su quanh kính cửa, dùng cho xe có động cơ thuộc nhóm 87.02, 87.03 hoặc 87.04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 dùng cho xe thuộc nhóm 87.02, 87.03, 87.04, 87.05 hoặc 87.11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4016.99.15</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Dùng cho xe thuộc nhóm 87.09, 87.13, 87.15 hoặc 87.16</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4016.99.16</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Chắn bùn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4016.99.17</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Bộ phận của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4016.99.18</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Phụ kiện khác của xe đạp</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13</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4016.99.19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Bộ phận và phụ kiện của dù xoay thuộc nhóm 88.04</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4016.99.30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Dải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4016.99.40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Miếng ghép với nhau để ốp tường</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Các sản phẩm khác sử dụng cho máy hoặc các thiết bị điện hoặc cơ khí, hoặc cho các mục đích kỹ thuật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4016.99.51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Trục lăn cao su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4016.99.52</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Cốt làm lốp (Tyre mould bladders)</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4016.99.53</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Nắp chụp cách điện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4016.99.54</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Vòng và vỏ bọc bằng cao su sử dụng cho hệ thống dây điện của ô tô</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4016.99.59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4016.99.60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Lót đường ray xe lửa (rail pad)</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4016.99.70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chịu lực xây dựng kể cả lực cầu</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4016.99.91</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Khăn trải bàn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4016.99.99</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b/>
              </w:rPr>
            </w:pPr>
            <w:r w:rsidRPr="00924667">
              <w:rPr>
                <w:rFonts w:ascii="Times New Roman" w:hAnsi="Times New Roman" w:cs="Times New Roman"/>
                <w:b/>
              </w:rPr>
              <w:t>40.17</w:t>
            </w:r>
          </w:p>
        </w:tc>
        <w:tc>
          <w:tcPr>
            <w:tcW w:w="2082" w:type="pct"/>
          </w:tcPr>
          <w:p w:rsidR="00241323" w:rsidRPr="00924667" w:rsidRDefault="00241323" w:rsidP="00924667">
            <w:pPr>
              <w:jc w:val="both"/>
              <w:rPr>
                <w:rFonts w:ascii="Times New Roman" w:hAnsi="Times New Roman" w:cs="Times New Roman"/>
                <w:b/>
                <w:bCs/>
              </w:rPr>
            </w:pPr>
            <w:r w:rsidRPr="00924667">
              <w:rPr>
                <w:rFonts w:ascii="Times New Roman" w:hAnsi="Times New Roman" w:cs="Times New Roman"/>
                <w:b/>
                <w:bCs/>
              </w:rPr>
              <w:t>Cao su cứng (ví dụ, ebonit) ở các dạng, kể cả phế liệu và phế thải; các sản phẩm bằng cao su cứng.</w:t>
            </w: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4017.00.10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Miếng ghép với nhau để ốp tường và lát sàn</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4017.00.20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Các sản phẩm bằng cao su cứng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4017.00.90</w:t>
            </w:r>
          </w:p>
        </w:tc>
        <w:tc>
          <w:tcPr>
            <w:tcW w:w="2082" w:type="pct"/>
          </w:tcPr>
          <w:p w:rsidR="00241323" w:rsidRPr="00924667" w:rsidRDefault="0024132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41323" w:rsidRPr="00924667" w:rsidRDefault="00241323" w:rsidP="00924667">
            <w:pPr>
              <w:jc w:val="center"/>
              <w:rPr>
                <w:rFonts w:ascii="Times New Roman" w:hAnsi="Times New Roman" w:cs="Times New Roman"/>
              </w:rPr>
            </w:pPr>
            <w:r w:rsidRPr="00924667">
              <w:rPr>
                <w:rFonts w:ascii="Times New Roman" w:hAnsi="Times New Roman" w:cs="Times New Roman"/>
              </w:rPr>
              <w:t>0</w:t>
            </w:r>
          </w:p>
        </w:tc>
      </w:tr>
      <w:tr w:rsidR="00241323" w:rsidRPr="00924667" w:rsidTr="00924667">
        <w:tc>
          <w:tcPr>
            <w:tcW w:w="792" w:type="pct"/>
          </w:tcPr>
          <w:p w:rsidR="00241323" w:rsidRPr="00924667" w:rsidRDefault="00241323" w:rsidP="00924667">
            <w:pPr>
              <w:jc w:val="both"/>
              <w:rPr>
                <w:rFonts w:ascii="Times New Roman" w:hAnsi="Times New Roman" w:cs="Times New Roman"/>
              </w:rPr>
            </w:pPr>
          </w:p>
        </w:tc>
        <w:tc>
          <w:tcPr>
            <w:tcW w:w="2082" w:type="pct"/>
          </w:tcPr>
          <w:p w:rsidR="00241323" w:rsidRPr="00924667" w:rsidRDefault="00241323" w:rsidP="00924667">
            <w:pPr>
              <w:jc w:val="both"/>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c>
          <w:tcPr>
            <w:tcW w:w="709" w:type="pct"/>
          </w:tcPr>
          <w:p w:rsidR="00241323" w:rsidRPr="00924667" w:rsidRDefault="00241323"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Chương 41 - Da sống (trừ da lông) và da thuộc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41.01</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sống của động vật họ trâu bò (kể cả trâu) hoặc động vật họ ngựa (tươi, hoặc muối, khô, ngâm vôi, axit hóa hoặc được bảo quản cách khác, nhưng chưa thuộc, chưa làm thành da giấy hoặc gia công thêm), đã hoặc chưa khử lông hoặc lạng xẻ.</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sống nguyên con, trọng lượng da một con không quá 8 kg khi làm khô đơn giản, 10 kg khi muối khô, hoặc 16 kg ở dạng tươi, dạng muối ướt hoặc bảo quản cách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4101.20.10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được chuẩn bị để thuộc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4101.20.90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4101.50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sống nguyên con, trọng lượng trên 16 kg:</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4101.50.10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được chuẩn bị để thuộc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4101.50.90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 kể cả da mông, khuỷu và bụng:</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4101.90.10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được chuẩn bị để thuộc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4101.90.90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41.02</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 xml:space="preserve">Da sống của cừu hoặc cừu non </w:t>
            </w:r>
            <w:r w:rsidRPr="00924667">
              <w:rPr>
                <w:rFonts w:ascii="Times New Roman" w:hAnsi="Times New Roman" w:cs="Times New Roman"/>
                <w:bCs/>
              </w:rPr>
              <w:t>(</w:t>
            </w:r>
            <w:r w:rsidRPr="00924667">
              <w:rPr>
                <w:rFonts w:ascii="Times New Roman" w:hAnsi="Times New Roman" w:cs="Times New Roman"/>
                <w:b/>
                <w:bCs/>
              </w:rPr>
              <w:t>tươi, hoặc muối, khô, ngâm vôi, axit hóa hoặc được bảo quản cách khác, nhưng chưa thuộc, chưa làm thành da giấy hoặc gia công thêm</w:t>
            </w:r>
            <w:r w:rsidRPr="00924667">
              <w:rPr>
                <w:rFonts w:ascii="Times New Roman" w:hAnsi="Times New Roman" w:cs="Times New Roman"/>
                <w:bCs/>
              </w:rPr>
              <w:t>)</w:t>
            </w:r>
            <w:r w:rsidRPr="00924667">
              <w:rPr>
                <w:rFonts w:ascii="Times New Roman" w:hAnsi="Times New Roman" w:cs="Times New Roman"/>
                <w:b/>
                <w:bCs/>
              </w:rPr>
              <w:t>, có hoặc không còn lông hoặc lạng xẻ, trừ các loại đã ghi ở Chú giải 1</w:t>
            </w:r>
            <w:r w:rsidRPr="00924667">
              <w:rPr>
                <w:rFonts w:ascii="Times New Roman" w:hAnsi="Times New Roman" w:cs="Times New Roman"/>
                <w:bCs/>
              </w:rPr>
              <w:t>(</w:t>
            </w:r>
            <w:r w:rsidRPr="00924667">
              <w:rPr>
                <w:rFonts w:ascii="Times New Roman" w:hAnsi="Times New Roman" w:cs="Times New Roman"/>
                <w:b/>
                <w:bCs/>
              </w:rPr>
              <w:t>c</w:t>
            </w:r>
            <w:r w:rsidRPr="00924667">
              <w:rPr>
                <w:rFonts w:ascii="Times New Roman" w:hAnsi="Times New Roman" w:cs="Times New Roman"/>
                <w:bCs/>
              </w:rPr>
              <w:t>)</w:t>
            </w:r>
            <w:r w:rsidRPr="00924667">
              <w:rPr>
                <w:rFonts w:ascii="Times New Roman" w:hAnsi="Times New Roman" w:cs="Times New Roman"/>
                <w:b/>
                <w:bCs/>
              </w:rPr>
              <w:t xml:space="preserve"> của Chương này.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4102.10.00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còn lông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không còn lông:</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4102.21.00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được axit hóa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4102.29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4102.29.10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được chuẩn bị để thuộc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4102.29.90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41.03</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sống của loài động vật khác (tươi, hoặc muối, khô, ngâm vôi, axit hóa hoặc được bảo quản cách khác, nhưng chưa thuộc, chưa làm thành da giấy hoặc gia công thêm), đã hoặc chưa khử lông hoặc lạng xẻ, trừ các loại đã loại trừ trong Chú giải 1(b) hoặc 1(c) của Chương này.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4103.20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loài bò sát: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4103.20.10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được chuẩn bị để thuộc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4103.20.90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4103.30.00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lợn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4103.90.00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41.04</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hoặc da mộc của động vật họ trâu bò (kể cả trâu) hoặc loài ngựa, không có lông, đã hoặc chưa lạng xẻ, nhưng chưa được gia công thêm.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Ở dạng ướt (kể cả xanh-ướt):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4104.11.00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Da cật, chưa xẻ; da váng có mặt cật (da lộn)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4104.19.00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Ở dạng khô (mộc):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4104.41.00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Da cật, chưa xẻ; da váng có mặt cật (da lộn)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4104.49.00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41.05</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hoặc da mộc của cừu hoặc cừu non, không có lông, đã hoặc chưa lạng xẻ, nhưng chưa được gia công thêm.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4105.10.00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Ở dạng ướt (kể cả xanh-ướt)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4105.30.00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Ở dạng khô (mộc)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41.06</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hoặc da mộc của các loài động vật khác, không có lông, đã hoặc chưa xẻ, nhưng chưa được gia công thêm.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dê:</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4106.21.00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Ở dạng ướt (kể cả xanh-ướt)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4106.22.00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Ở dạng khô (mộc)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lợn:</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4106.31.00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Ở dạng ướt (kể cả xanh-ướt)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4106.32.00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Ở dạng khô (mộc)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4106.40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loài bò sát: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4106.40.10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Ở dạng ướt (kể cả xanh-ướt)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4106.40.20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Ở dạng khô (mộc)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4106.91.00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Ở dạng ướt (kể cả xanh-ướt)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4106.92.00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Ở dạng khô (mộc)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41.07</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đã được gia công thêm sau khi thuộc hoặc làm mộc, kể cả da giấy, của động vật họ trâu bò (kể cả trâu) hoặc của ngựa, không có lông, đã hoặc chưa xẻ, trừ da thuộc nhóm 41.14.</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nguyên con:</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4107.11.00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Da cật, chưa xẻ</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4107.12.00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Da váng có mặt cật (da lộn)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4107.19.00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kể cả nửa con:</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4107.91.00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Da cật, chưa xẻ</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4107.92.00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Da váng có mặt cật (da lộn)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4107.99.00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4112.00.00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đã được gia công thêm sau khi thuộc hoặc làm mộc, kể cả da giấy, của cừu hoặc cừu non, không có lông, đã hoặc chưa xẻ, trừ da thuộc nhóm 41.14.</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41.13</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đã được gia công thêm sau khi thuộc hoặc làm mộc, kể cả da giấy, của các loài động vật khác, không có lông, đã hoặc chưa xẻ, trừ da thuộc nhóm 41.14.</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4113.10.00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dê hoặc dê non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4113.20.00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lợn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4113.30.00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loài bò sát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4113.90.00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41.14</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dầu (kể cả da thuộc dầu kết hợp); da láng và da láng bằng màng mỏng được tạo trước; da nhũ kim loại.</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4114.10.00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Da thuộc dầu (kể cả da thuộc dầu kết hợp)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4114.20.00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Da láng và da láng bằng màng mỏng được tạo trước; da nhũ kim loại</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41.15</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4115.10.00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thuộc tổng hợp với thành phần cơ bản là da thuộc hoặc sợi da thuộc, dạng tấm, tấm mỏng hoặc dạng dải, có hoặc không ở dạng cuộn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4115.20.00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vụn và phế liệu khác từ da thuộc hoặc da tổng hợp, không phù hợp dùng cho sản xuất hàng da; bụi da, các loại bột da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Chương 42 - Các sản phẩm bằng da thuộc; yên cương và bộ yên cương; các mặt hàng du lịch, túi xách và các loại đồ chứa tương tự; các sản phẩm làm từ ruột động vật (trừ ruột con tằm)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4201.00.00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42.02</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Hòm, valy, xắc đựng đồ nữ trang, cặp tài liệu, cặp sách, túi, cặp đeo vai cho học sinh, bao kính, bao ống nhòm, hộp camera, hộp nhạc cụ, bao súng, bao súng ngắn mắc vào yên ngựa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để dụng cụ, túi thể thao, túi đựng chai rượu, hộp đựng đồ trang sức, hộp đựng phấn, hộp đựng dao kéo và các loại túi hộp tương tự bằng da thuộc hoặc da thuộc tổng hợp, bằng tấm plastic, bằng vật liệu dệt, bằng sợi lưu hóa hoặc bằng bìa, hoặc được phủ toàn bộ hay chủ yếu bằng các vật liệu trên hoặc bằng giấy.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Hòm, valy, xắc đựng đồ nữ trang, cặp tài liệu, cặp sách, túi, cặp đeo vai cho học sinh và các loại đồ chứa tương tự:</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da thuộc hoặc da thuộc tổng hợp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plastic hoặc vật liệu dệt: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Túi, cặp đeo vai cho học sinh:</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4202.12.11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Mặt ngoài bằng sợi lưu hóa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4202.12.19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4202.12.91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Mặt ngoài bằng sợi lưu hóa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4202.12.99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4202.19.20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Mặt ngoài bằng bìa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4202.19.90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Túi xách tay, có hoặc không có quai đeo vai, kể cả loại không có tay cầm: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4202.21.00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da thuộc hoặc da thuộc tổng hợp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4202.22.00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plastic hoặc vật liệu dệt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4202.29.00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Các đồ vật thuộc loại thường mang theo trong túi hoặc trong túi xách tay: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da thuộc hoặc da thuộc tổng hợp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tấm plastic hoặc vật liệu dệt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đồng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4202.39.20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ni-ken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4202.39.30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gỗ hoặc kẽm hoặc vật liệu được trạm khắc từ nguồn động vật hoặc thực vật hoặc khoáng vật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4202.39.90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da thuộc hoặc da thuộc tổng hợp:</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Túi đựng đồ thể thao:</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4202.91.11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Túi đựng đồ Bowling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4202.91.19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Mặt ngoài bằng plastic hoặc vật liệu dệt: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4202.92.10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Túi dùng trong nhà vệ sinh, làm bằng plastic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4202.92.20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Túi đựng đồ Bowling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4202.92.90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Mặt ngoài bằng sợi lưu hóa hoặc bìa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đồng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4202.99.30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ni-ken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4202.99.40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Bằng kẽm hoặc vật liệu được trạm khắc từ nguồn động vật hoặc thực vật hoặc khoáng vật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4202.99.90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42.03</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Hàng may mặc và đồ phụ trợ quần áo, bằng da thuộc hoặc bằng da tổng hợp.</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Hàng may mặc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Găng tay thường, găng tay hở ngón và găng tay bao:</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4203.21.00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Thiết kế đặc biệt dùng cho thể thao</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4203.29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Găng tay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4203.29.10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Găng tay bảo hộ lao động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4203.29.90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4203.30.00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Thắt lưng và dây đeo súng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4203.40.00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Đồ phụ trợ quần áo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42.05</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Sản phẩm khác bằng da thuộc hoặc da tổng hợp.</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4205.00.10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Dây buộc giầy; tấm lót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4205.00.20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Dây đai an toàn và dây bảo vệ dùng trong công nghiệp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4205.00.30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Dây hoặc dây tết bằng da thuộc dùng để trang sức hoặc sản phẩm trang điểm cá nhân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4205.00.40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Sản phẩm khác dùng cho máy móc hoặc thiết bị cơ khí hoặc mục đích kỹ thuật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4205.00.90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42.06</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Sản phẩm làm bằng ruột động vật (trừ ruột con tằm), bằng màng ruột già (dùng trong kỹ thuật dát vàng), bằng bong bóng hoặc bằng gân.</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4206.00.10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Hộp đựng thuốc lá</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4206.00.90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Chương 43 - Da lông và da lông nhân tạo; các sản phẩm làm từ da lông và da lông nhân tạo</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43.01</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lông sống (kể cả đầu, đuôi, bàn chân và các mẩu hoặc các mảnh cắt khác, thích hợp cho việc thuộc da lông), trừ da sống trong nhóm 41.01, 41.02 hoặc 41.03.</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4301.10.00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loài chồn vizôn, da nguyên con, có hoặc không có đầu, đuôi hoặc bàn chân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4301.30.00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các giống cừu như: Astrakhan, Broadtail, Caracul, Ba Tư và các giống cừu tương tự, cừu Ấn Độ, Trung Quốc, Mông Cổ hoặc Tây Tạng, da nguyên con, có hoặc không có đầu, đuôi hoặc bàn chân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4301.60.00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loài cáo, da nguyên con, có hoặc không có đầu, đuôi hoặc bàn chân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4301.80.00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loài động vật khác, da nguyên con, có hoặc không có đầu, đuôi hoặc bàn chân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4301.90.00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Đầu, đuôi, bàn chân và các mẩu hoặc mảnh cắt khác, thích hợp cho việc thuộc da lông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43.02</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Da lông đã thuộc hoặc chuội (kể cả đầu, đuôi, bàn chân và các mẩu hoặc các mảnh cắt khác), đã hoặc chưa ghép nối (không có thêm các vật liệu phụ trợ khác) trừ loại thuộc nhóm 43.03.</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da nguyên con, có hoặc không có đầu, đuôi hoặc bàn chân, chưa ghép nối:</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4302.11.00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Của loài chồn vizon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4302.19.00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4302.20.00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Đầu, đuôi, bàn chân và các mẩu hoặc các mảnh cắt, chưa ghép nối</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4302.30.00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da nguyên con và các mẩu hoặc các mảnh cắt của chúng, đã ghép nối</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43.03</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Hàng may mặc, đồ phụ trợ quần áo và các vật phẩm khác bằng da lông.</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4303.10.00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Hàng may mặc và đồ phụ trợ quần áo</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4303.90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4303.90.20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Sản phẩm dùng cho mục đích công nghiệp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4303.90.90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43.04</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Da lông nhân tạo và các sản phẩm làm bằng da lông nhân tạo.</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4304.00.10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Da lông nhân tạo</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4304.00.20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Sản phẩm dùng cho mục đích công nghiệp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4304.00.91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Túi thể thao</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4304.00.99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Chương 44 - Gỗ và các mặt hàng bằng gỗ; than từ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44.01</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Gỗ nhiên liệu, dạng khúc, thanh nhỏ, cành, bó hoặc các dạng tương tự; vỏ bào hoặc dăm gỗ; mùn cưa và phế liệu gỗ, đã hoặc chưa đóng thành khối, bánh (briquettes), viên hoặc các dạng tương tự.</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4401.10.00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Gỗ nhiên liệu, dạng khúc, thanh nhỏ, cành, bó hoặc các dạng tương tự</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Vỏ bào hoặc dăm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4401.21.00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Từ cây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4401.22.00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Từ cây không thuộc loại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Mùn cưa và phế liệu gỗ, đã hoặc chưa đóng thành dạng khối, bánh (briquettes), viên hoặc các dạng tương tự:</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4401.31.00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Viên gỗ</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4401.39.00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44.02</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Than củi (kể cả than đốt từ vỏ quả hoặc hạt), đã hoặc chưa đóng thành khối.</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4402.10.00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Của tre</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4402.90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4402.90.10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Than gáo dừa</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4402.90.90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44.03</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Gỗ cây dạng thô, đã hoặc chưa bóc vỏ hoặc dác gỗ hoặc đẽo vuông thô.</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Đã xử lý bằng sơn, chất màu, chất creozot hoặc các chất bảo quản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4403.10.10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4403.10.90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 từ cây lá kim: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4403.20.10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4403.20.90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 bằng gỗ nhiệt đới đã nêu trong Chú giải phân nhóm 2 của Chương này: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Meranti đỏ sẫm, gỗ Meranti đỏ nhạt và gỗ Meranti Bakau:</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4403.41.10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4403.49.90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Gỗ sồi </w:t>
            </w:r>
            <w:r w:rsidRPr="00924667">
              <w:rPr>
                <w:rFonts w:ascii="Times New Roman" w:hAnsi="Times New Roman" w:cs="Times New Roman"/>
                <w:i/>
                <w:iCs/>
              </w:rPr>
              <w:t>(Quercus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4403.91.10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Gỗ dẻ gai </w:t>
            </w:r>
            <w:r w:rsidRPr="00924667">
              <w:rPr>
                <w:rFonts w:ascii="Times New Roman" w:hAnsi="Times New Roman" w:cs="Times New Roman"/>
                <w:i/>
                <w:iCs/>
              </w:rPr>
              <w:t>(Fagus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4403.92.10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4403.92.90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Cột sào, khúc gỗ xẻ và gỗ lạng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4403.99.90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44.04</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Gỗ đai thùng; cọc chẻ; sào, cột và cọc bằng gỗ, vót nhọn, nhưng không xẻ dọc; gậy gỗ, đã cắt nhưng chưa tiện, uốn cong hoặc gia công cách khác, phù hợp cho sản xuất ba toong, cán ô, chuôi, tay cầm dụng cụ hoặc tương tự; nan gỗ (chipwood) và các dạng tương tự.</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4404.10.00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Từ cây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4404.20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Từ cây không thuộc loại lá kim: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4404.20.10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 Nan gỗ (Chipwood)</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4404.20.90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44.05</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Sợi gỗ; bột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4405.00.10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Sợi gỗ</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4405.00.20</w:t>
            </w:r>
          </w:p>
        </w:tc>
        <w:tc>
          <w:tcPr>
            <w:tcW w:w="2082" w:type="pct"/>
          </w:tcPr>
          <w:p w:rsidR="002725D2" w:rsidRPr="00924667" w:rsidRDefault="002725D2" w:rsidP="00924667">
            <w:pPr>
              <w:jc w:val="both"/>
              <w:rPr>
                <w:rFonts w:ascii="Times New Roman" w:hAnsi="Times New Roman" w:cs="Times New Roman"/>
                <w:bCs/>
              </w:rPr>
            </w:pPr>
            <w:r w:rsidRPr="00924667">
              <w:rPr>
                <w:rFonts w:ascii="Times New Roman" w:hAnsi="Times New Roman" w:cs="Times New Roman"/>
                <w:bCs/>
              </w:rPr>
              <w:t>- Bột gỗ</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44.06</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Tà vẹt đường sắt hoặc đường xe điện (thanh ngang) bằng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4406.10.00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chưa được ngâm tẩm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4406.90.00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44.07</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Gỗ đã cưa hoặc xẻ theo chiều dọc, lạng hoặc bóc, đã hoặc chưa bào, chà nhám hoặc ghép nối đầu, có độ dày trên 6 mm.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Gỗ từ cây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Các loại gỗ nhiệt đới được nêu trong Chú giải phân nhóm 2 của Chương này: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Gỗ Mahogany </w:t>
            </w:r>
            <w:r w:rsidRPr="00924667">
              <w:rPr>
                <w:rFonts w:ascii="Times New Roman" w:hAnsi="Times New Roman" w:cs="Times New Roman"/>
                <w:i/>
                <w:iCs/>
              </w:rPr>
              <w:t>(Swietenia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4407.21.10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Virola, Imbuia và Balsa:</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4407.22.10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4407.22.90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4407.25</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Meranti đỏ sẫm, gỗ Meranti đỏ nhạt và gỗ Meranti Bakau:</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Meranti đỏ sẫm hoặc gỗ Meranti đỏ nhạt: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4407.25.11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4407.25.19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Meranti Bakau:</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4407.25.21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4407.25.29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4407.26</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Lauan trắng, gỗ Meranti trắng, gỗ Seraya trắng, gỗ Meranti vàng và gỗ Alan:</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4407.26.10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4407.26.90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4407.27</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Sapelli:</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4407.27.10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4407.27.90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4407.28</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Iroko:</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4407.28.10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4407.28.90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 Gỗ Jelutong </w:t>
            </w:r>
            <w:r w:rsidRPr="00924667">
              <w:rPr>
                <w:rFonts w:ascii="Times New Roman" w:hAnsi="Times New Roman" w:cs="Times New Roman"/>
                <w:i/>
                <w:iCs/>
              </w:rPr>
              <w:t>(Dyera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4407.29.11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4407.29.19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 Gỗ Kapur </w:t>
            </w:r>
            <w:r w:rsidRPr="00924667">
              <w:rPr>
                <w:rFonts w:ascii="Times New Roman" w:hAnsi="Times New Roman" w:cs="Times New Roman"/>
                <w:i/>
                <w:iCs/>
              </w:rPr>
              <w:t>(Dryobalanops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4407.29.21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4407.29.29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 Gỗ Kempas </w:t>
            </w:r>
            <w:r w:rsidRPr="00924667">
              <w:rPr>
                <w:rFonts w:ascii="Times New Roman" w:hAnsi="Times New Roman" w:cs="Times New Roman"/>
                <w:i/>
                <w:iCs/>
              </w:rPr>
              <w:t>(Koompassia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4407.29.31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4407.29.39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Keruing (</w:t>
            </w:r>
            <w:r w:rsidRPr="00924667">
              <w:rPr>
                <w:rFonts w:ascii="Times New Roman" w:hAnsi="Times New Roman" w:cs="Times New Roman"/>
                <w:i/>
                <w:iCs/>
              </w:rPr>
              <w:t>Dipterocarpus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4407.29.41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4407.29.49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Ramin (</w:t>
            </w:r>
            <w:r w:rsidRPr="00924667">
              <w:rPr>
                <w:rFonts w:ascii="Times New Roman" w:hAnsi="Times New Roman" w:cs="Times New Roman"/>
                <w:i/>
                <w:iCs/>
              </w:rPr>
              <w:t>Gonystylus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4407.29.51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4407.29.59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Tếch (</w:t>
            </w:r>
            <w:r w:rsidRPr="00924667">
              <w:rPr>
                <w:rFonts w:ascii="Times New Roman" w:hAnsi="Times New Roman" w:cs="Times New Roman"/>
                <w:i/>
                <w:iCs/>
              </w:rPr>
              <w:t>Tectong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4407.29.61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4407.29.69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Gỗ Balau (</w:t>
            </w:r>
            <w:r w:rsidRPr="00924667">
              <w:rPr>
                <w:rFonts w:ascii="Times New Roman" w:hAnsi="Times New Roman" w:cs="Times New Roman"/>
                <w:i/>
                <w:iCs/>
              </w:rPr>
              <w:t>Shorea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4407.29.71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4407.29.79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 Gỗ Mengkulang </w:t>
            </w:r>
            <w:r w:rsidRPr="00924667">
              <w:rPr>
                <w:rFonts w:ascii="Times New Roman" w:hAnsi="Times New Roman" w:cs="Times New Roman"/>
                <w:i/>
                <w:iCs/>
              </w:rPr>
              <w:t>(Heritiera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4407.29.81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4407.29.89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Gỗ Jongkong (</w:t>
            </w:r>
            <w:r w:rsidRPr="00924667">
              <w:rPr>
                <w:rFonts w:ascii="Times New Roman" w:hAnsi="Times New Roman" w:cs="Times New Roman"/>
                <w:i/>
                <w:iCs/>
              </w:rPr>
              <w:t>Dactylocladus spp.</w:t>
            </w:r>
            <w:r w:rsidRPr="00924667">
              <w:rPr>
                <w:rFonts w:ascii="Times New Roman" w:hAnsi="Times New Roman" w:cs="Times New Roman"/>
              </w:rPr>
              <w:t>) và gỗ Merbau (</w:t>
            </w:r>
            <w:r w:rsidRPr="00924667">
              <w:rPr>
                <w:rFonts w:ascii="Times New Roman" w:hAnsi="Times New Roman" w:cs="Times New Roman"/>
                <w:i/>
                <w:iCs/>
              </w:rPr>
              <w:t>Intsia spp.</w:t>
            </w:r>
            <w:r w:rsidRPr="00924667">
              <w:rPr>
                <w:rFonts w:ascii="Times New Roman" w:hAnsi="Times New Roman" w:cs="Times New Roman"/>
              </w:rPr>
              <w:t>),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4407.29.92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Gỗ Jongkong (</w:t>
            </w:r>
            <w:r w:rsidRPr="00924667">
              <w:rPr>
                <w:rFonts w:ascii="Times New Roman" w:hAnsi="Times New Roman" w:cs="Times New Roman"/>
                <w:i/>
                <w:iCs/>
              </w:rPr>
              <w:t>Dactylocladus spp.</w:t>
            </w:r>
            <w:r w:rsidRPr="00924667">
              <w:rPr>
                <w:rFonts w:ascii="Times New Roman" w:hAnsi="Times New Roman" w:cs="Times New Roman"/>
              </w:rPr>
              <w:t xml:space="preserve">) và gỗ Merbau </w:t>
            </w:r>
            <w:r w:rsidRPr="00924667">
              <w:rPr>
                <w:rFonts w:ascii="Times New Roman" w:hAnsi="Times New Roman" w:cs="Times New Roman"/>
                <w:i/>
                <w:iCs/>
              </w:rPr>
              <w:t>(Intsia spp.</w:t>
            </w: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4407.29.93</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4407.29.99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4407.91</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sồi (</w:t>
            </w:r>
            <w:r w:rsidRPr="00924667">
              <w:rPr>
                <w:rFonts w:ascii="Times New Roman" w:hAnsi="Times New Roman" w:cs="Times New Roman"/>
                <w:i/>
                <w:iCs/>
              </w:rPr>
              <w:t>Quercus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4407.91.10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4407.92</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dẻ gai (</w:t>
            </w:r>
            <w:r w:rsidRPr="00924667">
              <w:rPr>
                <w:rFonts w:ascii="Times New Roman" w:hAnsi="Times New Roman" w:cs="Times New Roman"/>
                <w:i/>
                <w:iCs/>
              </w:rPr>
              <w:t>Fagus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4407.92.10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4407.92.90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4407.93</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 Gỗ thích </w:t>
            </w:r>
            <w:r w:rsidRPr="00924667">
              <w:rPr>
                <w:rFonts w:ascii="Times New Roman" w:hAnsi="Times New Roman" w:cs="Times New Roman"/>
                <w:i/>
                <w:iCs/>
              </w:rPr>
              <w:t>(Acer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4407.93.10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4407.93.90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4407.94</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anh đào (</w:t>
            </w:r>
            <w:r w:rsidRPr="00924667">
              <w:rPr>
                <w:rFonts w:ascii="Times New Roman" w:hAnsi="Times New Roman" w:cs="Times New Roman"/>
                <w:i/>
                <w:iCs/>
              </w:rPr>
              <w:t>Prunus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4407.94.10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4407.94.90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4407.95</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Gỗ tần bì (</w:t>
            </w:r>
            <w:r w:rsidRPr="00924667">
              <w:rPr>
                <w:rFonts w:ascii="Times New Roman" w:hAnsi="Times New Roman" w:cs="Times New Roman"/>
                <w:i/>
                <w:iCs/>
              </w:rPr>
              <w:t>Fraxinus spp.</w:t>
            </w:r>
            <w:r w:rsidRPr="00924667">
              <w:rPr>
                <w:rFonts w:ascii="Times New Roman" w:hAnsi="Times New Roman" w:cs="Times New Roman"/>
              </w:rPr>
              <w:t>):</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4407.95.10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4407.95.90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Đã bào, đã chà nhám hoặc nối đầu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4407.99.90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44.08</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4408.10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cây lá kim: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4408.10.10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Thanh mỏng bằng gỗ tuyết tùng loại sử dụng để sản xuất bút chì; gỗ thông radiata loại sử dụng để sản xuất ván ghép (blockboard)</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4408.10.30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Ván lạng làm lớp mặt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4408.10.90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Các loại gỗ nhiệt đới được ghi trong Chú giải phân nhóm 2 của Chương này:</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4408.31.00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Gỗ Meranti đỏ sẫm, gỗ Meranti đỏ nhạt và gỗ Meranti Bakau</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4408.39</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4408.39.10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Thanh mỏng gỗ Jelutong loại sử dụng để sản xuất bút chì</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4408.39.90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4408.90.00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44.09</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Gỗ (kể cả gỗ thanh và viền dải gỗ trang trí (friezes) để làm sàn,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4409.10.00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Từ cây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Từ cây không thuộc loại lá kim: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4409.21.00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Từ tre</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4409.29.00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Ván dăm, ván dăm định hướng (OSB) và các loại ván tương tự (ví dụ, ván xốp) bằng gỗ hoặc bằng các loại vật liệu có chất gỗ khác, đã hoặc chưa liên kết bằng keo hoặc bằng chất kết dính hữu cơ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4410.11.00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Ván dăm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4410.12.00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Ván dăm định hướng (OSB)</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4410.19.00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4410.90.00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44.11</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Ván sợi bằng gỗ hoặc bằng các loại vật liệu có chất gỗ khác, đã hoặc chưa ghép lại bằng keo hoặc bằng các chất kết dính hữu cơ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Ván sợi có tỷ trọng trung bình (MDF):</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4411.12.00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có chiều dày không quá 5 mm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4411.13.00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có chiều dày trên 5 mm nhưng không quá 9 mm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4411.14.00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có chiều dày trên 9 mm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4411.92.00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Có tỷ trọng trên 0,8 g/cm</w:t>
            </w:r>
            <w:r w:rsidRPr="00924667">
              <w:rPr>
                <w:rFonts w:ascii="Times New Roman" w:hAnsi="Times New Roman" w:cs="Times New Roman"/>
                <w:vertAlign w:val="superscript"/>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4411.93.00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Có tỷ trọng trên 0,5 g/cm</w:t>
            </w:r>
            <w:r w:rsidRPr="00924667">
              <w:rPr>
                <w:rFonts w:ascii="Times New Roman" w:hAnsi="Times New Roman" w:cs="Times New Roman"/>
                <w:vertAlign w:val="superscript"/>
              </w:rPr>
              <w:t>3</w:t>
            </w:r>
            <w:r w:rsidRPr="00924667">
              <w:rPr>
                <w:rFonts w:ascii="Times New Roman" w:hAnsi="Times New Roman" w:cs="Times New Roman"/>
              </w:rPr>
              <w:t xml:space="preserve"> nhưng không quá 0,8 g/cm</w:t>
            </w:r>
            <w:r w:rsidRPr="00924667">
              <w:rPr>
                <w:rFonts w:ascii="Times New Roman" w:hAnsi="Times New Roman" w:cs="Times New Roman"/>
                <w:vertAlign w:val="superscript"/>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4411.94.00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Có tỷ trọng không quá 0,5 g/cm</w:t>
            </w:r>
            <w:r w:rsidRPr="00924667">
              <w:rPr>
                <w:rFonts w:ascii="Times New Roman" w:hAnsi="Times New Roman" w:cs="Times New Roman"/>
                <w:vertAlign w:val="superscript"/>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44.12</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Gỗ dán, tấm gỗ dán ván lạng và các loại gỗ ghép tương tự.</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Từ tre</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Gỗ dán khác, chỉ bao gồm những lớp gỗ (trừ tre), mỗi lớp có chiều dày không quá 6 mm:</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4412.31.00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Có ít nhất một lớp mặt ngoài bằng gỗ nhiệt đới đã được nêu trong Chú giải phân nhóm 2 của Chương này</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4412.32.00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 với ít nhất một lớp mặt ngoài bằng gỗ không thuộc loại lá kim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4412.39.00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4412.94.00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Tấm khối, tấm mỏng và tấm lót</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4412.99.00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4413.00.00</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Gỗ đã được làm tăng độ rắn, ở dạng khối, tấm, thanh hoặc các dạng hình.</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4414.00.00</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Khung tranh, khung ảnh, khung gương bằng gỗ hoặc các sản phẩm bằng gỗ tương tự.</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44.15</w:t>
            </w:r>
          </w:p>
        </w:tc>
        <w:tc>
          <w:tcPr>
            <w:tcW w:w="2082" w:type="pct"/>
          </w:tcPr>
          <w:p w:rsidR="002725D2" w:rsidRPr="00924667" w:rsidRDefault="002725D2" w:rsidP="00924667">
            <w:pPr>
              <w:jc w:val="both"/>
              <w:rPr>
                <w:rFonts w:ascii="Times New Roman" w:hAnsi="Times New Roman" w:cs="Times New Roman"/>
                <w:b/>
              </w:rPr>
            </w:pPr>
            <w:r w:rsidRPr="00924667">
              <w:rPr>
                <w:rFonts w:ascii="Times New Roman" w:hAnsi="Times New Roman" w:cs="Times New Roman"/>
                <w:b/>
              </w:rPr>
              <w:t>Hòm, hộp, thùng thưa, thùng hình trống và các loại bao bì tương tự, bằng gỗ; tang cuốn cáp bằng gỗ; giá kệ để kê hàng, giá để hàng kiểu thùng và các loại giá để hàng khác, bằng gỗ; vành đệm giá kệ để hàng bằng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4415.10.00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Hòm, hộp, thùng thưa, thùng hình trống và các loại bao bì tương tự; tang cuốn cáp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4415.20.00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Giá kệ để kê hàng, giá kệ để hàng kiểu thùng và các loại giá để hàng khác; vành đệm giá kệ để hàng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44.16</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Thùng tô nô, thùng tròn, thùng hình trống, hình trụ, có đai, các loại thùng có đai khác và các bộ phận của chúng, bằng gỗ, kể cả các loại tấm ván cong.</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4416.00.10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Tấm ván cong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4416.00.90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44.17</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Dụng cụ các loại, thân dụng cụ, tay cầm dụng cụ, thân và cán chổi hoặc bàn chải, bằng gỗ; cốt và khuôn giày hoặc ủng, bằng gỗ.</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4417.00.10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Cốt hoặc khuôn (phom) của giày hoặc ủng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4417.00.90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44.18</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Đồ mộc dùng trong xây dựng, kể cả panel gỗ có lõi xốp, panel lát sàn và ván lợp đã lắp ghép.</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Cửa sổ, cửa sổ sát đất và khung cửa sổ</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4418.20.00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Cửa ra vào và khung cửa ra vào và ngưỡng cửa của chúng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4418.40.00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Ván cốp pha xây dựng</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4418.50.00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Ván lợp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4418.60.00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Cột trụ và xà, rầm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Panel lát sàn đã lắp ghép:</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4418.71.00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Cho sàn đã khảm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4418.72.00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 nhiều lớp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4418.79.00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4418.90.10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Panel gỗ có lõi xốp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4418.90.90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0</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4419.00.00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Bộ đồ ăn và bộ đồ làm bếp, bằng gỗ.</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44.20</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4420.10.00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Tượng nhỏ và các đồ trang trí khác, bằng gỗ</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4420.90.10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Các đồ nội thất bằng gỗ không thuộc Chương 94</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4420.90.90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44.21</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
                <w:bCs/>
              </w:rPr>
              <w:t>Các sản phẩm bằng gỗ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4421.10.00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Mắc treo quần áo</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4421.90.10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Lõi cuộn chỉ, ống sợi và suốt sợi, guồng cuốn chỉ may và các sản phẩm tương tự</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6</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4421.90.20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Thanh gỗ để làm diêm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4421.90.30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Móc gỗ hoặc ghim gỗ dùng cho giầy dép</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4421.90.40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Que kẹo, que kem và thìa xúc kem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D76D82" w:rsidP="00924667">
            <w:pPr>
              <w:jc w:val="both"/>
              <w:rPr>
                <w:rFonts w:ascii="Times New Roman" w:hAnsi="Times New Roman" w:cs="Times New Roman"/>
              </w:rPr>
            </w:pPr>
            <w:r w:rsidRPr="00924667">
              <w:rPr>
                <w:rFonts w:ascii="Times New Roman" w:hAnsi="Times New Roman" w:cs="Times New Roman"/>
              </w:rPr>
              <w:t>442</w:t>
            </w:r>
            <w:r w:rsidRPr="00924667">
              <w:rPr>
                <w:rFonts w:ascii="Times New Roman" w:hAnsi="Times New Roman" w:cs="Times New Roman"/>
                <w:lang w:val="en-US"/>
              </w:rPr>
              <w:t>1</w:t>
            </w:r>
            <w:r w:rsidR="002725D2" w:rsidRPr="00924667">
              <w:rPr>
                <w:rFonts w:ascii="Times New Roman" w:hAnsi="Times New Roman" w:cs="Times New Roman"/>
              </w:rPr>
              <w:t>.90.70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Quạt tay và màn che kéo bằng tay, khung và cán của khung và bộ phận của khung và cán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4421.90.80</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Tăm</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4421.90.93</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Chuỗi hạt cầu nguyện</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4421.90.94</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 - Chuỗi hạt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4421.90.99</w:t>
            </w:r>
          </w:p>
        </w:tc>
        <w:tc>
          <w:tcPr>
            <w:tcW w:w="2082" w:type="pct"/>
          </w:tcPr>
          <w:p w:rsidR="002725D2" w:rsidRPr="00924667" w:rsidRDefault="002725D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2725D2" w:rsidRPr="00924667" w:rsidRDefault="002725D2" w:rsidP="00924667">
            <w:pPr>
              <w:jc w:val="center"/>
              <w:rPr>
                <w:rFonts w:ascii="Times New Roman" w:hAnsi="Times New Roman" w:cs="Times New Roman"/>
              </w:rPr>
            </w:pPr>
            <w:r w:rsidRPr="00924667">
              <w:rPr>
                <w:rFonts w:ascii="Times New Roman" w:hAnsi="Times New Roman" w:cs="Times New Roman"/>
              </w:rPr>
              <w:t>13</w:t>
            </w:r>
          </w:p>
        </w:tc>
      </w:tr>
      <w:tr w:rsidR="002725D2" w:rsidRPr="00924667" w:rsidTr="00924667">
        <w:tc>
          <w:tcPr>
            <w:tcW w:w="79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725D2" w:rsidRPr="00924667" w:rsidRDefault="002725D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c>
          <w:tcPr>
            <w:tcW w:w="709" w:type="pct"/>
          </w:tcPr>
          <w:p w:rsidR="002725D2" w:rsidRPr="00924667" w:rsidRDefault="002725D2"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Chương 45 - Lie và các sản phẩm bằng lie</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45.01</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Lie tự nhiên, thô hoặc đã sơ chế; lie phế liệu; lie đã ép, nghiền thành hạt hoặc thành bột.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4501.10.00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Lie tự nhiên, thô hoặc đã sơ chế</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4501.90.00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4502.00.00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Lie tự nhiên, đã bóc vỏ hoặc đã đẽo thô thành hình vuông, hoặc ở dạng khối, tấm, lá, hình chữ nhật (kể cả hình vuông) hoặc dải (kể cả dạng phôi lie đã cắt cạnh dùng làm nút hoặc nắp đậy).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45.03</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Các sản phẩm bằng lie tự nhiên.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4503.10.00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Nút và nắp đậy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4503.90.00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45.04</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Lie kết dính (có hoặc không có chất gắn) và các sản phẩm bằng lie kết dính.</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4504.10.00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khối, tấm, lá và dải; tấm lát ở mọi hình dạng; dạng hình trụ đặc, kể cả dạng đĩa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4504.90.00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Chương 46 - Sản phẩm làm từ rơm, cỏ giấy hoặc từ các loại vật liệu tết bện khác; các sản phẩm bằng liễu gai và song mây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46.01</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Dây tết bện và các sản phẩm tương tự làm bằng vật liệu tết bện, đã hoặc chưa ghép thành dải; các vật liệu tết bện, các dây bện và các sản phẩm tương tự bằng vật liệu tết bện, đã kết lại với nhau trong các tao dây song song hoặc đã được dệt, ở dạng tấm, có hay không ở dạng thành phẩm (ví dụ, chiếu, thảm, mành).</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Chiếu, thảm và mành bằng vật liệu thực vật: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4601.21.00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tre</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4601.22.00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song mây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4601.29.00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tre:</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4601.92.10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Dây tết bện và các sản phẩm tương tự làm bằng vật liệu tết bện, đã hoặc chưa ghép thành dải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4601.93</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song mây: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4601.93.10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Dây tết bện và các sản phẩm tương tự làm bằng vật liệu tết bện, đã hoặc chưa ghép thành dải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4601.93.90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4601.94</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vật liệu thực vật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4601.94.10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Dây tết bện và các sản phẩm tương tự làm bằng vật liệu tết bện, đã hoặc chưa ghép thành dải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4601.94.90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4601.99.10</w:t>
            </w:r>
          </w:p>
        </w:tc>
        <w:tc>
          <w:tcPr>
            <w:tcW w:w="2082" w:type="pct"/>
          </w:tcPr>
          <w:p w:rsidR="00182357" w:rsidRPr="00924667" w:rsidRDefault="00182357" w:rsidP="00924667">
            <w:pPr>
              <w:jc w:val="both"/>
              <w:rPr>
                <w:rFonts w:ascii="Times New Roman" w:hAnsi="Times New Roman" w:cs="Times New Roman"/>
                <w:lang w:val="en-US"/>
              </w:rPr>
            </w:pPr>
            <w:r w:rsidRPr="00924667">
              <w:rPr>
                <w:rFonts w:ascii="Times New Roman" w:hAnsi="Times New Roman" w:cs="Times New Roman"/>
              </w:rPr>
              <w:t>- - - Chiếu và thả</w:t>
            </w:r>
            <w:r w:rsidR="005A7FCF" w:rsidRPr="00924667">
              <w:rPr>
                <w:rFonts w:ascii="Times New Roman" w:hAnsi="Times New Roman" w:cs="Times New Roman"/>
                <w:lang w:val="en-US"/>
              </w:rPr>
              <w:t>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4601.99.20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Dây tết bện và các sản phẩm tương tự làm bằng vật liệu tết bện, đã hoặc chưa ghép thành dải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4601.99.90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46.02</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Hàng mây tre, liễu gai và các mặt hàng khác, làm trực tiếp từ vật liệu tết bện hoặc làm từ các mặt hàng thuộc nhóm 46.01; các sản phẩm từ cây họ mướp.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Bằng vật liệu thực vật: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4602.11.00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tre</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4602.12.00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song mây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4602.19.00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4602.90.00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 xml:space="preserve">Chương 47 </w:t>
            </w:r>
            <w:r w:rsidRPr="00924667">
              <w:rPr>
                <w:rFonts w:ascii="Times New Roman" w:hAnsi="Times New Roman" w:cs="Times New Roman"/>
                <w:bCs/>
              </w:rPr>
              <w:t>-</w:t>
            </w:r>
            <w:r w:rsidRPr="00924667">
              <w:rPr>
                <w:rFonts w:ascii="Times New Roman" w:hAnsi="Times New Roman" w:cs="Times New Roman"/>
                <w:b/>
                <w:bCs/>
              </w:rPr>
              <w:t xml:space="preserve"> Bột giấy từ gỗ hoặc từ nguyên liệu xơ xenlulo khác; giấy loại hoặc bìa loại thu hồi (phế liệu và vụn thừa)</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4701.00.00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Bột giấy cơ học từ gỗ.</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4702.00.00</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Bột giấy hóa học từ gỗ, loại hòa tan.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47.03</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Bột giấy hóa học từ gỗ, sản xuất bằng phương pháp sulphat hoặc kiềm, trừ loại hòa tan.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4703.11.00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4703.19.00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không thuộc loại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Đã qua bán tẩy trắng hoặc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4703.21.00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4703.29.00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không thuộc loại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47.04</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Bột giấy hóa học từ gỗ, sản xuất bằng phương pháp sulphite, trừ loại hòa tan.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4704.11.00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4704.19.00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không thuộc loại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Đã qua bán tẩy trắng hoặc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4704.21.00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4704.29.00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gỗ không thuộc loại cây lá kim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4705.00.00</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Bột giấy từ gỗ thu được bằng việc kết hợp các phương pháp nghiền cơ học và hóa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47.06</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Bột giấy từ xơ, sợi thu được từ việc tái chế giấy loại hoặc bìa loại (phế liệu và vụn thừa) hoặc từ vật liệu xơ sợi xenlulo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Bột giấy từ xơ bông vụn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Bột giấy từ xơ, sợi thu được từ việc tái chế giấy loại hoặc bìa loại (phế liệu và vụn thừa)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4706.30.00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 từ tre</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4706.91.00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Thu được từ quá trình cơ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4706.92.00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Thu được từ quá trình hóa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4706.93.00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Thu được từ quá trình kết hợp cơ học và hóa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47.07</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loại hoặc bìa loại thu hồi (phế liệu và vụn thừa).</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4707.10.00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kraft hoặc bìa kraft hoặc giấy hoặc bìa sóng, chưa tẩy trắng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4707.20.00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hoặc bìa khác được làm chủ yếu bằng bột giấy thu được từ quá trình hóa học đã tẩy trắng, chưa nhuộm màu toàn bộ</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4707.30.00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hoặc bìa được làm chủ yếu bằng bột giấy thu được từ quá trình cơ học (ví dụ, giấy in báo, tạp chí và các ấn phẩm tương tự)</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4707.90.00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 kể cả phế liệu và vụn thừa chưa phân loại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Chương 48 - Giấy và bìa; các sản phẩm làm bằng bột giấy, bằng giấy hoặc bằng bìa</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48.01</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in báo, dạng cuộn hoặc tờ.</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4801.00.10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Định lượng không quá 55g/m</w:t>
            </w:r>
            <w:r w:rsidRPr="00924667">
              <w:rPr>
                <w:rFonts w:ascii="Times New Roman" w:hAnsi="Times New Roman" w:cs="Times New Roman"/>
                <w:vertAlign w:val="superscript"/>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4801.00.90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48.02</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không tráng, loại dùng để in, viết hoặc dùng cho các mục đích đồ bản khác, và giấy làm thẻ và giấy băng chưa đục lỗ, dạng cuộn hoặc tờ hình chữ nhật (kể cả hình vuông), kích thước bất kỳ, trừ giấy thuộc nhóm 48.01 hoặc 48.03; giấy và bìa sản xuất thủ công.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sản xuất thủ công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sử dụng làm nền cho sản xuất giấy và bìa nhạy sáng, nhạy nhiệt hoặc nhạy điện: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4802.20.10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Ở dạng cuộn có chiều rộng không quá 15cm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4802.20.90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làm nền sản xuất giấy dán tường: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4802.40.10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Ở dạng cuộn có chiều rộng không quá 15cm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4802.40.90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khác, không chứa bột giấy thu được từ quá trình cơ học hoặc quá trình hóa cơ hoặc có hàm lượng các bột giấy này không quá 10% so với tổng lượng bột giấy tính theo trọng lượng: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dưới 40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carbon, có định lượng dưới 20g/m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Ở dạng cuộn với chiều rộng không lớn hơn 15 cm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carbon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4802.54.21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Ở dạng cuộn với chiều rộng không lớn hơn 15 cm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4802.54.29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tráng nhôm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4802.54.90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từ 40 g/m</w:t>
            </w:r>
            <w:r w:rsidRPr="00924667">
              <w:rPr>
                <w:rFonts w:ascii="Times New Roman" w:hAnsi="Times New Roman" w:cs="Times New Roman"/>
                <w:vertAlign w:val="superscript"/>
              </w:rPr>
              <w:t>2</w:t>
            </w:r>
            <w:r w:rsidRPr="00924667">
              <w:rPr>
                <w:rFonts w:ascii="Times New Roman" w:hAnsi="Times New Roman" w:cs="Times New Roman"/>
              </w:rPr>
              <w:t xml:space="preserve"> trở lên nhưng không quá 150g/m</w:t>
            </w:r>
            <w:r w:rsidRPr="00924667">
              <w:rPr>
                <w:rFonts w:ascii="Times New Roman" w:hAnsi="Times New Roman" w:cs="Times New Roman"/>
                <w:vertAlign w:val="superscript"/>
              </w:rPr>
              <w:t>2</w:t>
            </w:r>
            <w:r w:rsidRPr="00924667">
              <w:rPr>
                <w:rFonts w:ascii="Times New Roman" w:hAnsi="Times New Roman" w:cs="Times New Roman"/>
              </w:rPr>
              <w:t>, dạng cuộn: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mầu hoặc hoa văn da giả cổ</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carbon: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Với chiều rộng không quá 150mm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tráng nhôm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4802.55.50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chống dính</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4802.55.90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4802.56</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từ 40g/m</w:t>
            </w:r>
            <w:r w:rsidRPr="00924667">
              <w:rPr>
                <w:rFonts w:ascii="Times New Roman" w:hAnsi="Times New Roman" w:cs="Times New Roman"/>
                <w:vertAlign w:val="superscript"/>
              </w:rPr>
              <w:t>2</w:t>
            </w:r>
            <w:r w:rsidRPr="00924667">
              <w:rPr>
                <w:rFonts w:ascii="Times New Roman" w:hAnsi="Times New Roman" w:cs="Times New Roman"/>
              </w:rPr>
              <w:t xml:space="preserve"> trở lên nhưng không quá 150g/m</w:t>
            </w:r>
            <w:r w:rsidRPr="00924667">
              <w:rPr>
                <w:rFonts w:ascii="Times New Roman" w:hAnsi="Times New Roman" w:cs="Times New Roman"/>
                <w:vertAlign w:val="superscript"/>
              </w:rPr>
              <w:t>2</w:t>
            </w:r>
            <w:r w:rsidRPr="00924667">
              <w:rPr>
                <w:rFonts w:ascii="Times New Roman" w:hAnsi="Times New Roman" w:cs="Times New Roman"/>
              </w:rPr>
              <w:t>, dạng tờ với một chiều không quá 435 mm và chiều kia không quá 297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4802.56.20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mầu hoặc hoa văn da giả cổ</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carbon: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4802.56.31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4802.56.39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4802.56.90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4802.57</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 định lượng từ 40 g/m</w:t>
            </w:r>
            <w:r w:rsidRPr="00924667">
              <w:rPr>
                <w:rFonts w:ascii="Times New Roman" w:hAnsi="Times New Roman" w:cs="Times New Roman"/>
                <w:vertAlign w:val="superscript"/>
              </w:rPr>
              <w:t>2</w:t>
            </w:r>
            <w:r w:rsidRPr="00924667">
              <w:rPr>
                <w:rFonts w:ascii="Times New Roman" w:hAnsi="Times New Roman" w:cs="Times New Roman"/>
              </w:rPr>
              <w:t xml:space="preserve"> trở lên nhưng không quá 150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carbon: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4802.57.11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4802.57.19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4802.57.90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4802.58</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Định lượng lớn hơn 150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mầu hoặc hoa văn da giả cổ:</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4802.58.21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Ở dạng cuộn với chiều rộng từ 15 cm trở xuống hoặc ở dạng tờ hình chữ nhật (kể cả hình vuông) với một chiều từ 36 cm trở xuống và chiều kia từ 15 cm trở xuống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4802.58.29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4802.58.90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khác, có hàm lượng bột giấy thu được từ quá trình cơ học hoặc cơ - hóa trên 10% so với tổng bột giấy tính theo trọng lượng: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4802.61.30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màu hoặc hoa văn da giả cổ</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4802.61.40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tráng nhôm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tờ với một chiều không quá 435 mm và chiều kia không quá 297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4802.62.10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mầu hoặc hoa văn da giả cổ, dạng tờ hình chữ nhật (kể cả hình vuông) với một chiều từ 36 cm trở xuống và chiều kia từ 15 cm trở xuống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4802.62.20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trang trí, kể cả loại có hình bóng nước, loại làm giả vân đá, loại có hoa văn xơ sợi, đốm mầu hoặc hoa văn da giả cổ</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4802.69.00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48.03</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để làm giấy vệ sinh hoặc lau mặt, khăn giấy, khăn ăn và các loại giấy tương tự dùng trong gia đình hoặc vệ sinh, tấm xenlulo và màng xơ sợi xenlulo, đã hoặc chưa làm chun, làm nhăn, rập nổi, đục lỗ, nhuộm màu bề mặt, trang trí hoặc in bề mặt, ở dạng cuộn hoặc tờ.</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4803.00.30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Tấm xenlulo hoặc màng xơ sợi xenlulo</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4803.00.90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48.04</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kraft không tráng, ở dạng cuộn hoặc tờ, trừ loại thuộc nhóm 48.02 hoặc 48.03.</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Kraft lớp mặt: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4804.11.00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chưa tẩy trắng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4804.19.00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kraft làm bao:</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4804.21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4804.21.10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dùng làm bao xi măng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4804.21.90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4804.29.00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kraft khác có định lượng từ 150 g/m</w:t>
            </w:r>
            <w:r w:rsidRPr="00924667">
              <w:rPr>
                <w:rFonts w:ascii="Times New Roman" w:hAnsi="Times New Roman" w:cs="Times New Roman"/>
                <w:vertAlign w:val="superscript"/>
              </w:rPr>
              <w:t>2</w:t>
            </w:r>
            <w:r w:rsidRPr="00924667">
              <w:rPr>
                <w:rFonts w:ascii="Times New Roman" w:hAnsi="Times New Roman" w:cs="Times New Roman"/>
              </w:rPr>
              <w:t xml:space="preserve"> trở xuống: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kraft cách điện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độ bền ướt từ 40 g đến 60 g, dùng để sản xuất băng dán gỗ dán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làm nền sản xuất giấy ráp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4804.31.50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dùng làm bao xi măng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4804.39.10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độ bền ướt từ 40 g đến 60 g, dùng để sản xuất băng dán gỗ dán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4804.39.20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gói thực phẩm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4804.39.90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kraft khác có định lượng trên 150 g/m</w:t>
            </w:r>
            <w:r w:rsidRPr="00924667">
              <w:rPr>
                <w:rFonts w:ascii="Times New Roman" w:hAnsi="Times New Roman" w:cs="Times New Roman"/>
                <w:vertAlign w:val="superscript"/>
              </w:rPr>
              <w:t xml:space="preserve">2 </w:t>
            </w:r>
            <w:r w:rsidRPr="00924667">
              <w:rPr>
                <w:rFonts w:ascii="Times New Roman" w:hAnsi="Times New Roman" w:cs="Times New Roman"/>
              </w:rPr>
              <w:t>nhưng dưới 225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kraft cách điện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4804.42.00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đã được tẩy trắng toàn bộ và có trên 95% trọng lượng của bột giấy là bột gỗ thu được từ quá trình hóa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4804.49.10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Bìa gói thực phẩm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4804.49.90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kraft khác có định lượng từ 225 g/m</w:t>
            </w:r>
            <w:r w:rsidRPr="00924667">
              <w:rPr>
                <w:rFonts w:ascii="Times New Roman" w:hAnsi="Times New Roman" w:cs="Times New Roman"/>
                <w:vertAlign w:val="superscript"/>
              </w:rPr>
              <w:t>2</w:t>
            </w:r>
            <w:r w:rsidRPr="00924667">
              <w:rPr>
                <w:rFonts w:ascii="Times New Roman" w:hAnsi="Times New Roman" w:cs="Times New Roman"/>
              </w:rPr>
              <w:t xml:space="preserve"> trở lên: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chưa tẩy trắng: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kraft cách điện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4804.51.20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Bia ép có định lượng từ 600g/m</w:t>
            </w:r>
            <w:r w:rsidRPr="00924667">
              <w:rPr>
                <w:rFonts w:ascii="Times New Roman" w:hAnsi="Times New Roman" w:cs="Times New Roman"/>
                <w:vertAlign w:val="superscript"/>
              </w:rPr>
              <w:t>2</w:t>
            </w:r>
            <w:r w:rsidRPr="00924667">
              <w:rPr>
                <w:rFonts w:ascii="Times New Roman" w:hAnsi="Times New Roman" w:cs="Times New Roman"/>
              </w:rPr>
              <w:t xml:space="preserve"> trở lên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4804.51.30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độ bền ướt từ 40 g đến 60 g, dùng để sản xuất băng dán gỗ dán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4804.52.00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đã được tẩy trắng toàn bộ và có trên 95% trọng lượng của bột giấy là bột gỗ thu được từ quá trình hóa học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4804.59.00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48.05</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không tráng khác, ở dạng cuộn hoặc tờ, chưa được gia công hơn mức đã chi tiết trong Chú giải 3 của Chương này.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để tạo lớp sóng: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bột giấy bán hóa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bột giấy rơm rạ:</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4805.12.10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định lượng trên 150 g/m</w:t>
            </w:r>
            <w:r w:rsidRPr="00924667">
              <w:rPr>
                <w:rFonts w:ascii="Times New Roman" w:hAnsi="Times New Roman" w:cs="Times New Roman"/>
                <w:vertAlign w:val="superscript"/>
              </w:rPr>
              <w:t>2</w:t>
            </w:r>
            <w:r w:rsidRPr="00924667">
              <w:rPr>
                <w:rFonts w:ascii="Times New Roman" w:hAnsi="Times New Roman" w:cs="Times New Roman"/>
              </w:rPr>
              <w:t xml:space="preserve"> nhưng dưới 225 g/m</w:t>
            </w:r>
            <w:r w:rsidRPr="00924667">
              <w:rPr>
                <w:rFonts w:ascii="Times New Roman" w:hAnsi="Times New Roman" w:cs="Times New Roman"/>
                <w:vertAlign w:val="superscript"/>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4805.19.10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định lượng trên 150 g/m</w:t>
            </w:r>
            <w:r w:rsidRPr="00924667">
              <w:rPr>
                <w:rFonts w:ascii="Times New Roman" w:hAnsi="Times New Roman" w:cs="Times New Roman"/>
                <w:vertAlign w:val="superscript"/>
              </w:rPr>
              <w:t>2</w:t>
            </w:r>
            <w:r w:rsidRPr="00924667">
              <w:rPr>
                <w:rFonts w:ascii="Times New Roman" w:hAnsi="Times New Roman" w:cs="Times New Roman"/>
              </w:rPr>
              <w:t xml:space="preserve"> nhưng dưới 225 g/m</w:t>
            </w:r>
            <w:r w:rsidRPr="00924667">
              <w:rPr>
                <w:rFonts w:ascii="Times New Roman" w:hAnsi="Times New Roman" w:cs="Times New Roman"/>
                <w:vertAlign w:val="superscript"/>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4805.19.90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Bìa lớp mặt (chủ yếu hoặc toàn bộ từ bột giấy tái chế):</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4805.24.00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từ 150 g/m</w:t>
            </w:r>
            <w:r w:rsidRPr="00924667">
              <w:rPr>
                <w:rFonts w:ascii="Times New Roman" w:hAnsi="Times New Roman" w:cs="Times New Roman"/>
                <w:vertAlign w:val="superscript"/>
              </w:rPr>
              <w:t>2</w:t>
            </w:r>
            <w:r w:rsidRPr="00924667">
              <w:rPr>
                <w:rFonts w:ascii="Times New Roman" w:hAnsi="Times New Roman" w:cs="Times New Roman"/>
              </w:rPr>
              <w:t xml:space="preserve"> trở xuống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4805.25</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trên 150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4805.25.10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Có định lượng nhỏ hơn 225 g/m</w:t>
            </w:r>
            <w:r w:rsidRPr="00924667">
              <w:rPr>
                <w:rFonts w:ascii="Times New Roman" w:hAnsi="Times New Roman" w:cs="Times New Roman"/>
                <w:vertAlign w:val="superscript"/>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4805.25.90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bao gói làm từ bột giấy sulphit: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4805.30.10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bao quanh hộp diêm, đã nhuộm màu</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4805.30.90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4805.40.00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lọc và bìa lọc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4805.50.00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nỉ và bìa nỉ</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từ 150 g/m</w:t>
            </w:r>
            <w:r w:rsidRPr="00924667">
              <w:rPr>
                <w:rFonts w:ascii="Times New Roman" w:hAnsi="Times New Roman" w:cs="Times New Roman"/>
                <w:vertAlign w:val="superscript"/>
              </w:rPr>
              <w:t>2</w:t>
            </w:r>
            <w:r w:rsidRPr="00924667">
              <w:rPr>
                <w:rFonts w:ascii="Times New Roman" w:hAnsi="Times New Roman" w:cs="Times New Roman"/>
              </w:rPr>
              <w:t xml:space="preserve"> trở xuống: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dùng để lót vào giữa các sản phẩm thủy tinh phẳng khi đóng gói, có hàm lượng nhựa không quá 0,6% tính theo trọng lượng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4805.91.20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vàng mã</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trên 150 g/m</w:t>
            </w:r>
            <w:r w:rsidRPr="00924667">
              <w:rPr>
                <w:rFonts w:ascii="Times New Roman" w:hAnsi="Times New Roman" w:cs="Times New Roman"/>
                <w:vertAlign w:val="superscript"/>
              </w:rPr>
              <w:t>2</w:t>
            </w:r>
            <w:r w:rsidRPr="00924667">
              <w:rPr>
                <w:rFonts w:ascii="Times New Roman" w:hAnsi="Times New Roman" w:cs="Times New Roman"/>
              </w:rPr>
              <w:t xml:space="preserve"> nhưng dưới 225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4805.92.10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nhiều lớp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4805.93</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Có định lượng từ 225 g/m</w:t>
            </w:r>
            <w:r w:rsidRPr="00924667">
              <w:rPr>
                <w:rFonts w:ascii="Times New Roman" w:hAnsi="Times New Roman" w:cs="Times New Roman"/>
                <w:vertAlign w:val="superscript"/>
              </w:rPr>
              <w:t>2</w:t>
            </w:r>
            <w:r w:rsidRPr="00924667">
              <w:rPr>
                <w:rFonts w:ascii="Times New Roman" w:hAnsi="Times New Roman" w:cs="Times New Roman"/>
              </w:rPr>
              <w:t xml:space="preserve"> trở lên: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4805.93.10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nhiều lớp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4805.93.20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thấm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4805.93.90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48.06</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giả da gốc thực vật, giấy không thấm dầu mỡ, giấy can, giấy bóng mờ và giấy bóng trong hoặc các loại giấy trong khác, dạng cuộn hoặc tờ.</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4806.10.00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giả da gốc thực vật</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4806.20.00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không thấm dầu mỡ</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4806.30.00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can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4806.40.00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bóng mờ và giấy bóng trong hoặc các loại giấy trong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4807.00.00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bồi (được làm bằng cách dán các lớp giấy phẳng hoặc bìa phẳng với nhau bằng keo dính), chưa tráng hoặc chưa thấm tẩm bề mặt, đã hoặc chưa được gia cố bên trong, ở dạng cuộn hoặc tờ.</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48.08</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đã tạo sóng (có hoặc không dán các lớp mặt phẳng), đã làm chun, làm nhăn, rập nổi hoặc đục lỗ, ở dạng cuộn hoặc tờ, trừ các loại thuộc nhóm 48.03.</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sóng, đã hoặc chưa đục lỗ</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4808.40.00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kraft, đã làm chun hoặc làm nhăn, có hoặc không rập nổi hoặc đục lỗ</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4808.90.20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Đã làm chun hoặc làm nhăn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4808.90.30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Đã dập nổi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4808.90.90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48.09</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than, giấy tự nhân bản và các loại giấy sao chép hoặc giấy chuyển khác (kể cả giấy đã tráng hoặc thấm tẩm dùng cho giấy nến nhân bản hoặc các tấm in offset), đã hoặc chưa in, dạng cuộn hoặc tờ.</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4809.20.00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tự nhân bản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4809.90.10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than và các loại giấy sao chép tương tự</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4809.90.90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và bìa, đã tráng một hoặc cả hai mặt bằng cao lanh (China clay) hoặc bằng các chất vô cơ khác, có hoặc không có chất kết dính, và không có lớp phủ tráng nào khác, có hoặc không nhuộm màu bề mặt, có hoặc không trang trí hoặc in bề mặt, ở dạng cuộn hoặc tờ hình chữ nhật (kể cả hình vuông), với mọi kích cỡ.</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loại dùng để viết, in hoặc các mục đích đồ bản khác, không chứa bột giấy thu được từ quá trình cơ học hoặc quá trình hóa cơ hoặc có hàm lượng các bột giấy này không quá 10% so với tổng lượng bột giấy tính theo trọng lượng: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4810.13</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Đã in, dùng cho máy ghi tự động, có chiều rộng từ 150 mm trở xuống: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4810.13.11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Dùng cho các máy điện tim, siêu âm, phế dung kế, não điện kế và kiểm tra thai nhi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4810.13.19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4810.13.91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Có chiều rộng từ 150mm trở xuống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4810.13.99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4810.14</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tờ có một cạnh không quá 435 mm và cạnh kia không quá 297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Đã in, dùng cho máy ghi tự động, không có chiều nào trên 360 mm:</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4810.14.11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Dùng cho các máy điện tim, siêu âm, phế dung kế, não điện kế và kiểm tra thai nhi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4810.14.19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4810.14.91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Không có chiều nào trên 360 mm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4810.14.99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Đã in, dùng cho máy ghi tự động,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4810.19.11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Dùng cho các máy điện tim, siêu âm, phế dung kế, não điện kế và kiểm tra thai nhi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4810.19.19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4810.19.91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Không có chiều nào trên 360 mm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4810.19.99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loại dùng để viết, in hoặc các mục đích đồ bản khác, có hàm lượng bột giấy thu được từ quá trình cơ học hoặc quá trình hóa cơ trên 10% so với tổng lượng bột giấy tính theo trọng lượng: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tráng nhẹ:</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Đã in, dùng cho máy ghi tự động, dạng cuộn có chiều rộng từ 150 mm trở xuống, hoặc dạng tờ không có chiều nào quá 360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4810.22.11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Dùng cho máy điện tim, siêu âm, phế dung kế, não điện kế và kiểm tra thai nhi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4810.22.19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4810.22.91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Dạng cuộn có chiều rộng không quá 150 mm, hoặc dạng tờ không có chiều nào quá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4810.22.99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Đã in, dùng cho máy ghi tự động, dạng cuộn có chiều rộng từ 150 mm trở xuống, hoặc dạng tờ không có chiều nào quá 360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4810.29.11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Dùng cho máy điện tim, siêu âm, phế dung kế, não điện kế và kiểm tra thai nhi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4810.29.19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4810.29.91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Dạng cuộn có chiều rộng từ 150 mm trở xuống, hoặc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4810.29.99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kraft và bìa kraft, trừ loại dùng để viết, in hoặc dùng cho các mục đích đồ bản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làm toàn bộ bằng bột giấy tẩy trắng có hàm lượng bột giấy từ gỗ thu được từ quá trình hóa học trên 95% so với tổng lượng bột giấy tính theo trọng lượng, và có định lượng từ 150g/m</w:t>
            </w:r>
            <w:r w:rsidRPr="00924667">
              <w:rPr>
                <w:rFonts w:ascii="Times New Roman" w:hAnsi="Times New Roman" w:cs="Times New Roman"/>
                <w:vertAlign w:val="superscript"/>
              </w:rPr>
              <w:t>2</w:t>
            </w:r>
            <w:r w:rsidRPr="00924667">
              <w:rPr>
                <w:rFonts w:ascii="Times New Roman" w:hAnsi="Times New Roman" w:cs="Times New Roman"/>
              </w:rPr>
              <w:t xml:space="preserve"> trở xuống: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không quá 150 mm hoặc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4810.31.31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Giấy làm nền sản xuất giấy tráng nhôm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4810.31.39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4810.31.91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Giấy làm nền sản xuất giấy tráng nhôm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4810.31.99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làm toàn bộ bằng bột giấy tẩy trắng có hàm lượng bột giấy từ gỗ thu được từ quá trình hóa học trên 95% so với tổng lượng bột giấy tính theo trọng lượng, và có định lượng trên 150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4810.32.30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không quá 150 mm hoặc ở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4810.39.30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không quá 150 mm hoặc ở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4810.39.90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nhiều lớp: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4810.92.40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không quá 150 mm hoặc ở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4810.99.40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không quá 150 mm hoặc ở dạng tờ không có chiều nào trên 360 mm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4810.99.90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48.11</w:t>
            </w:r>
          </w:p>
        </w:tc>
        <w:tc>
          <w:tcPr>
            <w:tcW w:w="208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Giấy, bìa, tấm xenlulo và màng xơ sợi xenlulo, đã tráng, thấm t</w:t>
            </w:r>
            <w:r w:rsidR="005B055A" w:rsidRPr="00924667">
              <w:rPr>
                <w:rFonts w:ascii="Times New Roman" w:hAnsi="Times New Roman" w:cs="Times New Roman"/>
                <w:b/>
                <w:lang w:val="en-US"/>
              </w:rPr>
              <w:t>ẩ</w:t>
            </w:r>
            <w:r w:rsidRPr="00924667">
              <w:rPr>
                <w:rFonts w:ascii="Times New Roman" w:hAnsi="Times New Roman" w:cs="Times New Roman"/>
                <w:b/>
              </w:rPr>
              <w:t>m, phủ, nhuộm màu bề mặt, trang trí hoặc in bề mặt, ở dạng cuộn hoặc tờ hình chữ nhật (kể cả hình vuông), với kích thước bất kỳ, trừ các loại thuộc các nhóm 48.03, 48.09 hoặc 48.10.</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đã quét hắc ín, chất bi-tum hoặc nhựa đường: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4811.10.21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4811.10.29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4811.10.91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4811.10.99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dính hoặc đã quét lớp keo dính:</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tự dính:</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4811.41.20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4811.49.20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4811.49.90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đã tráng, thấm tẩm hoặc phủ bằng plastic (trừ chất dính):</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đã tẩy trắng, định lượng trên 150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4811.51.31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4811.51.39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4811.51.91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4811.51.99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 bìa đã phủ cả hai mặt bằng màng plastic trong suốt và được lót trong bằng một lớp nhôm mỏng, sử dụng để đóng gói thực phẩm dạng lỏng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4811.59.41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4811.59.49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4811.59.99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4811.60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và bìa, đã tráng, thấm, tẩm hoặc phủ bằng sáp, sáp parafin, stearin, dầu hoặc glycerol:</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4811.60.20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4811.60.90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bìa, tấm xenlulo và màng xơ sợi xenlulo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 có chiều rộng từ 15 cm trở xuống hoặc ở dạng tờ hình chữ nhật (kể cả hình vuông) không có chiều nào trên 36 cm ở dạng không gấp: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4811.90.41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4811.90.49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4811.90.91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4811.90.99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4812.00.00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Khối, miếng và tấm lọc, bằng bột giấy.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48.13</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cuốn thuốc lá, đã hoặc chưa cắt theo cỡ hoặc ở dạng tập nhỏ hoặc cuốn sẵn thành ống.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4813.10.00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Dạng tập hoặc cuốn sẵn thành ống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4813.20.00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Dạng cuộn với chiều rộng không quá 5 cm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4813.90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4813.90.10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 với chiều rộng trên 5 cm, đã phủ</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4813.90.90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48.14</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dán tường và các loại tấm phủ tường tương tự; tấm che cửa sổ trong suốt bằng giấy.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4814.20.00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dán tường và các loại tấm phủ tường tương tự, bao gồm giấy đã được tráng hoặc phủ, trên bề mặt, bằng một lớp plastic có hạt nổi, rập nổi, nhuộm mầu, in hình hoặc trang trí cách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4814.90.00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48.16</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than, giấy tự nhân bản và các loại giấy dùng để sao chụp khác hoặc giấy chuyển (trừ các loại thuộc nhóm 48.09), giấy nến nhân bản và các tấm in offset, bằng giấy, đã hoặc chưa đóng hộp.</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tự nhân bản: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4816.20.10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cuộn với chiều rộng trên 15 cm nhưng không quá 36 cm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4816.20.90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than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dùng để sao chụp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Tấm in offset</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chuyển nhiệt</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4816.90.90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rPr>
            </w:pPr>
            <w:r w:rsidRPr="00924667">
              <w:rPr>
                <w:rFonts w:ascii="Times New Roman" w:hAnsi="Times New Roman" w:cs="Times New Roman"/>
                <w:b/>
              </w:rPr>
              <w:t>48.17</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Phong bì, bưu thiếp, bưu thiếp trơn và các loại danh thiếp, bằng giấy hoặc bìa; các loại hộp, túi ví, cặp tài liệu và cặp hồ sơ in sẵn, bằng giấy hoặc bìa, có chứa văn phòng phẩm bằng giấy.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4817.10.00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Phong bì</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4817.20.00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Bưu thiếp, bưu thiếp trơn và danh thiếp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4817.30.00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Hộp, túi ví, cặp tài liệu và cặp hồ sơ in sẵn, bằng giấy hoặc bìa, có chứa văn phòng phẩm bằng giấy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48.18</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vệ sinh và giấy tương tự, tấm xenlulo hoặc màng xơ sợi xenlulo, dùng trong gia đình hoặc vệ sinh, dạng cuộn có chiều rộng không quá 36 cm, hoặc cắt theo hình dạng hoặc kích thước; khăn tay, giấy lụa lau, khăn mặt, khăn trải bàn, khăn ăn, khăn trải giường và các đồ dùng nội trợ, vệ sinh hoặc các vật phẩm dùng cho bệnh viện tương tự, các vật phẩm trang trí và đồ phụ kiện may mặc, bằng bột giấy, giấy, tấm xenlulo hoặc màng xơ sợi xenlulo.</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4818.10.00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Giấy vệ sinh</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4818.20.00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Khăn tay, giấy lụa lau chùi hoặc lau mặt và khăn mặt</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4818.30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Khăn trải bàn và khăn ăn: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4818.30.10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Khăn trải bàn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4818.30.20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Khăn ăn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4818.50.00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Các vật phẩm dùng cho trang trí và đồ phụ kiện may mặc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4818.90.00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48.19</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Thùng, hộp, vỏ chứa, túi xách và các loại bao bì khác, bằng giấy, bìa, tấm xenlulo hoặc màng xơ sợi xenlulo; hộp đựng hồ sơ (files), khay thư, và các vật phẩm tương tự, bằng giấy hoặc bìa dùng cho văn phòng, cửa hàng hoặc những nơi tương tự.</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Thùng, hộp và vỏ chứa, bằng giấy sóng hoặc bìa sóng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Thùng, hộp và vỏ chứa gấp lại được, bằng giấy hoặc bìa không sóng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4819.30.00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Bao và túi xách, có đáy rộng từ 40 cm trở lên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4819.40.00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Bao và túi xách loại khác, kể cả hình nón cụt (cones)</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4819.50.00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Bao bì đựng khác, kể cả túi đựng đĩa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4819.60.00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Hộp đựng hồ sơ (box files), khay thư, hộp lưu trữ và các vật phẩm tương tự, loại dùng trong văn phòng, cửa hàng hoặc những nơi tương tự</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48.20</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Sổ đăng ký, sổ sách kế toán, vở ghi chép, sổ đặt hàng, quyển biên lai, tập viết thư, tập ghi nhớ, sổ nhật ký và các ấn phẩm tương tự, vở bài tập, quyển giấy thấm, bìa đóng hồ sơ (loại tờ rời hoặc loại khác), bìa kẹp hồ sơ, vỏ bìa kẹp hồ sơ, biểu mẫu thương mại các loại, tập giấy ghi chép có chèn giấy than và các vật phẩm văn phòng khác, bằng giấy hoặc bìa; album để mẫu hoặc để bộ sưu tập và các loại bìa sách, bằng giấy hoặc bìa.</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4820.10.00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Sổ đăng ký, sổ kế toán, vở ghi chép, sổ đặt hàng, quyển biên lai, tập viết thư, tập ghi nhớ, sổ nhật ký và các ấn phẩm tương tự</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4820.20.00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Vở bài tập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4820.30.00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Bìa đóng hồ sơ (trừ bìa đóng sách), bìa kẹp hồ sơ và vỏ bìa kẹp hồ sơ</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4820.40.00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Biểu mẫu thương mại và tập giấy ghi chép có chèn giấy than</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4820.50.00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Album để mẫu hay để bộ sưu tập</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4820.90.00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48.21</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Các loại nhãn mác bằng giấy hoặc bìa, đã hoặc chưa in.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4821.10.10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Nhãn mác dùng cho đồ trang sức, kể cả loại cho đồ trang sức cá nhân hoặc các vật dụng cá nhân được để trong ví, túi xách hoặc mang trên người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4821.10.90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Nhãn mác dùng cho đồ trang sức, kể cả loại cho đồ trang sức cá nhân hoặc các vật dụng cá nhân được để trong ví, túi xách hoặc mang trên người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4821.90.90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48.22</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Ống lõi, suốt, cúi và các loại lõi tương tự bằng bột giấy, giấy hoặc bìa (đã hoặc chưa đục lỗ hoặc làm cứng).</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dùng để cuốn sợi dệt: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4822.10.10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Hình nón cụt (cones)</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4822.10.90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Hình nón cụt (cones)</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4822.90.90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48.23</w:t>
            </w:r>
          </w:p>
        </w:tc>
        <w:tc>
          <w:tcPr>
            <w:tcW w:w="2082" w:type="pct"/>
          </w:tcPr>
          <w:p w:rsidR="00182357" w:rsidRPr="00924667" w:rsidRDefault="00182357" w:rsidP="00924667">
            <w:pPr>
              <w:jc w:val="both"/>
              <w:rPr>
                <w:rFonts w:ascii="Times New Roman" w:hAnsi="Times New Roman" w:cs="Times New Roman"/>
                <w:b/>
                <w:bCs/>
              </w:rPr>
            </w:pPr>
            <w:r w:rsidRPr="00924667">
              <w:rPr>
                <w:rFonts w:ascii="Times New Roman" w:hAnsi="Times New Roman" w:cs="Times New Roman"/>
                <w:b/>
                <w:bCs/>
              </w:rPr>
              <w:t>Giấy, bìa, tấm xenlulo và màng xơ sợi xenlulo khác, đã cắt theo kích cỡ hoặc hình dạng; các vật phẩm khác bằng bột giấy, giấy, bìa, tấm xenlulo hoặc màng xơ sợi xenlulo.</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Giấy lọc và bìa lọc: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4823.20.10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Dạng dải, cuộn hoặc tờ</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4823.20.90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Dạng cuộn, tờ và đĩa, đã in dùng cho máy tự ghi:</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Dùng cho máy điện ghi trong ngành y:</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4823.40.21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ghi điện tâm đồ</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4823.40.29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4823.40.90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Khay, bát, đĩa, cốc, chén và các sản phẩm tương tự, bằng giấy hoặc bìa:</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4823.61.00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Từ tre (bamboo)</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4823.69.00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4823.70.00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Các sản phẩm đúc hoặc nén bằng bột giấy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4823.90.10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Khung kén tằm</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4823.90.20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Thẻ trưng bày đồ trang sức, kể cả loại cho đồ trang sức cá nhân hoặc các vật dụng cá nhân được để trong ví, túi xách hoặc mang trên người</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4823.90.30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Bìa tráng polyetylen đã cắt dập thành hình để sản xuất cốc giấy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4823.90.40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Bộ ống giấy để sản xuất pháo hoa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Giấy kraft ở dạng cuộn có chiều rộng 209 mm, loại sử dụng làm bao gói cho thỏi dynamit:</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4823.90.51</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Định lượng từ 150 g/m</w:t>
            </w:r>
            <w:r w:rsidRPr="00924667">
              <w:rPr>
                <w:rFonts w:ascii="Times New Roman" w:hAnsi="Times New Roman" w:cs="Times New Roman"/>
                <w:vertAlign w:val="superscript"/>
              </w:rPr>
              <w:t>2</w:t>
            </w:r>
            <w:r w:rsidRPr="00924667">
              <w:rPr>
                <w:rFonts w:ascii="Times New Roman" w:hAnsi="Times New Roman" w:cs="Times New Roman"/>
              </w:rPr>
              <w:t xml:space="preserve"> trở xuống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0</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4823.90.59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4</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4823.90.60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Thẻ jacquard đã đục lỗ</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4823.90.70</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Quạt và màn che kéo bằng tay</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4823.90.92</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Giấy vàng mã</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4823.90.94</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xenlulo và màng xơ sợi xenlulo, được tạo màu hoặc tạo vân toàn bộ</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4823.90.95</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Tấm phủ sàn làm từ giấy hoặc bìa</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4823.90.96</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 đã cắt thành hình trừ hình chữ nhật hoặc hình vuông</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4823.90.99</w:t>
            </w:r>
          </w:p>
        </w:tc>
        <w:tc>
          <w:tcPr>
            <w:tcW w:w="2082" w:type="pct"/>
          </w:tcPr>
          <w:p w:rsidR="00182357" w:rsidRPr="00924667" w:rsidRDefault="0018235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82357" w:rsidRPr="00924667" w:rsidRDefault="00182357" w:rsidP="00924667">
            <w:pPr>
              <w:jc w:val="center"/>
              <w:rPr>
                <w:rFonts w:ascii="Times New Roman" w:hAnsi="Times New Roman" w:cs="Times New Roman"/>
              </w:rPr>
            </w:pPr>
            <w:r w:rsidRPr="00924667">
              <w:rPr>
                <w:rFonts w:ascii="Times New Roman" w:hAnsi="Times New Roman" w:cs="Times New Roman"/>
              </w:rPr>
              <w:t>6</w:t>
            </w:r>
          </w:p>
        </w:tc>
      </w:tr>
      <w:tr w:rsidR="00182357" w:rsidRPr="00924667" w:rsidTr="00924667">
        <w:tc>
          <w:tcPr>
            <w:tcW w:w="792" w:type="pct"/>
          </w:tcPr>
          <w:p w:rsidR="00182357" w:rsidRPr="00924667" w:rsidRDefault="00182357" w:rsidP="00924667">
            <w:pPr>
              <w:jc w:val="both"/>
              <w:rPr>
                <w:rFonts w:ascii="Times New Roman" w:hAnsi="Times New Roman" w:cs="Times New Roman"/>
              </w:rPr>
            </w:pPr>
          </w:p>
        </w:tc>
        <w:tc>
          <w:tcPr>
            <w:tcW w:w="2082" w:type="pct"/>
          </w:tcPr>
          <w:p w:rsidR="00182357" w:rsidRPr="00924667" w:rsidRDefault="00182357" w:rsidP="00924667">
            <w:pPr>
              <w:jc w:val="both"/>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c>
          <w:tcPr>
            <w:tcW w:w="709" w:type="pct"/>
          </w:tcPr>
          <w:p w:rsidR="00182357" w:rsidRPr="00924667" w:rsidRDefault="00182357"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Chương 49 - Sách, báo, tranh ảnh và các sản phẩm khác của công nghiệp in; các loại bản thảo viết bằng tay, đánh máy và sơ đồ</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49.01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Các loại sách in, sách gấp, sách mỏng và các ấn phẩm in tương tự, dạng tờ đơn hoặc không phải dạng tờ đơn.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4901.10.00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Dạng tờ đơn, có hoặc không gấp</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4901.91.00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điển và bộ bách khoa toàn thư, và các phụ trương của chúng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4901.99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4901.99.10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Sách giáo dục, kỹ thuật, khoa học, lịch sử hoặc văn hóa xã hội</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4901.99.90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49.02</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Báo, tạp chí chuyên ngành và các xuất bản phẩm định kỳ, có hoặc không có minh họa tranh ảnh hoặc chứa nội dung quảng cáo.</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4902.10.00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Phát hành ít nhất 4 lần trong một tuần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4902.90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4902.90.10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Tạp chí và ấn phẩm định kỳ về giáo dục, kỹ thuật, khoa học, lịch sử hoặc văn hóa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4902.90.90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4903.00.00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Sách tranh ảnh, sách vẽ hoặc sách tô màu cho trẻ em.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4904.00.00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Bản nhạc, in hoặc viết tay, đã hoặc chưa đóng thành quyển hoặc minh họa tranh ảnh.</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49.05</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Bản đồ và biểu đồ thủy văn hoặc các loại biểu đồ tương tự, kể cả tập bản đồ, bản đồ treo tường, bản đồ địa hình và quả địa cầu,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4905.10.00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Quả địa cầu</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4905.91.00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Dạng quyển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4905.99.00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49.06</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Các loại sơ đồ và bản vẽ cho kiến trúc, kỹ thuật, công nghiệp, thương mại, địa hình hoặc các mục đích tương tự, là bản gốc vẽ tay; văn bản viết tay; các bản sao chụp lại bằng giấy có phủ lớp chất nhạy và bằng giấy than của các loại kể trên.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4906.00.10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Các loại sơ đồ và bản vẽ, kể cả các bản sao chụp lại trên giấy có chất nhạy sáng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4906.00.90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49.07</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Các loại tem bưu chính, tem thuế hoặc tem tương tự đang được lưu hành hoặc mới phát hành, chưa sử dụng tại nước mà chúng có, hoặc sẽ có giá trị, mệnh giá được công nhận; giấy có dấu tem sẵn; các loại giấy bạc (tiền giấy); mẫu séc, chứng khoán, cổ phiếu hoặc chứng chỉ trái phiếu và các loại tương tự.</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4907.00.10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Giấy bạc (tiền giấy), hợp pháp nhưng chưa đưa vào lưu thông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Tem bưu chính, tem thuế hoặc các loại tem tương tự chưa sử dụng: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4907.00.21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Tem bưu chính</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4907.00.29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4907.00.40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Chứng khoán, cổ phiếu hoặc chứng chỉ trái phiếu và các loại chứng từ, tài liệu tương tự; mẫu séc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4907.00.90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6</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49.08</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Đề can các loại (decalcomanias).</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4908.10.00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Đề can các loại (decalcomanias), dùng cho các sản phẩm thủy tinh</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4908.90.00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6</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4909.00.00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Bưu thiếp in hoặc bưu ảnh; các loại thiếp in sẵn chứa lời chúc, thông điệp hoặc thông báo, có hoặc không có minh họa, có hoặc không có phong bì kèm theo hoặc phụ kiện trang trí.</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4910.00.00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Các loại lịch in, kể cả bloc lịch.</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49.11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Các ấn phẩm in khác, kể cả tranh và ảnh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Các ấn phẩm quảng cáo thương mại, các catalog thương mại và các ấn phẩm tương tự:</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4911.10.10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Catalog liệt kê tên sách và các ấn phẩm về giáo dục, kỹ thuật, khoa học, lịch sử, văn hóa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6</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4911.10.90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6</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Tranh, bản thiết kế và ảnh các loại:</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Tranh ảnh và sơ đồ treo tường dùng cho mục đích hướng dẫn: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4911.91.21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 Biểu đồ và đồ thị giải phẫu động vật hoặc thực vật</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4911.91.29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Tranh in và ảnh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4911.91.31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 Biểu đồ và đồ thị giải phẫu động vật hoặc thực vật</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4911.91.39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Thẻ in sẵn cho đồ trang sức hoặc cho các đồ tư trang nhỏ trang điểm cá nhân hoặc đồ dùng cá nhân thường được mang theo trong ví, túi sách tay hoặc mang theo người</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4911.99.20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Nhãn đã được in để báo nguy hiểm dễ nổ</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4911.99.30</w:t>
            </w:r>
          </w:p>
        </w:tc>
        <w:tc>
          <w:tcPr>
            <w:tcW w:w="2082" w:type="pct"/>
          </w:tcPr>
          <w:p w:rsidR="00F61E33" w:rsidRPr="00924667" w:rsidRDefault="00F61E33" w:rsidP="00924667">
            <w:pPr>
              <w:tabs>
                <w:tab w:val="left" w:pos="4713"/>
              </w:tabs>
              <w:jc w:val="both"/>
              <w:rPr>
                <w:rFonts w:ascii="Times New Roman" w:hAnsi="Times New Roman" w:cs="Times New Roman"/>
              </w:rPr>
            </w:pPr>
            <w:r w:rsidRPr="00924667">
              <w:rPr>
                <w:rFonts w:ascii="Times New Roman" w:hAnsi="Times New Roman" w:cs="Times New Roman"/>
              </w:rPr>
              <w:t>- - - Bộ thẻ đã được in nội dung về giáo dục, kỹ thuật, khoa học, lịch sử hoặc văn hóa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4911.99.90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9</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Chương 50 - Tơ tằm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5001.00.00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Kén tằm phù hợp dùng làm tơ.</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5002.00.00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Tơ tằm thô (chưa xe).</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5003.00.00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Tơ tằm phế phẩm (kể cả kén không thích hợp để quay tơ, xơ sợi phế liệu và xơ sợi tái chế).</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5004.00.00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tơ tằm (trừ sợi kéo từ phế liệu tơ tằm) chưa đóng gói để bán lẻ.</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5005.00.00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kéo từ phế liệu tơ tằm, chưa đóng gói để bán lẻ.</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w:t>
            </w:r>
            <w:r w:rsidR="004B4CC6" w:rsidRPr="00924667">
              <w:rPr>
                <w:rFonts w:ascii="Times New Roman" w:hAnsi="Times New Roman" w:cs="Times New Roman"/>
                <w:b/>
                <w:bCs/>
                <w:lang w:val="en-US"/>
              </w:rPr>
              <w:t>6</w:t>
            </w:r>
            <w:r w:rsidRPr="00924667">
              <w:rPr>
                <w:rFonts w:ascii="Times New Roman" w:hAnsi="Times New Roman" w:cs="Times New Roman"/>
                <w:b/>
                <w:bCs/>
              </w:rPr>
              <w:t>.00.00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tơ tằm và sợi kéo từ phế liệu tơ tằm, đã đóng gói để bán lẻ; ruột con tằm.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50.07</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Vải dệt thoi dệt từ tơ tằm hoặc từ phế liệu tơ tằm.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Vải dệt thoi từ tơ vụn: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5007.10.10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Được in bởi quá trình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5007.10.90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5007.20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Các loại vải dệt thoi khác, có chứa 85% trở lên tính theo trọng lượng của tơ hoặc phế liệu tơ tằm ngoại trừ tơ vụn: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5007.20.10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Được in bởi quá trình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5007.20.90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Các loại vải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5007.90.10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Được in bởi quá trình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5007.90.90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Chương 51 - Lông cừu, lông động vật loại mịn hoặc loại thô; sợi từ lông đuôi hoặc bờm ngựa và vải dệt thoi từ các nguyên liệu trên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Lông cừu, chưa chải thô hoặc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Nhờn, kể cả len lông cừu đã rửa sạch:</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5101.11.00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Lông cừu đã xén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5101.19.00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tẩy nhờn, chưa được carbon hóa:</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5101.21.00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Lông cừu đã xén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5101.29.00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5101.30.00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được carbon hóa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51.02</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Lông động vật loại thô hoặc mịn, chưa chải thô hoặc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Lông động vật loại mịn: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5102.11.00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Của dê Ca-sơ-mia (len casơmia)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5102.19.00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5102.20.00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Lông động vật loại thô</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51.03</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Phế liệu lông cừu hoặc lông động vật loại mịn hoặc loại thô, kể cả phế liệu sợi nhưng trừ lông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5103.10.00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Xơ vụn từ lông cừu hoặc từ lông động vật loại mịn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5103.20.00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Phế liệu khác từ lông cừu hoặc từ lông động vật loại mịn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5103.30.00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Phế liệu từ lông động vật loại thô</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5104.00.00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Lông cừu hoặc lông động vật loại mịn hoặc thô tái chế.</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51.05</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Lông cừu và lông động vật loại mịn hoặc loại thô, đã chải thô hoặc chải kỹ (kể cả lông cừu chải kỹ dạng từng đoạn).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5105.10.00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Lông cừu chải thô</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Cúi (top) lông cừu và lông cừu chải kỹ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5105.21.00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Lông cừu chải kỹ dạng từng đoạn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5105.29.00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Lông động vật loại mịn, đã chải thô hoặc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Của dê Ca-sơ-mia (len casơmia)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5105.39.00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5105.40.00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Lông động vật loại thô, đã chải thô hoặc chải kỹ</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51.06</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len lông cừu chải thô,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5106.10.00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từ 85% trở lên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5106.20.00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dưới 85%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51.07</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len lông cừu chải kỹ,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5107.10.00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từ 85% trở lên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5107.20.00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dưới 85%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51.08</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lông động vật loại mịn (chải thô hoặc chải kỹ),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5108.10.00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Chải thô</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5108.20.00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Chải kỹ</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51.09</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len lông cừu hoặc lông động vật loại mịn, đã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5109.10.00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hoặc lông động vật loại mịn từ 85% trở lên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5109.90.00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5110.00.00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làm từ lông động vật loại thô hoặc từ lông đuôi hoặc bờm ngựa (kể cả sợi quấn bọc từ lông đuôi hoặc bờm ngựa), đã hoặc chưa đóng gói để bán lẻ.</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51.11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Vải dệt thoi từ sợi len lông cừu chải thô hoặc từ sợi lông động vật loại mịn chải thô.</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hoặc lông động vật loại mịn từ 85% trở lên: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Trọng lượng không quá 300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5111.19.90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 pha chủ yếu hoặc pha duy nhất với sợi filament nhân tạo</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5111.30.00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 pha chủ yếu hoặc pha duy nhất với xơ staple nhân tạo</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5111.90.00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51.12</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Vải dệt thoi từ sợi len lông cừu chải kỹ hoặc sợi từ lông động vật loại mịn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lông cừu hoặc lông động vật loại mịn từ 85% trở lên: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Trọng lượng không quá 200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4</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5112.19.90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 pha chủ yếu hoặc pha duy nhất với sợi filament nhân tạo</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5112.30.00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 pha chủ yếu hoặc pha duy nhất với xơ staple nhân tạo</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5112.90.00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5113.00.00</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sợi lông động vật loại thô hoặc sợi lông đuôi hoặc bờm ngựa.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Chương 52 - Bông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5201.00.00</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Xơ bông, chưa chải thô hoặc chưa chải kỹ.</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52.02</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Phế liệu bông (kể cả phế liệu sợi và bông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5202.10.00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Phế liệu sợi (kể cả phế liệu chỉ)</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5202.91.00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Bông tái chế</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5202.99.00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5203.00.00</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Xơ bông, chải thô hoặc chải kỹ.</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52.04</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Chỉ khâu làm từ bông, đã hoặc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5204.11.00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Có tỷ trọng bông từ 85% trở lên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5204.19.00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5204.20.00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đóng gói để bán lẻ</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52.05</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Sợi bông (trừ chỉ khâu), có tỷ trọng bông từ 85% trở lên,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đơn, làm từ xơ không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714,29 decitex trở lên (chi số mét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232,56 decitex đến dưới 714,29 decitex (chi số mét từ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5205.13.00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192,31 decitex đến dưới 232,56 decitex (chi số mét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5205.14.00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125 decitex đến dưới 192,31 decitex (chi số mét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5205.15.00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dưới 125 decitex (chi số mét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đơn, làm từ xơ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714,29 decitex trở lên (chi số mét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232,56 decitex đến dưới 714,29 decitex (chi số mét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192,31 decitex đến dưới 232,56 decitex (chi số mét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125 decitex đến dưới 192,31 decitex (chi số mét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w:t>
            </w:r>
            <w:r w:rsidR="004B4CC6" w:rsidRPr="00924667">
              <w:rPr>
                <w:rFonts w:ascii="Times New Roman" w:hAnsi="Times New Roman" w:cs="Times New Roman"/>
                <w:lang w:val="en-US"/>
              </w:rPr>
              <w:t>6</w:t>
            </w:r>
            <w:r w:rsidRPr="00924667">
              <w:rPr>
                <w:rFonts w:ascii="Times New Roman" w:hAnsi="Times New Roman" w:cs="Times New Roman"/>
              </w:rPr>
              <w:t>.00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106,38 decitex đến dưới 125 decitex (chi số mét trên 80 đến 94)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5205.27.00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83,33 decitex đến dưới 106,38 decitex (chi số mét trên 94 đến 120)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5205.28.00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dưới 83,33 decitex (chi số mét trên 120)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hoặc sợi cáp, làm từ xơ không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714,29 decitex trở lên (chi số mét sợi đơn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232,56 decitex đến dưới 714,29 decitex (chi số mét sợi đơn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5205.33.00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192,31 decitex đến dưới 232,56 decitex (chi số mét sợi đơn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5205.34.00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125 decitex đến dưới 192,31 decitex (chi số mét sợi đơn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5205.35.00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dưới 125 decitex (chi số mét sợi đơn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hoặc sợi cáp, từ xơ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714,29 decitex trở lên (chi số mét sợi đơn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232,56 decitex đến dưới 714,29 decitex (chi số mét sợi đơn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192,31 decitex đến dưới 232,56 decitex (chi số mét sợi đơn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125 decitex đến dưới 192,31 decitex (chi số mét sợi đơn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5205.46.00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106,38 decitex đến dưới 125 decitex (chi số mét sợi đơn trên 80 đến 94)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5205.47.00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83,33 decitex đến dưới 106,38 decitex (chi số mét sợi đơn trên 94 đến 120)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5205.48.00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dưới 83,33 decitex (chi số mét sợi đơn trên 120)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52.06</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Sợi bông (trừ chỉ khâu), có tỷ trọng bông dưới 85%, chưa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đơn, làm từ xơ không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714,29 decitex trở lên (chi số mét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232,56 decitex đến dưới 714,29 decitex (chi số mét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5206.13.00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192,31 decitex đến dưới 232,56 decitex (chi số mét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5206.14.00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125 decitex đến dưới 192,31 decitex (chi số mét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5206.15.00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dưới 125 decitex (chi số mét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đơn, làm từ xơ đã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714,29 decitex trở lên (chi số mét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5206.22.00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232,56 decitex đến dưới 714,29 decitex (chi số mét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5206.23.00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192,31 decitex đến dưới 232,56 decitex (chi số mét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5206.24.00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từ 125 decitex đến dưới 192,31 decitex (chi số mét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5206.25.00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có độ mảnh dưới 125 decitex (chi số mét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hoặc sợi cáp, làm từ xơ không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714,29 decitex trở lên (chi số mét sợi đơn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232,56 decitex đến dưới 714,29 decitex (chi số mét sợi đơn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5206.33.00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192,31 decitex đến dưới 232,56 decitex (chi số mét sợi đơn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5206.34.00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125 decitex đến dưới 192,31 decitex (chi số mét sợi đơn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5206.35.00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dưới 125 decitex (chi số mét sợi đơn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hoặc sợi cáp, từ xơ chải kỹ:</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714,29 decitex trở lên (chi số mét sợi đơn không quá 14)</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5206.42.00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232,56 decitex đến dưới 714,29 decitex (chi số mét sợi đơn trên 14 đến 43)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5206.43.00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192,31 decitex đến dưới 232,56 decitex (chi số mét sợi đơn trên 43 đến 52)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5206.44.00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từ 125 decitex đến dưới 192,31 decitex (chi số mét sợi đơn trên 52 đến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5206.45.00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mỗi sợi đơn có độ mảnh dưới 125 decitex (chi số mét sợi đơn trên 80)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52.07</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Sợi bông (trừ chỉ khâu) đã đóng gói để bán lẻ.</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5207.10.00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bông từ 85% trở lên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5207.90.00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52.08</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bông, có tỷ trọng bông từ 85% trở lên, trọng lượng không quá 200 g/m</w:t>
            </w:r>
            <w:r w:rsidRPr="00924667">
              <w:rPr>
                <w:rFonts w:ascii="Times New Roman" w:hAnsi="Times New Roman" w:cs="Times New Roman"/>
                <w:b/>
                <w:vertAlign w:val="superscript"/>
              </w:rPr>
              <w:t>2</w:t>
            </w:r>
            <w:r w:rsidRPr="00924667">
              <w:rPr>
                <w:rFonts w:ascii="Times New Roman" w:hAnsi="Times New Roman" w:cs="Times New Roman"/>
                <w:b/>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không quá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trên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5208.13.00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không quá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5208.22.00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trên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5208.23.00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5208.29.00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không quá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trên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5208.33.00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5208.39.00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Từ các sợi có các màu khác nhau:</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không quá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5208.42.00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trên 100 g/m</w:t>
            </w:r>
            <w:r w:rsidRPr="00924667">
              <w:rPr>
                <w:rFonts w:ascii="Times New Roman" w:hAnsi="Times New Roman" w:cs="Times New Roman"/>
                <w:vertAlign w:val="superscript"/>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5208.43.00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5208.49.00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không quá 100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5208.52</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 trọng lượng trên 100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5208.52.10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5208.52.90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5208.59.90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52.09</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bông, có tỷ trọng bông từ 85% trở lên, trọng lượng trên 200 g/m</w:t>
            </w:r>
            <w:r w:rsidRPr="00924667">
              <w:rPr>
                <w:rFonts w:ascii="Times New Roman" w:hAnsi="Times New Roman" w:cs="Times New Roman"/>
                <w:b/>
                <w:vertAlign w:val="superscript"/>
              </w:rPr>
              <w:t>2</w:t>
            </w:r>
            <w:r w:rsidRPr="00924667">
              <w:rPr>
                <w:rFonts w:ascii="Times New Roman" w:hAnsi="Times New Roman" w:cs="Times New Roman"/>
                <w:b/>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5209.22.00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5209.29.00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5209.39.00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Từ các sợi có các màu khác nhau:</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5209.42.00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denim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5209.43.00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5209.49.00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5209.52</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5209.52.10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5209.52.90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5209.59.90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52.10</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bông, có tỷ trọng bông dưới 85%, pha chủ yếu hoặc pha duy nhất với xơ sợi nhân tạo, có trọng lượng không quá 200 g/m</w:t>
            </w:r>
            <w:r w:rsidRPr="00924667">
              <w:rPr>
                <w:rFonts w:ascii="Times New Roman" w:hAnsi="Times New Roman" w:cs="Times New Roman"/>
                <w:b/>
                <w:vertAlign w:val="superscript"/>
              </w:rPr>
              <w:t>2</w:t>
            </w:r>
            <w:r w:rsidRPr="00924667">
              <w:rPr>
                <w:rFonts w:ascii="Times New Roman" w:hAnsi="Times New Roman" w:cs="Times New Roman"/>
                <w:b/>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5210.29.00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5210.39.00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Từ các sợi có màu khác nhau:</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5210.49.00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5210.59.90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52.11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Vải dệt thoi từ bông, có tỷ trọng bông dưới 85%, pha chủ yếu hoặc pha duy nhất với xơ sợi nhân tạo, có trọng lượng trên 200 g/m</w:t>
            </w:r>
            <w:r w:rsidRPr="00924667">
              <w:rPr>
                <w:rFonts w:ascii="Times New Roman" w:hAnsi="Times New Roman" w:cs="Times New Roman"/>
                <w:b/>
                <w:bCs/>
                <w:vertAlign w:val="superscript"/>
              </w:rPr>
              <w:t>2</w:t>
            </w:r>
            <w:r w:rsidRPr="00924667">
              <w:rPr>
                <w:rFonts w:ascii="Times New Roman" w:hAnsi="Times New Roman" w:cs="Times New Roman"/>
                <w:b/>
                <w:bCs/>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5211.19.00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5211.31.00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5211.32.00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5211.39.00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Từ các sợi có các màu khác nhau:</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5211.41.00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5211.42.00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denim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5211.43.00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5211.49.00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điểm:</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5211.52</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dấu nhân: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5211.52.10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5211.52.90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Vải dệt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5211.59.90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52.12</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khác từ bông.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Trọng lượng không quá 200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Chưa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12</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5212.15</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5212.15.10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5212.15.90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Trọng lượng trên 200 g/m</w:t>
            </w:r>
            <w:r w:rsidRPr="00924667">
              <w:rPr>
                <w:rFonts w:ascii="Times New Roman" w:hAnsi="Times New Roman" w:cs="Times New Roman"/>
                <w:vertAlign w:val="superscript"/>
              </w:rPr>
              <w:t>2</w:t>
            </w:r>
            <w:r w:rsidRPr="00924667">
              <w:rPr>
                <w:rFonts w:ascii="Times New Roman" w:hAnsi="Times New Roman" w:cs="Times New Roman"/>
              </w:rPr>
              <w:t>:</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Chưa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5212.22.00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5212.23.00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5212.24.00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5212.25</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5212.25.10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5212.25.90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Chương 53 - Xơ dệt gốc thực vật khác; sợi giấy và vải dệt thoi từ sợi giấy</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53.01</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Lanh, dạng nguyên liệu thô hoặc đã chế biến nhưng chưa kéo thành sợi; xơ lanh dạng ngắn và phế liệu lanh (kể cả phế liệu sợi và sợi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5301.10.00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Lanh, dạng nguyên liệu thô hoặc đã ngâm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Lanh, đã tách lõi, đã đập, đã chải hoặc gia công bằng cách khác, nhưng chưa kéo thành sợi:</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5301.21.00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tách lõi hoặc đã đập</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5301.29.00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5301.30.00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Xơ lanh dạng ngắn hoặc phế liệu lanh</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53.02</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 xml:space="preserve">Gai dầu </w:t>
            </w:r>
            <w:r w:rsidRPr="00924667">
              <w:rPr>
                <w:rFonts w:ascii="Times New Roman" w:hAnsi="Times New Roman" w:cs="Times New Roman"/>
                <w:bCs/>
              </w:rPr>
              <w:t>(</w:t>
            </w:r>
            <w:r w:rsidRPr="00924667">
              <w:rPr>
                <w:rFonts w:ascii="Times New Roman" w:hAnsi="Times New Roman" w:cs="Times New Roman"/>
                <w:i/>
                <w:iCs/>
              </w:rPr>
              <w:t xml:space="preserve">Cannabis sativa </w:t>
            </w:r>
            <w:r w:rsidRPr="00924667">
              <w:rPr>
                <w:rFonts w:ascii="Times New Roman" w:hAnsi="Times New Roman" w:cs="Times New Roman"/>
                <w:bCs/>
                <w:i/>
                <w:iCs/>
              </w:rPr>
              <w:t>L</w:t>
            </w:r>
            <w:r w:rsidRPr="00924667">
              <w:rPr>
                <w:rFonts w:ascii="Times New Roman" w:hAnsi="Times New Roman" w:cs="Times New Roman"/>
                <w:bCs/>
              </w:rPr>
              <w:t>.),</w:t>
            </w:r>
            <w:r w:rsidRPr="00924667">
              <w:rPr>
                <w:rFonts w:ascii="Times New Roman" w:hAnsi="Times New Roman" w:cs="Times New Roman"/>
                <w:b/>
                <w:bCs/>
              </w:rPr>
              <w:t xml:space="preserve"> dạng nguyên liệu thô hoặc đã chế biến nhưng chưa kéo thành sợi; xơ gai dầu dạng ngắn và phế liệu gai (kể cả phế liệu sợi và sợi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5302.10.00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Gai dầu, dạng nguyên liệu thô hoặc đã ngâm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5302.90.00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53.03</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Đay và các loại xơ libe dệt khác (trừ lanh, gai dầu và xơ gai ramie), dạng nguyên liệu thô hoặc đã chế biến nhưng chưa kéo thành sợi; xơ dạng ngắn và phế liệu của các loại xơ này (kể cả phế liệu sợi và sợi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5303.10.00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Đay và các loại xơ libe dệt khác, dạng nguyên liệu thô hoặc đã ngâm</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5303.90.00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53.05</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 xml:space="preserve">Xơ dừa, xơ chuối (loại xơ gai Manila hoặc </w:t>
            </w:r>
            <w:r w:rsidRPr="00924667">
              <w:rPr>
                <w:rFonts w:ascii="Times New Roman" w:hAnsi="Times New Roman" w:cs="Times New Roman"/>
                <w:i/>
                <w:iCs/>
              </w:rPr>
              <w:t>Musa textilis Nee</w:t>
            </w:r>
            <w:r w:rsidRPr="00924667">
              <w:rPr>
                <w:rFonts w:ascii="Times New Roman" w:hAnsi="Times New Roman" w:cs="Times New Roman"/>
                <w:b/>
              </w:rPr>
              <w:t>)</w:t>
            </w:r>
            <w:r w:rsidRPr="00924667">
              <w:rPr>
                <w:rFonts w:ascii="Times New Roman" w:hAnsi="Times New Roman" w:cs="Times New Roman"/>
                <w:b/>
                <w:bCs/>
              </w:rPr>
              <w:t>, xơ gai ramie và xơ dệt gốc thực vật khác, chưa được ghi hay chi tiết ở nơi khác hoặc kể cả, thô hoặc đã chế biến nhưng chưa kéo thành sợi; xơ dạng ngắn, xơ vụn và phế liệu của các loại xơ này (kể cả phế liệu sợi và sợi tái chế).</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5305.00.10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xidan và xơ dệt khác của cây thùa; sợi ngắn và phế liệu của các loại xơ này (kể cả phế liệu sợi và sợi tái chế)</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5305.00.20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Sợi dừa (xơ dừa) và các sợi xơ chuối</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5305.00.90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53.06</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lanh.</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5306.10.00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Sợi đơn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5306.20.00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(folded) hoặc sợi cáp</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53.07</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đay hoặc sợi từ các loại xơ libe dệt khác thuộc nhóm 53.03.</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5307.10.00</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Sợi đơn</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5307.20.00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xe (folded) hoặc sợi cáp</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53.08</w:t>
            </w:r>
          </w:p>
        </w:tc>
        <w:tc>
          <w:tcPr>
            <w:tcW w:w="208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Sợi từ các loại xơ dệt gốc thực vật khác; sợi giấy.</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5308.10.00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dừa</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5308.20.00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Sợi gai dầu</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5308.90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5308.90.10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Sợi giấy</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5308.90.90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53.09</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sợi lanh.</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lanh từ 85% trở lên:</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5309.19.90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Có tỷ trọng lanh dưới 85%:</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5309.21</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5309.21.10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5309.21.90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5309.29</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5309.29.10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5309.29.90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53.10</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sợi đay hoặc từ các loại xơ libe dệt khác thuộc nhóm 53.03.</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5310.10.00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Chưa tẩy trắng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5310.90.10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5310.90.90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b/>
                <w:bCs/>
              </w:rPr>
            </w:pPr>
            <w:r w:rsidRPr="00924667">
              <w:rPr>
                <w:rFonts w:ascii="Times New Roman" w:hAnsi="Times New Roman" w:cs="Times New Roman"/>
                <w:b/>
                <w:bCs/>
              </w:rPr>
              <w:t>53.11</w:t>
            </w:r>
          </w:p>
        </w:tc>
        <w:tc>
          <w:tcPr>
            <w:tcW w:w="2082" w:type="pct"/>
          </w:tcPr>
          <w:p w:rsidR="00F61E33" w:rsidRPr="00924667" w:rsidRDefault="00F61E33" w:rsidP="00924667">
            <w:pPr>
              <w:jc w:val="both"/>
              <w:rPr>
                <w:rFonts w:ascii="Times New Roman" w:hAnsi="Times New Roman" w:cs="Times New Roman"/>
                <w:b/>
              </w:rPr>
            </w:pPr>
            <w:r w:rsidRPr="00924667">
              <w:rPr>
                <w:rFonts w:ascii="Times New Roman" w:hAnsi="Times New Roman" w:cs="Times New Roman"/>
                <w:b/>
              </w:rPr>
              <w:t>Vải dệt thoi từ các loại sợi dệt gốc thực vật khác; vải dệt thoi từ sợi giấy.</w:t>
            </w: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5311.00.10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Đã được in kiểu batik truyền thống</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5311.00.90</w:t>
            </w:r>
          </w:p>
        </w:tc>
        <w:tc>
          <w:tcPr>
            <w:tcW w:w="208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61E33" w:rsidRPr="00924667" w:rsidRDefault="00F61E33" w:rsidP="00924667">
            <w:pPr>
              <w:jc w:val="center"/>
              <w:rPr>
                <w:rFonts w:ascii="Times New Roman" w:hAnsi="Times New Roman" w:cs="Times New Roman"/>
              </w:rPr>
            </w:pPr>
            <w:r w:rsidRPr="00924667">
              <w:rPr>
                <w:rFonts w:ascii="Times New Roman" w:hAnsi="Times New Roman" w:cs="Times New Roman"/>
              </w:rPr>
              <w:t>0</w:t>
            </w:r>
          </w:p>
        </w:tc>
      </w:tr>
      <w:tr w:rsidR="00F61E33" w:rsidRPr="00924667" w:rsidTr="00924667">
        <w:tc>
          <w:tcPr>
            <w:tcW w:w="792" w:type="pct"/>
          </w:tcPr>
          <w:p w:rsidR="00F61E33" w:rsidRPr="00924667" w:rsidRDefault="00F61E3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61E33" w:rsidRPr="00924667" w:rsidRDefault="00F61E33" w:rsidP="00924667">
            <w:pPr>
              <w:jc w:val="both"/>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c>
          <w:tcPr>
            <w:tcW w:w="709" w:type="pct"/>
          </w:tcPr>
          <w:p w:rsidR="00F61E33" w:rsidRPr="00924667" w:rsidRDefault="00F61E33"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Chương 54 - Sợi filament nhân tạo; dải và các dạng tương tự từ nguyên liệu dệt nhân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54.01</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Chỉ khâu làm từ sợi filament nhân tạo, đã hoặc chưa đóng gói để bán lẻ.</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sợi filament tổng hợp: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5401.10.10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Đóng gói để bán lẻ</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5401.10.90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sợi filament tái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5401.20.10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Đóng gói để bán lẻ</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5401.20.90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54.02</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filament tổng hợp (trừ chỉ khâu), chưa đóng gói để bán lẻ, kể cả sợi monofilament tổng hợp có độ mảnh dưới 67 decitex.</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có độ bền cao làm từ ni lông hoặc các polyamit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aramit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có độ bền cao từ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dún: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5402.31.00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ni lông hoặc các polyamit khác, độ mảnh mỗi sợi đơn không quá 50 tex</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5402.32.00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ni lông hoặc các polyamit khác, độ mảnh mỗi sợi đơn trên 50 tex</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5402.33.00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5402.34.00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5402.39.00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đơn, không xoắn hoặc xoắn không quá 50 vòng xoắn trên mét: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nhựa đàn hồi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5402.45.00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 từ ni lông hoặc từ các polyamit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5402.46.00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 từ các polyeste, được định hướng một phần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5402.47.00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 từ các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5402.48.00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5402.49.00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đơn, xoắn trên 50 vòng xoắn trên mét: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5402.51.00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ni lông hoặc các polyamit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5402.52.00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5402.59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5402.59.10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5402.59.90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sợi xe (folded) hoặc sợi cáp: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5402.61.00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ni lông hoặc các polyamit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5402.62.00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5402.69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5402.69.10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5402.69.90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54.03</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Sợi filament tái tạo (trừ chỉ khâu), chưa đóng gói để bán lẻ, kể cả sợi monofilament tái tạo có độ mảnh dưới 67 decitex.</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có độ bền cao từ tơ tái tạo vit-cô (viscose)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đơn: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5403.31</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tơ tái tạo vit-cô (viscose), không xoắn hoặc xoắn không quá 120 vòng xoắn trên mét: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5403.31.10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5403.31.90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5403.32</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tơ tái tạo vit-cô (viscose), xoắn trên 120 vòng xoắn trên mét: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5403.32.10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5403.32.90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5403.33</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xenlulo axetat: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5403.33.10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5403.33.90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5403.39.10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5403.39.90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sợi xe (folded) hoặc sợi cáp: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5403.41</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tơ tái tạo vit-cô (viscose):</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5403.41.10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5403.41.90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5403.42</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xenlulo axetat: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5403.42.10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5403.42.90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5403.49.10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đã được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5403.49.90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54.04</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monofilament: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5404.11.00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nhựa đàn hồi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5404.12.00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5404.19.00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5404.90.00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5405.00.00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monofilament tái tạo có độ mảnh từ 67 decitex trở lên và kích thước mặt cắt ngang không quá 1 mm; dải và dạng tương tự (ví dụ, sợi giả rơm) từ vật liệu dệt tái tạo có chiều rộng bề mặt không quá 5 mm.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5406.00.00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filament nhân tạo (trừ chỉ khâu), đã đóng gói để bán lẻ.</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54.07</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Vải dệt thoi bằng sợi filament tổng hợp, kể cả vải dệt thoi thu được từ các nguyên liệu thuộc nhóm 54.04.</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từ sợi có độ bền cao bằng ni lông hoặc các polyamit hoặc các polyeste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5407.10.20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làm lốp xe; vải làm băng tải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5407.10.90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từ dải hoặc dạng tương tự</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đã được nêu ở Chú giải 9 Phần XI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bằng ni lông hoặc các polyamit khác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5407.41</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5407.41.10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Vải lưới ni lông dệt thoi từ sợi filament không xoắn thích hợp để sử dụng như vật liệu gia cố cho vải sơn dầu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5407.41.90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5407.44.00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polyeste dún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5407.51.00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5407.52.00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5407.53.00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5407.54.00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polyeste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5407.61.00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Có tỷ trọng sợi filament polyeste không dún từ 85% trở lên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5407.69.00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tổng hợp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5407.71.00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5407.72.00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5407.73.00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5407.74.00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tổng hợp dưới 85%, được pha chủ yếu hay pha duy nhất với bông: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5407.81.00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5407.82.00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5407.83.00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5407.84.00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5407.92.00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5407.93.00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5407.94.00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54.08</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Vải dệt thoi bằng sợi filament tái tạo, kể cả vải dệt thoi thu được từ các nguyên liệu thuộc nhóm 54.05.</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bằng sợi có độ bền cao từ tơ tái tạo vit-cô (viscose)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 có tỷ trọng sợi filament tái tạo hoặc dải hoặc dạng tương tự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5408.23.00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5408.24.00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5408.31.00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5408.32.00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5408.33.00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5408.34.00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Chương 55 - Xơ sợi staple nhân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55.01</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Tô (tow) filament tổng hợp.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5501.10.00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ni lông hoặc từ polyamit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5501.20.00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5501.30.00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acrylic hoặc modacrylic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5501.40.00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5501.90.00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5502.00.00</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Tô (tow) filament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55.03</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Xơ staple tổng hợp, chưa chải thô, chưa chải kỹ hoặc chưa gia công cách khác để kéo sợi.</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ni lông hoặc từ các polyamit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aramit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acrylic hoặc modacrylic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5503.40.00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5503.90.00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55.04</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Xơ staple tái tạo, chưa chải thô, chưa chải kỹ hoặc chưa gia công cách khác để kéo sợi.</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5504.10.00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tơ tái tạo vit-cô (viscose)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5504.90.00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55.05</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Phế liệu (kể cả phế liệu xơ, phế liệu sợi và nguyên liệu tái chế) từ xơ nhân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5505.10.00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xơ tổng hợp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5505.20.00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xơ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55.06</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Xơ staple tổng hợp, đã chải thô, chải kỹ hoặc gia công cách khác để kéo sợi.</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5506.10.00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ni lông hay từ các polyamit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5506.20.00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5506.30.00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acrylic hoặc modacrylic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5506.90.00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5507.00.00</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Xơ staple tái tạo, đã chải thô, chải kỹ hoặc gia công cách khác để kéo sợi.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55.08</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Chỉ khâu làm từ xơ staple nhân tạo, đã hoặc chưa đóng gói để bán lẻ.</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tổng hợp: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5508.10.10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Đóng gói để bán lẻ</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5508.10.90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tái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5508.20.10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Đóng gói để bán lẻ</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5508.20.90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55.09</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Sợi (trừ chỉ khâu) từ xơ staple tổng hợp, chưa đóng gói để bán lẻ.</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bằng ni lông hoặc các polyamit khác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xe (folded) hoặc sợi cáp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polyeste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xe (folded) hoặc sợi cáp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bằng acrylic hoặc modacrylic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5509.31.00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5509.32.00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xe (folded) hoặc sợi cáp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có tỷ trọng xơ staple tổng hợp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5509.41.00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5509.42.00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xe (folded) hoặc sợi cáp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từ xơ staple polyeste:</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xơ staple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5509.52</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lông cừu hay lông động vật loại mịn: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5509.52.10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5509.52.90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bông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5509.59.00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từ xơ staple bằng acrylic hoặc modacrylic: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5509.61.00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lông cừu hay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5509.62.00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bông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5509.69.00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lông cừu hay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5509.92.00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Được pha chủ yếu hoặc pha duy nhất với bông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5509.99.00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(trừ chỉ khâu) từ xơ staple tái tạo, chưa đóng gói để bán lẻ.</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tái tạo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5510.11.00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đơn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5510.12.00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xe (folded) hoặc sợi cáp</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5510.20.00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được pha chủ yếu hoặc duy nhất với lông cừu hay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5510.30.00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 được pha chủ yếu hoặc duy nhất với bông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5510.90.00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Sợi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55.11</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(trừ chỉ khâu) từ xơ staple nhân tạo, đã đóng gói để bán lẻ.</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tổng hợp, có tỷ trọng loại xơ này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5511.10.10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dệt kim, sợi móc và chỉ thêu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5511.10.90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tổng hợp, có tỷ trọng loại xơ này dưới 85%:</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5511.20.10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dệt kim, sợi móc và chỉ thêu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5511.20.90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5511.30.00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55.12</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Các loại vải dệt thoi từ xơ staple tổng hợp, có tỷ trọng loại xơ này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polyeste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bằng acrylic hoặc modacrylic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5512.99.00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55.13</w:t>
            </w:r>
          </w:p>
        </w:tc>
        <w:tc>
          <w:tcPr>
            <w:tcW w:w="2082" w:type="pct"/>
          </w:tcPr>
          <w:p w:rsidR="00734FDC" w:rsidRPr="00924667" w:rsidRDefault="00734FDC" w:rsidP="00924667">
            <w:pPr>
              <w:jc w:val="both"/>
              <w:rPr>
                <w:rFonts w:ascii="Times New Roman" w:hAnsi="Times New Roman" w:cs="Times New Roman"/>
                <w:b/>
                <w:vertAlign w:val="superscript"/>
              </w:rPr>
            </w:pPr>
            <w:r w:rsidRPr="00924667">
              <w:rPr>
                <w:rFonts w:ascii="Times New Roman" w:hAnsi="Times New Roman" w:cs="Times New Roman"/>
                <w:b/>
              </w:rPr>
              <w:t>Vải dệt thoi bằng xơ staple tổng hợp, có tỷ trọng loại xơ này dưới 85%, pha chủ yếu hoặc pha duy nhất với bông, trọng lượng không quá 170 g/m</w:t>
            </w:r>
            <w:r w:rsidRPr="00924667">
              <w:rPr>
                <w:rFonts w:ascii="Times New Roman" w:hAnsi="Times New Roman" w:cs="Times New Roman"/>
                <w:b/>
                <w:vertAlign w:val="superscript"/>
              </w:rPr>
              <w:t>2</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Chưa hoặc đã tẩy trắng: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chữ nhân,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5513.13.00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5513.23.00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sợi có các màu khác nhau:</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5513.31.00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5513.39.00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5513.41.00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5513.49.00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55.14</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Vải dệt thoi bằng xơ staple tổng hợp, có tỷ trọng loại xơ này dưới 85%, pha chủ yếu hoặc pha duy nhất với bông, trọng lượng trên 170 g/m</w:t>
            </w:r>
            <w:r w:rsidRPr="00924667">
              <w:rPr>
                <w:rFonts w:ascii="Times New Roman" w:hAnsi="Times New Roman" w:cs="Times New Roman"/>
                <w:b/>
                <w:bCs/>
                <w:vertAlign w:val="superscript"/>
              </w:rPr>
              <w:t>2</w:t>
            </w:r>
            <w:r w:rsidRPr="00924667">
              <w:rPr>
                <w:rFonts w:ascii="Times New Roman" w:hAnsi="Times New Roman" w:cs="Times New Roman"/>
                <w:b/>
                <w:bCs/>
              </w:rPr>
              <w: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Chưa hoặc đã tẩy trắng: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chữ nhân,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Đã nhuộm:</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chữ nhân,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5514.23.00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5514.30.00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Đã in: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5514.41.00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staple polyeste, dệt vân điểm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5514.42.00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vân chéo 3 sợi hoặc vân chéo 4 sợi, kể cả vải vân chéo chữ nhân,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5514.43.00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 từ xơ staple polyeste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5514.49.00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Vải dệt thoi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55.15</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Các loại vải dệt thoi khác từ xơ staple tổng hợp.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polyeste:</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xơ staple tơ tái tạo vit-cô (viscose)</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sợi filament nhân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5515.13.00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lông cừu hoặc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5515.19.00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staple bằng acrylic hoặc modacrylic: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sợi filament nhân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lông cừu hoặc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Vải dệt thoi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Pha chủ yếu hoặc pha duy nhất với sợi filament nhân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5515.99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5515.99.10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Pha chủ yếu hoặc duy nhất với lông cừu hoặc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5515.99.90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4</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55.16</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Vải dệt thoi từ xơ staple tái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tái tạo từ 85% trở lên: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5516.13.00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5516.14.00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tái tạo dưới 85%, được pha chủ yếu hoặc pha duy nhất với sợi filament tái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5516.23.00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5516.24.00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tái tạo dưới 85%, được pha chủ yếu hoặc pha duy nhất với lông cừu hoặc lông động vật loại mịn: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5516.31.00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5516.32.00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5516.33.00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5516.34.00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Có tỷ trọng xơ staple tái tạo dưới 85%, được pha chủ yếu hoặc pha duy nhất với bông: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5516.41.00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5516.42.00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5516.43.00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5516.44.00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5516.92.00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5516.93.00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các sợi có các màu khác nhau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5516.94.00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Chương 56 - Mền xơ, phớt và các sản phẩm không dệt; các loại sợi đặc biệt; sợi xe, chão bện (cordage), thừng và cáp và các sản phẩm của chúng</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56.01</w:t>
            </w:r>
          </w:p>
        </w:tc>
        <w:tc>
          <w:tcPr>
            <w:tcW w:w="2082" w:type="pct"/>
          </w:tcPr>
          <w:p w:rsidR="00734FDC" w:rsidRPr="00924667" w:rsidRDefault="00734FDC" w:rsidP="00924667">
            <w:pPr>
              <w:jc w:val="both"/>
              <w:rPr>
                <w:rFonts w:ascii="Times New Roman" w:hAnsi="Times New Roman" w:cs="Times New Roman"/>
                <w:b/>
              </w:rPr>
            </w:pPr>
            <w:r w:rsidRPr="00924667">
              <w:rPr>
                <w:rFonts w:ascii="Times New Roman" w:hAnsi="Times New Roman" w:cs="Times New Roman"/>
                <w:b/>
              </w:rPr>
              <w:t>Mền xơ bằng vật liệu dệt và các sản phẩm của nó; các loại xơ dệt, chiều dài không quá 5 mm (xơ vụn), bụi xơ và kết xơ (neps).</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Mền xơ; các sản phẩm khác làm từ mền xơ:</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5601.22.00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5601.30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Xơ vụn và bụi xơ và kết xơ:</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5601.30.10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Xơ vụn polyamit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5601.30.20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Xơ vụn bằng polypropylen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5601.30.90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56.02</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Phớt, nỉ đã hoặc chưa ngâm tẩm, tráng, phủ hoặc ép lớp.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5602.10.00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Phớt, nỉ xuyên kim và vải khâu đính</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Phớt, nỉ khác, chưa ngâm tẩm, tráng, phủ hoặc ép: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5602.21.00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5602.29.00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5602.90.00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56.03</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Các sản phẩm không dệt, đã hoặc chưa ngâm tẩm, tráng phủ hoặc ép lớp.</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sợi filament nhân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không quá 25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5603.12.00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trên 25 g/m</w:t>
            </w:r>
            <w:r w:rsidRPr="00924667">
              <w:rPr>
                <w:rFonts w:ascii="Times New Roman" w:hAnsi="Times New Roman" w:cs="Times New Roman"/>
                <w:vertAlign w:val="superscript"/>
              </w:rPr>
              <w:t>2</w:t>
            </w:r>
            <w:r w:rsidRPr="00924667">
              <w:rPr>
                <w:rFonts w:ascii="Times New Roman" w:hAnsi="Times New Roman" w:cs="Times New Roman"/>
              </w:rPr>
              <w:t xml:space="preserve"> nhưng không quá 70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5603.13.00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trên 70 g/m</w:t>
            </w:r>
            <w:r w:rsidRPr="00924667">
              <w:rPr>
                <w:rFonts w:ascii="Times New Roman" w:hAnsi="Times New Roman" w:cs="Times New Roman"/>
                <w:vertAlign w:val="superscript"/>
              </w:rPr>
              <w:t>2</w:t>
            </w:r>
            <w:r w:rsidRPr="00924667">
              <w:rPr>
                <w:rFonts w:ascii="Times New Roman" w:hAnsi="Times New Roman" w:cs="Times New Roman"/>
              </w:rPr>
              <w:t xml:space="preserve"> nhưng không quá 150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5603.14.00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trên 150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5603.91.00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không quá 25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5603.92.00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trên 25 g/m</w:t>
            </w:r>
            <w:r w:rsidRPr="00924667">
              <w:rPr>
                <w:rFonts w:ascii="Times New Roman" w:hAnsi="Times New Roman" w:cs="Times New Roman"/>
                <w:vertAlign w:val="superscript"/>
              </w:rPr>
              <w:t>2</w:t>
            </w:r>
            <w:r w:rsidRPr="00924667">
              <w:rPr>
                <w:rFonts w:ascii="Times New Roman" w:hAnsi="Times New Roman" w:cs="Times New Roman"/>
              </w:rPr>
              <w:t xml:space="preserve"> nhưng không quá 70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5603.93.00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Trọng lượng trên 70 g/m</w:t>
            </w:r>
            <w:r w:rsidRPr="00924667">
              <w:rPr>
                <w:rFonts w:ascii="Times New Roman" w:hAnsi="Times New Roman" w:cs="Times New Roman"/>
                <w:vertAlign w:val="superscript"/>
              </w:rPr>
              <w:t>2</w:t>
            </w:r>
            <w:r w:rsidRPr="00924667">
              <w:rPr>
                <w:rFonts w:ascii="Times New Roman" w:hAnsi="Times New Roman" w:cs="Times New Roman"/>
              </w:rPr>
              <w:t xml:space="preserve"> nhưng không quá 150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5603.94.00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Trọng lượng trên 150 g/m</w:t>
            </w:r>
            <w:r w:rsidRPr="00924667">
              <w:rPr>
                <w:rFonts w:ascii="Times New Roman" w:hAnsi="Times New Roman" w:cs="Times New Roman"/>
                <w:vertAlign w:val="superscript"/>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12</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56.04</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Chỉ cao su và sợi (cord) cao su, được bọc bằng vật liệu dệt; sợi dệt, và dải và dạng tương tự thuộc nhóm 54.04 hoặc 54.05, đã ngâm tẩm, tráng, phủ hoặc bao ngoài bằng cao su hoặc plastic.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5604.10.00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Chỉ cao su và sợi (cord) cao su, được bọc bằng vật liệu dệt</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5604.90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5604.90.10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Chỉ giả catgut, bằng sợi tơ tằm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5604.90.20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Sợi dệt được ngâm tẩm cao su</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5604.90.30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Sợi có độ bền cao từ polyeste, ni lông hoặc polyamit khác hoặc từ sợi vit-cô (viscose)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5604.90.90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5605.00.00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trộn kim loại, có hoặc không quấn bọc, là loại sợi dệt, hoặc dải hoặc dạng tương tự thuộc nhóm 54.04 hoặc 54.05, được kết hợp với kim loại ở dạng dây, dải hoặc bột hoặc phủ bằng kim loại.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5606.00.00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Sợi cuốn bọc, và dải và các dạng tương tự thuộc nhóm 54.04 hoặc 54.05, đã quấn bọc (trừ các loại thuộc nhóm 56.05 và sợi quấn bọc lông bờm ngựa); sợi sơnin (chenille) (kể cả sợi sơnin xù); sợi sùi vòng.</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56.07</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Dây xe, chão bện (cordage), thừng và cáp, đã hoặc chưa tết hoặc bện và đã hoặc chưa ngâm tẩm, tráng, phủ hoặc bao ngoài bằng cao su hoặc plastic.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xizan (sisal) hoặc từ xơ dệt khác của các cây thuộc chi cây thùa (Agave):</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5607.21.00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Dây xe để buộc hoặc đóng kiện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5607.29.00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polyetylen hoặc polypropylen:</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5607.41.00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Dây xe để buộc hoặc đóng kiện</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5607.49.00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5607.50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xơ tổng hợp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5607.50.10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Sợi bện (cord) cho dây đai chữ V làm từ xơ nhân tạo đã xử lý bằng resorcinol formaldehyde; sợi polyamit và sợi polytetrafloro-ethylen có độ mảnh lớn hơn 10.000 decitex, dùng để làm kín các loại bơm, van và các sản phẩm tương tự</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5607.50.90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5607.90.10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sợi tái tạo</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5607.90.20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xml:space="preserve">- - Từ tơ chuối abaca (Manila hemp hoặc </w:t>
            </w:r>
            <w:r w:rsidRPr="00924667">
              <w:rPr>
                <w:rFonts w:ascii="Times New Roman" w:hAnsi="Times New Roman" w:cs="Times New Roman"/>
                <w:i/>
                <w:iCs/>
              </w:rPr>
              <w:t>Musa textilis Nee</w:t>
            </w:r>
            <w:r w:rsidRPr="00924667">
              <w:rPr>
                <w:rFonts w:ascii="Times New Roman" w:hAnsi="Times New Roman" w:cs="Times New Roman"/>
              </w:rPr>
              <w:t>) hoặc các sợi (lá thực vật) cứng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5607.90.30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Từ sợi đay hoặc sợi libe khác thuộc nhóm 53.03</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5607.90.90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56.08</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Tấm lưới được thắt nút bằng sợi xe, chão bện (cordage) hoặc thừng; lưới đánh cá và các loại lưới khác đã hoàn thiện, từ vật liệu dệt.</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Từ vật liệu dệt nhân tạo:</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5608.11.00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Lưới đánh cá thành phẩm</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5608.19</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5608.19.20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Túi lưới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5608.19.90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5608.90.10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Túi lưới</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5608.90.90</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734FDC" w:rsidRPr="00924667" w:rsidTr="00924667">
        <w:tc>
          <w:tcPr>
            <w:tcW w:w="79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5609.00.00</w:t>
            </w:r>
          </w:p>
        </w:tc>
        <w:tc>
          <w:tcPr>
            <w:tcW w:w="2082" w:type="pct"/>
          </w:tcPr>
          <w:p w:rsidR="00734FDC" w:rsidRPr="00924667" w:rsidRDefault="00734FDC" w:rsidP="00924667">
            <w:pPr>
              <w:jc w:val="both"/>
              <w:rPr>
                <w:rFonts w:ascii="Times New Roman" w:hAnsi="Times New Roman" w:cs="Times New Roman"/>
                <w:b/>
                <w:bCs/>
              </w:rPr>
            </w:pPr>
            <w:r w:rsidRPr="00924667">
              <w:rPr>
                <w:rFonts w:ascii="Times New Roman" w:hAnsi="Times New Roman" w:cs="Times New Roman"/>
                <w:b/>
                <w:bCs/>
              </w:rPr>
              <w:t>Các sản phẩm làm từ sợi, dải hoặc dạng tương tự thuộc nhóm 54.04 hoặc 54.05, dây xe, chão bện (cordage), thừng hoặc cáp, chưa được chi tiết hoặc ghi ở nơi khác.</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734FDC" w:rsidRPr="00924667" w:rsidRDefault="00734FDC" w:rsidP="00924667">
            <w:pPr>
              <w:jc w:val="center"/>
              <w:rPr>
                <w:rFonts w:ascii="Times New Roman" w:hAnsi="Times New Roman" w:cs="Times New Roman"/>
              </w:rPr>
            </w:pPr>
            <w:r w:rsidRPr="00924667">
              <w:rPr>
                <w:rFonts w:ascii="Times New Roman" w:hAnsi="Times New Roman" w:cs="Times New Roman"/>
              </w:rPr>
              <w:t>0</w:t>
            </w:r>
          </w:p>
        </w:tc>
      </w:tr>
      <w:tr w:rsidR="00734FDC" w:rsidRPr="00924667" w:rsidTr="00924667">
        <w:tc>
          <w:tcPr>
            <w:tcW w:w="792" w:type="pct"/>
          </w:tcPr>
          <w:p w:rsidR="00734FDC" w:rsidRPr="00924667" w:rsidRDefault="00734FD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734FDC" w:rsidRPr="00924667" w:rsidRDefault="00734FDC" w:rsidP="00924667">
            <w:pPr>
              <w:jc w:val="both"/>
              <w:rPr>
                <w:rFonts w:ascii="Times New Roman" w:hAnsi="Times New Roman" w:cs="Times New Roman"/>
                <w:b/>
                <w:bCs/>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c>
          <w:tcPr>
            <w:tcW w:w="709" w:type="pct"/>
          </w:tcPr>
          <w:p w:rsidR="00734FDC" w:rsidRPr="00924667" w:rsidRDefault="00734FDC"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Chương 57 - Thảm và các loại hàng dệt trải sàn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57.01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Thảm và các loại hàng dệt trải sàn khác, thắt nút, đã hoặc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5701.90.11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5701.90.19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5701.90.91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5701.90.99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57.02</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Thảm và các loại hàng dệt trải sàn khác, dệt thoi, không chần sợi vòng hoặc phủ xơ vụn, đã hoặc chưa hoàn thiện, kể cả thảm “Kelem”, “Schumacks”, “Karamanie” và các loại thảm dệt thủ công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Thảm “Kelem”, “Schumacks”, “Karamanie” và các loại thảm dệt thủ công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Hàng trải sàn từ xơ dừa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 có cấu tạo vòng lông,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xơ đay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5702.39.90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 có cấu tạo vòng lông, đã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5702.49.11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5702.49.19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xơ đay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5702.49.90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5702.50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 không có cấu tạo vòng lông,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5702.50.10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5702.50.20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đay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5702.50.90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 không có cấu tạo vòng lông, đã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5702.99.11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5702.99.19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xơ đay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5702.99.90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57.03</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Thảm và các loại hàng dệt trải sàn khác, được chần, đã hoặc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trải sàn, loại dùng cho xe có động cơ thuộc nhóm 87.02, 87.03 hoặc 87.04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5703.10.20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ni lông hoặc các polyamit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5703.20.10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nhân tạo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đay:</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5703.90.21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trải sàn, loại dùng cho xe có động cơ thuộc nhóm 87.02, 87.03 hoặc 87.04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Thảm trải sàn, loại dùng cho xe có động cơ thuộc nhóm 87.02, 87.03 hoặc 87.04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5703.90.99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57.04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Thảm và các loại hàng dệt trải sàn khác, từ phớt, không chần hoặc phủ xơ vụn, đã hoặc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5704.10.00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tấm để ghép, có diện tích bề mặt tối đa là 0,3 m</w:t>
            </w:r>
            <w:r w:rsidRPr="00924667">
              <w:rPr>
                <w:rFonts w:ascii="Times New Roman" w:hAnsi="Times New Roman" w:cs="Times New Roman"/>
                <w:vertAlign w:val="superscript"/>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5704.90.00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57.05</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thảm khác và các loại hàng dệt trải sàn khác, đã hoặc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đay:</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5705.00.21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Tấm trải sàn không dệt, loại dùng cho xe có động cơ thuộc nhóm 87.02, 87.03 hoặc 87.04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Thảm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5705.00.92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Tấm trải sàn không dệt, loại dùng cho xe có động cơ thuộc nhóm 87.02, 87.03 hoặc 87.04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5705.00.99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Chương 58 - Các loại vải dệt thoi đặc biệt; các loại vải dệt chần sợi vòng; hàng ren; thảm trang trí; hàng trang trí; hàng thêu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58.01</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Các loại vải dệt nổi vòng và các loại vải sơnin (chenille), trừ các loại vải thuộc nhóm 58.02 hoặc 58.06.</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ngang nổi vòng không cắt: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Nhung kẻ đã cắt: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ngang nổi vòng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5801.26</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Các loại vải sơnin: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5801.26.10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5801.26.90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5801.27</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dọc nổi vòng: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5801.27.10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5801.27.90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ngang nổi vòng chưa cắt: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Nhung kẻ đã cắt: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ngang nổi vòng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5801.36</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Các loại vải sơnin: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5801.36.10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5801.36.90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5801.37</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có sợi dọc nổi vòng: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5801.37.10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5801.37.90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lụa: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5801.90.11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5801.90.19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5801.90.91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5801.90.99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58.02</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Vải khăn lông và các loại vải dệt thoi tạo vòng lông tương tự, trừ các loại vải khổ hẹp thuộc nhóm 58.06; các loại vải dệt chần sợi nổi vòng, trừ các sản phẩm thuộc nhóm 57.03.</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khăn lông và các loại vải dệt thoi tạo vòng lông tương tự,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tẩy trắng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khăn lông và các loại vải dệt thoi tạo vòng lông tương tự,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dệt có chần sợi nổi vòng: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ngâm tẩm, tráng hoặc phủ</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5802.30.20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Dệt thoi, từ bông hoặc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5802.30.30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Dệt thoi, từ vật liệu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5802.30.90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58.03</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quấn, trừ các loại vải khổ hẹp thuộc nhóm 58.06.</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5803.00.10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5803.00.20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5803.00.91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sử dụng để phủ cây trồng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5803.00.99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vải tuyn và các loại vải dệt lưới khác, không bao gồm vải dệt thoi, dệt kim hoặc móc; hàng ren dạng mảnh, dạng dải hoặc dạng mẫu hoa văn, trừ các loại vải thuộc các nhóm từ 60.02 đến 60.06.</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tuyn và vải dệt lưới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lụa: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5804.10.21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5804.10.99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Ren dệt bằng máy:</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ngâm tẩm, tráng, phủ hoặc ép bề mặt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5804.29.90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5804.30.00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Ren làm bằng tay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58.05</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Thảm trang trí dệt thủ công theo kiểu Gobelins, Flanders, Aubusson, Beauvais và các kiểu tương tự, và các loại thảm trang trí thêu tay (ví dụ, thêu mũi nhỏ, thêu chữ thập), đã hoặc chưa hoàn thiện.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5805.00.10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5805.00.90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58.06</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thoi khổ hẹp, trừ các loại hàng thuộc nhóm 58.07; vải khổ hẹp gồm toàn sợi dọc không có sợi ngang liên kết với nhau bằng chất keo dính (bolducs).</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thoi có tạo vòng lông (kể cả vải khăn lông và vải dệt tạo vòng lông tương tự) và vải dệt từ sợi sơnin: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tơ tằm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5806.10.20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thoi khác, có chứa sợi đàn hồi (elastomeric) hoặc sợi cao su từ 5% trở lên tính theo trọng lượng: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5806.20.10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Băng thể thao loại dùng để quấn tay cầm của các dụng cụ thể thao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thoi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thoi khổ hẹp thích hợp cho sản xuất băng mực dùng cho máy chữ hoặc các loại máy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5806.31.20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Làm nền cho giấy cách điện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thoi khổ hẹp thích hợp cho sản xuất băng mực dùng cho máy chữ hoặc các loại máy tương tự; băng vải dùng làm dây đai an toàn ghế ngồi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5806.32.40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Làm nền cho giấy cách điện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tơ tằm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5806.39.91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Làm nền cho giấy cách điện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5806.39.99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5806.40.00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dệt chỉ có sợi dọc không có sợi ngang liên kết với nhau bằng chất kết dính (bolducs)</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58.07</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Các loại nhãn, phù hiệu và các mặt hàng tương tự từ vật liệu dệt, dạng chiếc, dạng dải hoặc đã cắt theo hình hoặc kích cỡ, không thêu.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5807.10.00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Dệt thoi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5807.90.00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58.08</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Các dải bện dạng chiếc; dải, mảnh trang trí dạng chiếc, không thêu, trừ loại dệt kim hoặc móc; tua, ngù và các mặt hàng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dải bện dạng chiếc: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5808.90.90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4</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5809.00.00</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Vải dệt thoi từ sợi kim loại và vải dệt thoi từ sợi trộn kim loại thuộc nhóm 56.05, sử dụng để trang trí, như các loại vải trang trí nội thất hoặc cho các mục đích tương tự, chưa được chi tiết hay ghi ở nơi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58.10</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Hàng thêu dạng chiếc, dạng dải hoặc dạng theo mẫu hoa văn.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5810.10.00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Hàng thêu không lộ nền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Hàng thêu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5810.91.00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5810.92.00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5810.99.00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58.11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sản phẩm dệt đã chần dạng chiếc, bao gồm một hay nhiều lớp vật liệu dệt kết hợp với lớp đệm bằng cách khâu hoặc cách khác, trừ hàng thêu thuộc nhóm 58.10.</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5811.00.10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lông cừu hoặc lông động vật loại mịn hoặc loại thô</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581.1.00.90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Chương 59 - Các loại vải dệt đã được ngâm tẩm, tráng, phủ hoặc ép lớp; các mặt hàng dệt thích hợp dùng trong công nghiệp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được tráng keo hoặc hồ tinh bột, dùng để bọc ngoài bìa sách hoặc loại tương tự; vải can; vải bạt đã xử lý để vẽ; vải hồ cứng và các loại vải dệt đã được làm cứng tương tự để làm cốt mũ.</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5901.10.00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được tráng keo hoặc hồ tinh bột, dùng để bọc ngoài bìa sách hoặc các loại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5901.90.10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can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5901.90.20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bạt đã xử lý để vẽ</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5901.90.90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59.02</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mành dùng làm lốp từ sợi có độ bền cao từ ni lông hoặc các polyamit khác, các polyeste hoặc tơ nhân tạo vit-cô.</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ni lông hoặc các polyamit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Vải tráng cao su làm mép lốp: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5902.10.11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ni lông 6 (Nylon-6)</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5902.10.19</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5902.10.91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ni lông 6 (Nylon-6)</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5902.10.99</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polyeste:</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5902.20.20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Vải tráng cao su làm mép lốp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5902.20.91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Chứa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5902.20.99</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5902.90.10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Vải tráng cao su làm mép lốp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5902.90.90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59.03</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đã được ngâm tẩm, tráng, phủ hoặc ép với plastic, trừ các loại thuộc nhóm 59.02.</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5903.10.00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Với poly (vinyl clorua)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5903.20.00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Với polyurethan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5903.90.00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sơn, đã hoặc chưa cắt theo hình; các loại trải sàn có một lớp tráng hoặc phủ gắn trên lớp bồi là vật liệu dệt, đã hoặc chưa cắt thành hình.</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5904.10.00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sơn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5904.90.00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59.05</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vải dệt phủ tường.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5905.00.10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 hoặc loại thô</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5905.00.90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59.06</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cao su hóa, trừ các loại thuộc nhóm 59.02.</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5906.10.00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Băng dính có chiều rộng không quá 20 cm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5906.91.00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Vải dệt kim hoặc vải móc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5906.99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5906.99.10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Tấm vải cao su dùng cho bệnh viện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5906.99.90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59.07</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vải dệt được ngâm tẩm, tráng hoặc phủ bằng cách khác; bạt đã vẽ làm phông màn cho sân khấu, phông trường quay hoặc loại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dệt được ngâm tẩm, tráng hoặc phủ với dầu hoặc các chế phẩm từ dầu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dệt được ngâm tẩm, tráng hoặc phủ với hóa chất chịu lửa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được ngâm tẩm, tráng hoặc phủ với nhung xơ vụn, toàn bộ bề mặt được phủ với xơ vụn dệt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5907.00.50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được ngâm tẩm, tráng hoặc phủ lớp sáp, hắc ín, bi-tum hoặc các sản phẩm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5907.00.60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vải được ngâm tẩm, tráng hoặc phủ bằng các vật liệu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5907.00.90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59.08</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5908.00.10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Bấc; mạng đèn măng xông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5908.00.90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59.09</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 xml:space="preserve">Các loại ống dẫn dệt mềm và các loại ống dệt </w:t>
            </w:r>
            <w:r w:rsidRPr="00924667">
              <w:rPr>
                <w:rFonts w:ascii="Times New Roman" w:hAnsi="Times New Roman" w:cs="Times New Roman"/>
                <w:b/>
                <w:bCs/>
                <w:iCs/>
              </w:rPr>
              <w:t>tương tự có</w:t>
            </w:r>
            <w:r w:rsidRPr="00924667">
              <w:rPr>
                <w:rFonts w:ascii="Times New Roman" w:hAnsi="Times New Roman" w:cs="Times New Roman"/>
                <w:b/>
                <w:bCs/>
              </w:rPr>
              <w:t xml:space="preserve"> lót hoặc không lót, bọc vỏ cứng hoặc có các phụ kiện từ vật liệu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5909.00.10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vòi cứu hỏa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5909.00.90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5910.00.00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Băng tải hoặc băng truyền hoặc băng đai, bằng vật liệu dệt, đã hoặc chưa ngâm tẩm, tráng, phủ hoặc ép bằng plastic, hoặc gia cố bằng kim loại hoặc vật liệu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59.11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sản phẩm và mặt hàng dệt, phục vụ cho mục đích kỹ thuật, đã nêu tại Chú giải 7 của Chương này.</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dùng để sàng, đã hoặc chưa hoàn thiện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dệt và phớt, được dệt liền hoặc kèm theo cơ cấu n</w:t>
            </w:r>
            <w:r w:rsidR="00CC184F" w:rsidRPr="00924667">
              <w:rPr>
                <w:rFonts w:ascii="Times New Roman" w:hAnsi="Times New Roman" w:cs="Times New Roman"/>
                <w:lang w:val="en-US"/>
              </w:rPr>
              <w:t xml:space="preserve">ối </w:t>
            </w:r>
            <w:r w:rsidRPr="00924667">
              <w:rPr>
                <w:rFonts w:ascii="Times New Roman" w:hAnsi="Times New Roman" w:cs="Times New Roman"/>
              </w:rPr>
              <w:t>ráp, dùng cho máy sản xuất giấy hoặc các máy tương tự (ví dụ, để chế biến bột giấy hoặc xi măng amiăng):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Trọng lượng dưới 650 g/m</w:t>
            </w:r>
            <w:r w:rsidRPr="00924667">
              <w:rPr>
                <w:rFonts w:ascii="Times New Roman" w:hAnsi="Times New Roman" w:cs="Times New Roman"/>
                <w:vertAlign w:val="superscript"/>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5911.32.00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Trọng lượng từ 650 g/m</w:t>
            </w:r>
            <w:r w:rsidRPr="00924667">
              <w:rPr>
                <w:rFonts w:ascii="Times New Roman" w:hAnsi="Times New Roman" w:cs="Times New Roman"/>
                <w:vertAlign w:val="superscript"/>
              </w:rPr>
              <w:t>2</w:t>
            </w:r>
            <w:r w:rsidRPr="00924667">
              <w:rPr>
                <w:rFonts w:ascii="Times New Roman" w:hAnsi="Times New Roman" w:cs="Times New Roman"/>
              </w:rPr>
              <w:t xml:space="preserve"> trở lên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5911.40.00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lọc dùng trong ép dầu hoặc loại tương tự, kể cả loại làm từ tóc người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Miếng đệm và miếng chèn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5911.90.90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 xml:space="preserve">Chương 60 </w:t>
            </w:r>
            <w:r w:rsidRPr="00924667">
              <w:rPr>
                <w:rFonts w:ascii="Times New Roman" w:hAnsi="Times New Roman" w:cs="Times New Roman"/>
                <w:b/>
              </w:rPr>
              <w:t xml:space="preserve">- </w:t>
            </w:r>
            <w:r w:rsidRPr="00924667">
              <w:rPr>
                <w:rFonts w:ascii="Times New Roman" w:hAnsi="Times New Roman" w:cs="Times New Roman"/>
                <w:b/>
                <w:bCs/>
              </w:rPr>
              <w:t>Các loại hàng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60.01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có tạo vòng lông, kể cả các loại vải “vòng lông dài” và vải khăn lông,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“vòng lông dài”: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Vải tạo vòng lông bằng dệt kim: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xơ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có tạo vòng lông từ xơ staple 100% polyeste, có chiều rộng không nhỏ hơn 63,5 mm nhưng không quá 76,2 mm, sử dụng trong sản xuất con lăn sơn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6001.92.30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Chứa sợi đàn hồi hoặc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Chưa tẩy trắng, không ngâm kiềm: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6001.99.11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Chứa sợi đàn hồi hoặc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6001.99.19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6001.99.91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Chứa sợi đàn hồi hoặc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6001.99.99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60.02</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kim hoặc móc có khổ rộng không quá 30 cm, có tỷ trọng sợi đàn hồi hoặc sợi cao su từ 5% trở lên, trừ loại thuộc nhóm 60.01.</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6002.40.00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Có tỷ trọng sợi đàn hồi từ 5% trở lên nhưng không có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6002.90.00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12</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60.03</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kim hoặc móc có khổ rộng không quá 30 cm, trừ loại thuộc nhóm 60.01 hoặc 60.02.</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6003.10.00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6003.20.00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6003.30.00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6003.40.00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tái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6003.90.00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60.04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kim hoặc móc có khổ rộng hơn 30 cm, có tỷ trọng sợi đàn hồi hoặc sợi cao su từ 5% trở lên, trừ các loại thuộc nhóm 60.01.</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6004.10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Có tỷ trọng sợi đàn hồi từ 5% trở lên nhưng không có sợi cao su: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6004.10.10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Có tỷ trọng sợi đàn hồi không quá 20%</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6004.10.90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6004.90.00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60.05</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kim sợi dọc (kể cả các loại làm trên máy dệt kim dệt dải trang trí), trừ loại thuộc các nhóm 60.01 đến 60.04.</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6005.23.00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6005.24.00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tổng hợp: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kim làm từ polyeste và polybutylen terephthalat trong đó polyeste chiếm tỷ trọng lớn hơn dùng để làm quần áo bơi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kim làm từ polyeste và polybutylen terephthalat trong đó polyeste chiếm tỷ trọng lớn hơn dùng để làm quần áo bơi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kim làm từ polyeste và polybutylen terephthalat trong đó polyeste chiếm tỷ trọng lớn hơn dùng để làm quần áo bơi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6005.34</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6005.34.10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Vải dệt kim làm từ polyeste và polybutylen terephthalat trong đó polyeste chiếm tỷ trọng lớn hơn dùng để làm quần áo bơi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6005.34.90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tái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6005.41.00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6005.42.00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6005.43.00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6005.44.00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6005.90.90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60.06</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Vải dệt kim hoặc móc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6006.23.00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6006.24.00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sợi tổng hợp: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Tấm lưới từ sợi ni lông dùng làm vật liệu bồi cho các tấm ghép khảm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6006.31.20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Tấm lưới từ sợi ni lông dùng làm vật liệu bồi cho các tấm ghép khảm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6006.34</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6006.34.10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6006.34.90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xơ tái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Chưa hoặc đã tẩy trắng: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6006.41.10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6006.41.90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nhuộm: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sợi có màu khác nhau: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6006.44</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Đã in: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6006.44.10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Đàn hồi (kết hợp với sợi cao su)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6006.44.90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6006.90.00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Chương 61 - Quần áo và hàng may mặc phụ trợ,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Áo khoác dài, áo khoác mặc khi đi xe (car</w:t>
            </w:r>
            <w:r w:rsidRPr="00924667">
              <w:rPr>
                <w:rFonts w:ascii="Times New Roman" w:hAnsi="Times New Roman" w:cs="Times New Roman"/>
                <w:bCs/>
              </w:rPr>
              <w:t>-</w:t>
            </w:r>
            <w:r w:rsidRPr="00924667">
              <w:rPr>
                <w:rFonts w:ascii="Times New Roman" w:hAnsi="Times New Roman" w:cs="Times New Roman"/>
                <w:b/>
                <w:bCs/>
              </w:rPr>
              <w:t>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6101.20.00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6101.30.00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6101.90.00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61.02</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Áo khoác dài, áo khoác mặc khi đi xe (car</w:t>
            </w:r>
            <w:r w:rsidRPr="00924667">
              <w:rPr>
                <w:rFonts w:ascii="Times New Roman" w:hAnsi="Times New Roman" w:cs="Times New Roman"/>
                <w:bCs/>
              </w:rPr>
              <w:t>-</w:t>
            </w:r>
            <w:r w:rsidRPr="00924667">
              <w:rPr>
                <w:rFonts w:ascii="Times New Roman" w:hAnsi="Times New Roman" w:cs="Times New Roman"/>
                <w:b/>
                <w:bCs/>
              </w:rPr>
              <w:t>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6102.10.00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6102.20.00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6102.30.00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6102.90.00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61.03</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Bộ com</w:t>
            </w:r>
            <w:r w:rsidRPr="00924667">
              <w:rPr>
                <w:rFonts w:ascii="Times New Roman" w:hAnsi="Times New Roman" w:cs="Times New Roman"/>
                <w:bCs/>
              </w:rPr>
              <w:t>-</w:t>
            </w:r>
            <w:r w:rsidRPr="00924667">
              <w:rPr>
                <w:rFonts w:ascii="Times New Roman" w:hAnsi="Times New Roman" w:cs="Times New Roman"/>
                <w:b/>
                <w:bCs/>
              </w:rPr>
              <w:t>lê, bộ quần áo đồng bộ, áo jacket, áo blazers, quần dài, quần yếm có dây đeo, quần ống chẽn và quần soóc (trừ quần áo bơi), dùng cho nam giới hoặc trẻ em trai,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com-lê</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đồng bộ:</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6103.23.00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jacket và blazer:</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6103.32.00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6103.33.00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6103.39.00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Quần dài, quần yếm có dây đeo, quần ống chẽn và quần soóc: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6103.41.00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6103.42.00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6103.43.00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6103.49.00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Bộ com</w:t>
            </w:r>
            <w:r w:rsidRPr="00924667">
              <w:rPr>
                <w:rFonts w:ascii="Times New Roman" w:hAnsi="Times New Roman" w:cs="Times New Roman"/>
                <w:bCs/>
              </w:rPr>
              <w:t>-</w:t>
            </w:r>
            <w:r w:rsidRPr="00924667">
              <w:rPr>
                <w:rFonts w:ascii="Times New Roman" w:hAnsi="Times New Roman" w:cs="Times New Roman"/>
                <w:b/>
                <w:bCs/>
              </w:rPr>
              <w:t>lê, bộ quần áo đồng bộ, áo jacket, blazers, áo váy (dress), chân váy (skirt), chân váy dạng quần, quần dài, quần yếm có dây đeo, quần ống chẽn và quần soóc (trừ quần áo bơi), dùng cho phụ nữ hoặc trẻ em gái,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com-lê:</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6104.13.00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6104.19.20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6104.19.90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đồng bộ:</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6104.23.00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6104.29.00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Áo jacket và blazer:</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6104.31.00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6104.32.00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6104.33.00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6104.39.00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Áo váy (dress):</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6104.41.00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6104.42.00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6104.43.00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6104.44.00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tái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6104.49.00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chân váy (skirt) và chân váy dạng quần: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6104.51.00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6104.52.00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6104.53.00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6104.59.00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quần dài, quần yếm có dây đeo, quần ống chẽn và quần soóc: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6104.61.00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6104.62.00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6104.63.00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6104.69.00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61.05</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sơ mi nam giới hoặc trẻ em trai,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6105.10.00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6105.20.00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6105.90.00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61.06</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blouse, sơ mi và sơ mi cách điệu (shirt</w:t>
            </w:r>
            <w:r w:rsidRPr="00924667">
              <w:rPr>
                <w:rFonts w:ascii="Times New Roman" w:hAnsi="Times New Roman" w:cs="Times New Roman"/>
              </w:rPr>
              <w:t>-</w:t>
            </w:r>
            <w:r w:rsidRPr="00924667">
              <w:rPr>
                <w:rFonts w:ascii="Times New Roman" w:hAnsi="Times New Roman" w:cs="Times New Roman"/>
                <w:b/>
              </w:rPr>
              <w:t>blouse) dùng cho phụ nữ hoặc trẻ em gái,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6106.10.00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6106.20.00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6106.90.00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61.07</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Quần lót, quần sịp, áo ngủ, bộ pyjama, áo choàng tắm, áo khoác ngoài mặc trong nhà và các loại tương tự, dùng cho nam giới hoặc trẻ em trai,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lót và quần sịp: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loại áo ngủ và bộ pyjama: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6107.99.00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61.08</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Váy lót có dây đeo, váy lót trong, quần xi líp, quần đùi bó, váy ngủ, bộ pyjama, áo mỏng mặc trong nhà (négligés), áo choàng tắm, áo khoác ngoài mặc trong nhà và các loại tương tự dùng cho phụ nữ hoặc trẻ em gái,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Váy lót có dây đeo và váy lót trong: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6108.19.20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lông cừu hoặc lông động vật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6108.19.30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6108.19.90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xi líp và quần đùi bó:</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Váy ngủ và bộ pyjama: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6108.32.00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6108.39.00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6108.92.00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6108.99.00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61.09</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phông, áo may ô và các loại áo lót khác,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nam giới hoặc trẻ em trai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6109.10.20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phụ nữ hoặc trẻ em gái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nam giới hoặc trẻ em trai, từ gai (ramie), lanh hoặc tơ tằm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6109.90.20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nam giới hoặc trẻ em trai,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6109.90.30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phụ nữ hoặc trẻ em gái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61.10</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bó, áo chui đầu, áo cài khuy (cardigan), gi</w:t>
            </w:r>
            <w:r w:rsidRPr="00924667">
              <w:rPr>
                <w:rFonts w:ascii="Times New Roman" w:hAnsi="Times New Roman" w:cs="Times New Roman"/>
              </w:rPr>
              <w:t>-</w:t>
            </w:r>
            <w:r w:rsidRPr="00924667">
              <w:rPr>
                <w:rFonts w:ascii="Times New Roman" w:hAnsi="Times New Roman" w:cs="Times New Roman"/>
                <w:b/>
              </w:rPr>
              <w:t>lê và các mặt hàng tương tự,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dê Ca-sơ-mia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6110.90.00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61.11</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Quần áo và hàng may mặc phụ trợ dùng cho trẻ em,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6111.20.00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6111.30.00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6111.90.00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61.12</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Bộ quần áo thể thao, bộ quần áo trượt tuyết và bộ quần áo bơi,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thể thao: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trượt tuyết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bơi cho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6112.39.00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bơi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6112.41.00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6112.49.00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61.13</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Quần áo được may từ các loại vải dệt kim hoặc móc thuộc nhóm 59.03, 59.06 hoặc 59.07.</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6113.00.10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đồ của thợ lặn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6113.00.30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6113.00.40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bảo hộ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6113.00.90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Các loại quần áo khác,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6114.20.00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6114.30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6114.30.20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6114.30.90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6114.90.00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61.15</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Quần tất, quần áo nịt, bít tất dài (trên đầu gối), bít tất ngắn và các loại hàng bít tất dệt kim khác, kể cả nịt chân (ví dụ, dùng cho người giãn tĩnh mạch) và giày dép không đế,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Nịt chân (ví dụ, dùng cho người giãn tĩnh mạch):</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Vớ cho người giãn tĩnh mạch,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tất và quần áo nịt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 có độ mảnh sợi đơn dưới 67 decitex</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 có độ mảnh sợi đơn từ 67 decitex trở lên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6115.29.10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6115.29.90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Tất dài đến đầu gối hoặc trên đầu gối dùng cho phụ nữ, có độ mảnh mỗi sợi đơn dưới 67 decitex:</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6115.94.00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6115.95.00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6115.96.00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6115.99.00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61.16</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Găng tay, găng tay hở ngón và găng tay bao,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Được ngâm tẩm, tráng hoặc phủ với plastic hoặc cao su:</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Găng tay của thợ lặn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6116.92.00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6116.93.00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6116.99.00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61.17</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Hàng phụ kiện may mặc đã hoàn chỉnh, dệt kim hoặc móc khác; các chi tiết dệt kim hoặc móc của quần áo hoặc của hàng may mặc phụ trợ.</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Khăn choàng, khăn quàng cổ, khăn choàng rộng đội đầu, khăn choàng vai, mạng che mặt và các loại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6117.80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đồ phụ trợ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Cà vạt, nơ con bướm và cravat: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6117.80.11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6117.80.19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6117.80.20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Băng cổ tay, băng đầu gối, băng mắt cá chân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6117.80.90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6117.90.00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chi tiết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Chương 62 - Quần áo và các hàng may mặc phụ trợ, không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62.01</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khoác ngoài, áo choàng mặc khi đi xe (car</w:t>
            </w:r>
            <w:r w:rsidRPr="00924667">
              <w:rPr>
                <w:rFonts w:ascii="Times New Roman" w:hAnsi="Times New Roman" w:cs="Times New Roman"/>
              </w:rPr>
              <w:t>-</w:t>
            </w:r>
            <w:r w:rsidRPr="00924667">
              <w:rPr>
                <w:rFonts w:ascii="Times New Roman" w:hAnsi="Times New Roman" w:cs="Times New Roman"/>
                <w:b/>
              </w:rPr>
              <w:t>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khoác ngoài, áo mưa, áo choàng mặc khi đi xe, áo khoác không tay, áo choàng không tay và các loại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6201.13.00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6201.92.00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6201.93.00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6201.99.00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62.02</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khoác ngoài, áo choàng mặc khi đi xe (car</w:t>
            </w:r>
            <w:r w:rsidRPr="00924667">
              <w:rPr>
                <w:rFonts w:ascii="Times New Roman" w:hAnsi="Times New Roman" w:cs="Times New Roman"/>
              </w:rPr>
              <w:t>-</w:t>
            </w:r>
            <w:r w:rsidRPr="00924667">
              <w:rPr>
                <w:rFonts w:ascii="Times New Roman" w:hAnsi="Times New Roman" w:cs="Times New Roman"/>
                <w:b/>
              </w:rPr>
              <w:t>coats), áo khoác không tay, áo choàng không tay, áo khoác có mũ (kể cả áo jacket trượt tuyết), áo gió, áo jacket chống gió và các loại tương tự, dùng cho phụ nữ hoặc trẻ em gái, trừ loại thuộc nhóm 62.04.</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khoác ngoài, áo mưa, áo choàng mặc khi đi xe, áo khoác không tay, áo choàng không tay và các loại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6202.13.00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6202.92.00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6202.93.00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6202.99.00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62.03</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Bộ com</w:t>
            </w:r>
            <w:r w:rsidRPr="00924667">
              <w:rPr>
                <w:rFonts w:ascii="Times New Roman" w:hAnsi="Times New Roman" w:cs="Times New Roman"/>
              </w:rPr>
              <w:t>-</w:t>
            </w:r>
            <w:r w:rsidRPr="00924667">
              <w:rPr>
                <w:rFonts w:ascii="Times New Roman" w:hAnsi="Times New Roman" w:cs="Times New Roman"/>
                <w:b/>
              </w:rPr>
              <w:t>lê, bộ quần áo đồng bộ, áo jacket, blazer, quần dài, quần yếm có dây đeo, quần ống chẽn và quần soóc (trừ quần áo bơi) dùng cho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com-lê:</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6203.19.10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6203.19.90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đồng bộ:</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6203.23.00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6203.29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6203.29.10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Từ lông động vật loại mịn hoặc thô</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6203.29.90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jacket và blazer:</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6203.32.00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6203.33.00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6203.39.00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dài, quần yếm có dây đeo, quần ống chẽn và quần soóc: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yếm có dây đeo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6203.49.00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62.04</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Bộ com</w:t>
            </w:r>
            <w:r w:rsidRPr="00924667">
              <w:rPr>
                <w:rFonts w:ascii="Times New Roman" w:hAnsi="Times New Roman" w:cs="Times New Roman"/>
                <w:bCs/>
              </w:rPr>
              <w:t>-</w:t>
            </w:r>
            <w:r w:rsidRPr="00924667">
              <w:rPr>
                <w:rFonts w:ascii="Times New Roman" w:hAnsi="Times New Roman" w:cs="Times New Roman"/>
                <w:b/>
                <w:bCs/>
              </w:rPr>
              <w:t>lê, bộ quần áo đồng bộ, áo jacket, blazer, áo váy (dress), chân váy (skirt), chân váy dạng quần, quần yếm có dây đeo, quần ống chẽn và quần soóc (trừ quần áo bơi) dùng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com-lê:</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6204.13.00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đồng bộ:</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6204.23.00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jacket và blazer:</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6204.31.00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6204.32.00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6204.33.00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6204.39.00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váy (dress):</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6204.41.00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6204.42.00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6204.43.00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6204.44.00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tái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6204.49.00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Chân váy (skirt) và chân váy dạng quần: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6204.51.00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6204.52.00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6204.53.00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6204.59.00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dài, quần yếm có dây đeo, quần ống chẽn và quần soóc: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6204.61.00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6204.62.00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6204.63.00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6204.69.00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62.05</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Áo sơ mi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6205.20.00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6205.30.00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6205.90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6205.90.10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6205.90.90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62.06</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Áo blouse, sơ mi và sơ mi cách điệu (shirt-blouses) dùng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6206.10.00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tơ tằm hoặc phế liệu tơ tằm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6206.20.00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6206.30.00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6206.40.00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6206.90.00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62.07</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Áo may ô và các loại áo lót khác, quần lót, quần đùi, quần sịp, áo ngủ, bộ pyjama, áo choàng tắm, áo khoác ngoài mặc trong nhà và các loại tương tự dùng cho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lót, quần đùi và quần sịp: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ngủ và bộ pyjama: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6207.22.00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6207.91.00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6207.99.10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6207.99.90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62.08</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Áo may ô và các loại áo lót khác, váy lót, váy lót trong, quần xi líp, quần đùi bó, váy ngủ, bộ pyjama, áo mỏng mặc trong nhà (négligés), áo choàng tắm, áo khoác ngoài mặc trong nhà và các loại tương tự dùng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Váy lót và váy lót trong: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6208.19.00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Váy ngủ và bộ pyjama:</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6208.21.00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6208.22.00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6208.29.00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6208.91.00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6208.92.00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sợi nhân tạo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6208.99.10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lông cừu hay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6208.99.90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62.09</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Quần áo may sẵn và phụ kiện may mặc cho trẻ em.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6209.20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6209.20.30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Áo phông, áo sơ mi, bộ quần áo pyjama và các loại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6209.20.90</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tổng hợp: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Bộ com-lê, quần và các loại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6209.30.30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Áo phông, áo sơ mi, bộ quần áo pyjama và các loại tương tự</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6209.30.40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Phụ kiện may mặc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6209.90.00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62.10</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Quần áo may từ các loại vải thuộc nhóm 56.02, 56.03, 59.03, 59.06 hoặc 59.07.</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loại vải thuộc nhóm 56.02 hoặc 56.03:</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bảo hộ dùng trong công nghiệp: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6210.10.11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các chất hóa học, phóng xạ hoặc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6210.10.19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loại được mô tả từ phân nhóm 6201.11 đến 6201.19:</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6210.20.20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6210.20.30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6210.20.40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Các loại quần áo bảo hộ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loại được mô tả từ phân nhóm 6202.11 đến 6202.19:</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6210.30.20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6210.30.30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6210.30.40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Các loại quần áo bảo hộ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dùng cho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6210.40.10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6210.40.20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6210.40.90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6210.50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dùng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6210.50.10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6210.50.20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6210.50.90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62.11</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Bộ quần áo thể thao, bộ quần áo trượt tuyết và quần áo bơi; quần áo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bơi: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6211.11.00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nam giới hoặc trẻ em trai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6211.12.00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Dùng cho phụ nữ hoặc trẻ em gái</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Bộ quần áo trượt tuyết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dùng cho nam giới hoặc trẻ em trai: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Áo choàng hành hương (erham)</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6211.33.20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6211.33.30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0</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6211.39.30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các chất hóa học hoặc phóng xạ</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6211.39.90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5</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Quần áo khác dùng cho phụ nữ hoặc trẻ em gái:</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Áo choàng không tay dùng để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Áo phẫu thuật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Áo choàng không tay dùng để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Bộ quần áo bảo hộ chống nổ</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6211.43.50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các chất hóa học, phóng xạ hoặc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đấu kiếm hoặc đấu vật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Quần áo chống các chất hóa học, phóng xạ hoặc chống cháy</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Áo choàng không tay dùng để cầu nguyện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 từ lông động vật loại mịn hoặc thô</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6211.49.90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62.12</w:t>
            </w:r>
          </w:p>
        </w:tc>
        <w:tc>
          <w:tcPr>
            <w:tcW w:w="208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Xu chiêng, gen, áo nịt ngực, dây đeo quần, dây móc bít tất, nịt tất, các sản phẩm tương tự và các chi tiết của chúng, được làm hoặc không được làm từ dệt kim hoặc móc.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Xu chiêng: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Gen và quần gen: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6212.20.10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Áo nịt toàn thân:</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các loại vật liệu dệt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Hàng may mặc, loại có tính đàn hồi bó chặt, để điều trị mô vết sẹo và ghép da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6212.90.12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Vật hỗ trợ cho các môn điền kinh</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Hàng may mặc, loại có tính đàn hồi bó chặt, để điều trị mô vết sẹo và ghép da</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6212.90.92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Vật hỗ trợ cho các môn điền kinh</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6212.90.99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62.13</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Khăn tay và khăn vuông nhỏ quàng cổ.</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6213.20.10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các loại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tơ tằm hoặc tơ tằm phế phẩm: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6213.90.11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6213.90.19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6213.90.91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Đã được in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6213.90.99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bCs/>
              </w:rPr>
            </w:pPr>
            <w:r w:rsidRPr="00924667">
              <w:rPr>
                <w:rFonts w:ascii="Times New Roman" w:hAnsi="Times New Roman" w:cs="Times New Roman"/>
                <w:b/>
                <w:bCs/>
              </w:rPr>
              <w:t>62.14</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Khăn choàng, khăn quàng cổ, khăn choàng rộng đội đầu, khăn choàng vai, mạng che và các loại tương tự.</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tơ tằm hoặc phế liệu tơ tằm: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6214.20.00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6214.30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tổng hợp:</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6214.30.10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6214.30.90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6214.40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tái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6214.40.10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6214.40.90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6214.90.90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62.15</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Cà vạt, nơ con bướm và cravat.</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tơ tằm hoặc phế liệu tơ tằm:</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6215.20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sợi nhân tạo: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6215.20.10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6215.20.90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Từ vật liệu dệt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6215.90.10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Được in bởi kiểu batik truyền thống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6215.90.90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62.16</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Găng tay, găng tay hở ngón và găng tay bao.</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6216.00.10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Găng tay bảo hộ lao động, găng tay hở ngón và găng tay bao</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6216.00.91</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lông cừu hoặc lông động vật loại mịn</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6216.00.92</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6216.00.99</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62.17</w:t>
            </w:r>
          </w:p>
        </w:tc>
        <w:tc>
          <w:tcPr>
            <w:tcW w:w="2082" w:type="pct"/>
          </w:tcPr>
          <w:p w:rsidR="00211511" w:rsidRPr="00924667" w:rsidRDefault="00211511" w:rsidP="00924667">
            <w:pPr>
              <w:jc w:val="both"/>
              <w:rPr>
                <w:rFonts w:ascii="Times New Roman" w:hAnsi="Times New Roman" w:cs="Times New Roman"/>
                <w:b/>
              </w:rPr>
            </w:pPr>
            <w:r w:rsidRPr="00924667">
              <w:rPr>
                <w:rFonts w:ascii="Times New Roman" w:hAnsi="Times New Roman" w:cs="Times New Roman"/>
                <w:b/>
              </w:rPr>
              <w:t>Hàng phụ kiện may mặc đã hoàn chỉnh khác; các chi tiết của quần áo hoặc của hàng may mặc phụ trợ, trừ các loại thuộc nhóm 62.12.</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6217.10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Hàng phụ trợ:</w:t>
            </w: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6217.10.10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Đai Ju đô</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6217.10.90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6217.90.00</w:t>
            </w:r>
          </w:p>
        </w:tc>
        <w:tc>
          <w:tcPr>
            <w:tcW w:w="2082" w:type="pct"/>
          </w:tcPr>
          <w:p w:rsidR="00211511" w:rsidRPr="00924667" w:rsidRDefault="00211511" w:rsidP="00924667">
            <w:pPr>
              <w:jc w:val="both"/>
              <w:rPr>
                <w:rFonts w:ascii="Times New Roman" w:hAnsi="Times New Roman" w:cs="Times New Roman"/>
              </w:rPr>
            </w:pPr>
            <w:r w:rsidRPr="00924667">
              <w:rPr>
                <w:rFonts w:ascii="Times New Roman" w:hAnsi="Times New Roman" w:cs="Times New Roman"/>
              </w:rPr>
              <w:t>- Các chi tiết</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211511" w:rsidRPr="00924667" w:rsidRDefault="00211511" w:rsidP="00924667">
            <w:pPr>
              <w:jc w:val="center"/>
              <w:rPr>
                <w:rFonts w:ascii="Times New Roman" w:hAnsi="Times New Roman" w:cs="Times New Roman"/>
              </w:rPr>
            </w:pPr>
            <w:r w:rsidRPr="00924667">
              <w:rPr>
                <w:rFonts w:ascii="Times New Roman" w:hAnsi="Times New Roman" w:cs="Times New Roman"/>
              </w:rPr>
              <w:t>6</w:t>
            </w:r>
          </w:p>
        </w:tc>
      </w:tr>
      <w:tr w:rsidR="00211511" w:rsidRPr="00924667" w:rsidTr="00924667">
        <w:tc>
          <w:tcPr>
            <w:tcW w:w="792" w:type="pct"/>
          </w:tcPr>
          <w:p w:rsidR="00211511" w:rsidRPr="00924667" w:rsidRDefault="00211511" w:rsidP="00924667">
            <w:pPr>
              <w:jc w:val="both"/>
              <w:rPr>
                <w:rFonts w:ascii="Times New Roman" w:hAnsi="Times New Roman" w:cs="Times New Roman"/>
              </w:rPr>
            </w:pPr>
          </w:p>
        </w:tc>
        <w:tc>
          <w:tcPr>
            <w:tcW w:w="2082" w:type="pct"/>
          </w:tcPr>
          <w:p w:rsidR="00211511" w:rsidRPr="00924667" w:rsidRDefault="00211511" w:rsidP="00924667">
            <w:pPr>
              <w:jc w:val="both"/>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c>
          <w:tcPr>
            <w:tcW w:w="709" w:type="pct"/>
          </w:tcPr>
          <w:p w:rsidR="00211511" w:rsidRPr="00924667" w:rsidRDefault="00211511"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Chương 63 - Các mặt hàng dệt đã hoàn thiện khác; bộ vải; quần áo dệt và các loại hàng dệt đã qua sử dụng khác; vải vụn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63.01</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Chăn và chăn du lịch.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6301.10.00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Chăn điện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6301.20.00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Chăn (trừ chăn điện) và chăn du lịch, từ lông cừu hoặc lông động vật loại mịn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6301.30.00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Chăn (trừ chăn điện) và chăn du lịch,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6301.40.00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Chăn (trừ chăn điện) và chăn du lịch, từ xơ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6301.90.00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Chăn và chăn du lịch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63.02</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Khăn trải giường, khăn trải bàn, khăn trong phòng vệ sinh và khăn nhà bếp.</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trải giường,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trải giường khác, đã in: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6302.21.00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6302.22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6302.22.10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vải không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6302.22.90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6302.29.00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trải giường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6302.31.00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6302.32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6302.32.10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vải không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6302.32.90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6302.39.00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6302.40.00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trải bàn,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trải bàn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6302.51.00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6302.53.00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6302.59.00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6302.60.00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trong phòng vệ sinh và khăn nhà bếp, từ vải dệt vòng lông hoặc các loại vải dệt vòng lông tương tự,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6302.93.00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nhân tạo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6302.99.00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63.03</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Màn che (kể cả rèm trang trí) và rèm mờ che phía trong; diềm màn che hoặc diềm giường.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Dệt kim hoặc móc: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6303.99.00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các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63.04</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Các sản phẩm trang trí nội thất khác, trừ các loại thuộc nhóm 94.04.</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Các bộ khăn phủ giường: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6304.19.20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 không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Dệt kim hoặc móc: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Màn chống muỗi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Không dệt kim hoặc móc,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Không dệt kim hoặc móc, từ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6304.99.00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Không dệt kim hoặc móc, từ vật liệu dệt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Bao và túi, loại dùng để đóng gói hàng.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Từ đay hoặc các nguyên liệu dệt từ sợi libe khác thuộc nhóm 53.03:</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Mới: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6305.10.11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đay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6305.10.19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Đã qua sử dụng: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6305.10.21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đay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6305.10.29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Từ vật liệu dệt nhân tạo: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Túi, bao đựng hàng loại lớn có thể gấp, mở linh hoạt:</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vải không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6305.32.20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6305.33</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 từ polyetylen hoặc dải polypropylen hoặc dạng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6305.33.10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6305.33.20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Bằng sợi dệt dạng dải hoặc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6305.33.90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vải không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Dệt kim hoặc móc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6305.39.90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Từ vật liệu dệt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gai dầu thuộc nhóm 53.05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6305.90.20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dừa (xơ dừa) thuộc nhóm 53.05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6305.90.90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Tấm vải chống thấm nước, tấm hiên và tấm che nắng; tăng (lều); buồm cho tàu thuyền, ván lướt hoặc ván lướt cát; các sản phẩm dùng cho cắm trại.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vải chống thấm nước, tấm hiên và tấm che nắng: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sợi dệt thực vật thuộc nhóm 53.05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6306.19.20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Tăng (lều):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6306.22.00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sợi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vật liệu dệt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6306.29.10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6306.29.90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Buồm cho tàu thuyền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Đệm hơi: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6306.40.10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bông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6306.40.90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6306.90.00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63.07</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mặt hàng đã hoàn thiện khác, kể cả mẫu cắt may.</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Khăn lau sàn, khăn lau bát đĩa, khăn lau bụi và các loại khăn lau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vải không dệt trừ phớt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6307.10.20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Từ phớt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Áo cứu sinh và đai cứu sinh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6307.90.30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Tấm phủ ô che cắt sẵn hình tam giác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6307.90.40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Khẩu trang phẫu thuật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Các loại đai an toàn: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6307.90.61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Thích hợp dùng trong công nghiệp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6307.90.69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6307.90.70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Quạt và màn che kéo bằng tay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6307.90.90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6308.00.00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Bộ vải bao gồm vải dệt thoi và chỉ, có hoặc không có phụ kiện, dùng để làm chăn, thảm trang trí, khăn trải bàn hoặc khăn ăn đã thêu, hoặc các sản phẩm dệt tương tự, đóng gói sẵn để bán lẻ.</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6309.00.00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Quần áo và các sản phẩm dệt may đã qua sử dụng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63.10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Vải vụn, mẩu dây xe, chão bện (cordage), thừng và cáp đã qua sử dụng hoặc mới và các phế liệu từ vải vụn, dây xe, chão bện (cordage), thừng hoặc cáp, từ vật liệu dệt.</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Đã được phân loại: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6310.10.10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Vải vụn đã qua sử dụng hoặc mới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6310.90.10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Vải vụn đã qua sử dụng hoặc mới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6310.90.90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64 - Giày, dép, ghệt và các sản phẩm tương tự; các bộ phận của các sản phẩm trên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64.01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Giày, dép không thấm nước có đế ngoài và mũ giày bằng cao su hoặc plastic, mũ giày, dép không gắn hoặc lắp ghép với đế bằng cách khâu, tán đinh, xoáy ốc, cắm để hoặc các cách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6401.10.00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có mũi gắn kim loại bảo vệ</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6401.92.00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cổ cao quá mắt cá chân nhưng không qua đầu gối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6401.99.00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64.02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giày, dép khác có đế ngoài và mũ bằng cao su hoặc plastic.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thể thao: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ống trượt tuyết, giày ống trượt tuyết việt dã và giày ống gắn ván trượt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dép cho đấu vật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có đai hoặc dây gắn mũ giày với đế bằng chốt cài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cổ cao quá mắt cá chân: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lặn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6402.91.91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 Mũi giày được gắn kim loại để bảo vệ</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6402.91.99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Mũi giày được gắn kim loại để bảo vệ</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6402.99.90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64.03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Giày, dép có đế ngoài bằng cao su, plastic, da thuộc hoặc da tổng hợp và mũ giày bằng da thuộc.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thể thao: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ống trượt tuyết, giày ống trượt tuyết việt dã và giày ống gắn ván trượt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dép có gắn đinh, gắn miếng đế chân hoặc các loại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Ủng đi ngựa hoặc giày chơi bowling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6403.19.30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dép dùng trong đấu vật, cử tạ hoặc thể dục thể hình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có đế ngoài bằng da thuộc, và mũ giày có đai vòng qua mu bàn chân và quai xỏ ngón chân cái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6403.40.00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khác, có mũi gắn kim loại bảo vệ</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khác có đế ngoài bằng da thuộc: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6403.51.00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cổ cao quá mắt cá chân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6403.59.00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cổ cao quá mắt cá chân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6403.99.00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64.04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Giày, dép có đế ngoài bằng cao su, plastic, da thuộc hoặc da tổng hợp và mũ giày bằng vật liệu dệt.</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có đế ngoài bằng cao su hoặc plastic: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Giày, dép thể thao, giày tennis, giày bóng rổ, giày thể dục, giày luyện tập và các loại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6404.11.10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dép có gắn đinh, gắn miếng đế chân hoặc các loại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6404.11.20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Giày, dép dùng trong đấu vật, cử tạ hoặc thể dục thể hình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6404.11.90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6404.19.00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6404.20.00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Giày, dép có đế ngoài bằng da thuộc hoặc da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64.05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Giày, dép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6405.10.00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Có mũ giày bằng da thuộc hoặc da tổng hợp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6405.20.00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Có mũ giày bằng vật liệu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6405.90.00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64.06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 xml:space="preserve">Các </w:t>
            </w:r>
            <w:r w:rsidRPr="00924667">
              <w:rPr>
                <w:rFonts w:ascii="Times New Roman" w:hAnsi="Times New Roman" w:cs="Times New Roman"/>
                <w:b/>
              </w:rPr>
              <w:t xml:space="preserve">bộ </w:t>
            </w:r>
            <w:r w:rsidRPr="00924667">
              <w:rPr>
                <w:rFonts w:ascii="Times New Roman" w:hAnsi="Times New Roman" w:cs="Times New Roman"/>
                <w:b/>
                <w:bCs/>
              </w:rPr>
              <w:t xml:space="preserve">phận của giày, dép (kể cả mũ giày đã hoặc chưa gắn đế trừ đế ngoài); miếng lót của giày, dép có thể tháo rời, đệm gót chân và các sản phẩm tương tự; ghệt, quần ôm sát chân và các sản phẩm tương tự, và các </w:t>
            </w:r>
            <w:r w:rsidRPr="00924667">
              <w:rPr>
                <w:rFonts w:ascii="Times New Roman" w:hAnsi="Times New Roman" w:cs="Times New Roman"/>
                <w:b/>
              </w:rPr>
              <w:t>bộ</w:t>
            </w:r>
            <w:r w:rsidRPr="00924667">
              <w:rPr>
                <w:rFonts w:ascii="Times New Roman" w:hAnsi="Times New Roman" w:cs="Times New Roman"/>
              </w:rPr>
              <w:t xml:space="preserve"> </w:t>
            </w:r>
            <w:r w:rsidRPr="00924667">
              <w:rPr>
                <w:rFonts w:ascii="Times New Roman" w:hAnsi="Times New Roman" w:cs="Times New Roman"/>
                <w:b/>
                <w:bCs/>
              </w:rPr>
              <w:t>phận của chúng.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Mũ giày và các bộ phận của chúng, trừ miếng lót bằng vật liệu cứng trong mũ giày:</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Mũi giày bằng kim loại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Đế ngoài và gót giày, bằng cao su hoặc plastic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gỗ</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kim loại: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6406.90.21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Bằng sắt hoặc thép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plastic hoặc cao su: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6406.90.31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Tấm lót giày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6406.90.32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Đế giày đã hoàn thiện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6406.90.39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Ghệt, quần ôm sát chân và các loại tương tự và bộ phận của chúng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6406.90.99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65 - Mũ và các vật đội đầu khác và các bộ phận của chúng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6501.00.00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thân mũ hình nón, hình chuông bằng phớt (nỉ, dạ), chưa dựng theo khuôn, chưa làm vành; thân mũ chóp bằng và thân mũ hình trụ (kể cả thân mũ hình trụ đa giác), bằng phớt (nỉ, dạ).</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6502.00.00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thân mũ, được làm bằng cách tết hoặc ghép các dải làm bằng vật liệu bất kỳ, chưa dựng theo khuôn, chưa làm vành, chưa có lót, chưa có trang trí.</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6504.00.00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mũ và các vật đội đầu khác, được làm bằng cách tết hoặc ghép các dải làm bằng chất liệu bất kỳ, đã hoặc chưa có lót hoặc trang trí.</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6505.00.10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Mũ thuộc loại sử dụng cho mục đích tôn giáo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6505.00.20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Lưới bao tóc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6505.00.90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Mũ và các vật đội đầu khác, đã hoặc chưa lót hoặc trang trí.</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Mũ bảo hộ:</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Mũ bảo hiểm cho người đi xe máy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6506.10.20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Mũ bảo hộ công nghiệp và mũ bảo hiểm cho lính cứu hỏa, trừ mũ bảo hộ bằng thép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Mũ bảo hộ bằng thép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Mũ dùng trong chơi water-polo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cao su hoặc plastic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6506.99.10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Bằng da lông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6506.99.90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6507.00.00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Băng lót vành trong thân mũ, lớp lót, lớp bọc, cốt, khung, lưỡi trai và quai, dùng để sản xuất mũ và các vật đội đầu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66 - Ô, dù che, ba toong, gậy tay cầm có thể chuyển thành ghế, roi, gậy điều khiển, roi điều khiển súc vật thồ kéo và các bộ phận của các sản phẩm trên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66.01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ô và dù (kể cả ô có cán là ba toong, dù che trong vườn và các loại ô, dù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6601.10.00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Dù che trong vườn và các loại ô, dù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6601.91.00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cán kiểu ống lồng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6601.99.00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6602.00.00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Ba toong, gậy tay cầm có thể chuyển thành ghế, roi da, roi điều khiển súc vật thồ, kéo và các loại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66.03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bộ phận, đồ trang trí và đồ phụ trợ cho các mặt hàng thuộc nhóm 66.01 hoặc 66.02.</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6603.20.00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Khung ô, kể cả khung có gắn với cán (thân gậy)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6603.90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6603.90.10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Cho hàng hóa thuộc nhóm 66.01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6603.90.20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Cho hàng hóa thuộc nhóm 66.02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67 - Lông vũ và lông tơ chế biến, các sản phẩm bằng lông vũ hoặc lông tơ; hoa nhân tạo; các sản phẩm làm từ tóc người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6701.00.00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Da và các bộ phận khác của loài chim có lông vũ hoặc lông tơ, lông vũ, các phần của lông vũ, lông tơ và các sản phẩm làm từ chúng (trừ các mặt hàng thuộc nhóm 05.05 và các ống, lông cánh, lông đuôi đã chế biến).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67.02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Hoa, cành, lá, quả nhân tạo và các phần của chúng; các sản phẩm làm bằng hoa, cành, lá hoặc quả nhân tạo.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6702.10.00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plastic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6702.90.10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giấy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6702.90.20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vật liệu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6702.90.90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6703.00.00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Tóc người, đã được chải, chuốt, tẩy hoặc xử lý bằng cách khác; lông cừu hoặc lông động vật khác hoặc loại vật liệu dệt khác, được chế biến để dùng làm tóc giả hoặc sản phẩm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67.04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Tóc giả, râu, lông mi, lông mày giả, tóc độn và các loại sản phẩm tương tự, bằng tóc người hoặc lông động vật hoặc các loại vật liệu dệt; các sản phẩm bằng tóc người chưa được chi tiết hay ghi ở nơi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vật liệu dệt tổng hợp:</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6704.11.00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Bộ tóc giả hoàn chỉnh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6704.19.00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6704.20.00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tóc người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6704.90.00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vật liệu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68 - Sản phẩm làm bằng đá, thạch cao, xi măng, amiăng, mica hoặc các vật liệu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6801.00.00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đá lát, đá lát lề đường và phiến đá lát đường, bằng đá tự nhiên (trừ đá phiến).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68.02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Đá làm tượng đài hoặc đá xây dựng khác và các sản phẩm làm từ chúng, mới chỉ cắt hoặc cưa đơn giản, có bề mặt nhẵn hoặc phẳng: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6802.21.00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Đá hoa (marble), tra-véc-tin và thạch cao tuyết hoa</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6802.23.00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granit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6802.29.10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Đá vôi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6802.29.90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hoa (marble), tra-véc-tin và thạch cao tuyết hoa:</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6802.91.10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Đá hoa (marble)</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vôi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granit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6802.99.00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Đá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6803.00.00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Đá phiến đã gia công và các sản phẩm làm bằng đá phiến hoặc làm bằng đá phiến kết khối (từ bột đá phiến kết lại thành khối).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68.04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Đá nghiền, đá mài, đá mài dạng hình tròn và tương tự, không có cốt, dùng để nghiền, mài, đánh bóng, giũa hoặc cắt, đá mài hoặc đá đánh bóng bằng tay, và các phần của chúng, bằng đá tự nhiên, bằng các vật liệu mài tự nhiên hoặc nhân tạo đã được kết khối, hoặc bằng gốm, có hoặc không kèm theo các bộ phận bằng các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Đá nghiền (thớt cối xay) và đá mài để nghiền, mài hoặc xay thành bột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Đá nghiền, đá mài khác, đá mài dạng hình tròn và dạng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6804.21.00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kim cương tự nhiên hoặc kim cương nhân tạo đã được kết khối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6804.22.00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vật liệu mài đã được kết khối hoặc bằng gốm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6804.22.00.10</w:t>
            </w:r>
          </w:p>
        </w:tc>
        <w:tc>
          <w:tcPr>
            <w:tcW w:w="2082" w:type="pct"/>
          </w:tcPr>
          <w:p w:rsidR="00306FF5" w:rsidRPr="00924667" w:rsidRDefault="00306FF5" w:rsidP="00924667">
            <w:pPr>
              <w:jc w:val="both"/>
              <w:rPr>
                <w:rFonts w:ascii="Times New Roman" w:hAnsi="Times New Roman" w:cs="Times New Roman"/>
                <w:bCs/>
              </w:rPr>
            </w:pPr>
            <w:r w:rsidRPr="00924667">
              <w:rPr>
                <w:rFonts w:ascii="Times New Roman" w:hAnsi="Times New Roman" w:cs="Times New Roman"/>
                <w:bCs/>
              </w:rPr>
              <w:t>- - - Chứa hạt đã mài bằng khoáng chất corundum nâu</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6804.22.00.90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6804.23.00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đá tự nhiên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xml:space="preserve">- Đá mài hoặc đá đánh bóng bằng tay: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6804.30.00.10</w:t>
            </w:r>
          </w:p>
        </w:tc>
        <w:tc>
          <w:tcPr>
            <w:tcW w:w="2082" w:type="pct"/>
          </w:tcPr>
          <w:p w:rsidR="00306FF5" w:rsidRPr="00924667" w:rsidRDefault="00306FF5" w:rsidP="00924667">
            <w:pPr>
              <w:jc w:val="both"/>
              <w:rPr>
                <w:rFonts w:ascii="Times New Roman" w:hAnsi="Times New Roman" w:cs="Times New Roman"/>
                <w:bCs/>
              </w:rPr>
            </w:pPr>
            <w:r w:rsidRPr="00924667">
              <w:rPr>
                <w:rFonts w:ascii="Times New Roman" w:hAnsi="Times New Roman" w:cs="Times New Roman"/>
                <w:bCs/>
              </w:rPr>
              <w:t>- - - Chứa hạt đã mài bằng khoáng chất corundum nâu</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6804.30.00.90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Bột mài hoặc hạt mài tự nhiên hay nhân tạo, có nền bằng vật liệu dệt, giấy, bìa hoặc các vật liệu khác, đã hoặc chưa cắt thành hình hoặc đã khâu hoặc hoàn thiện bằng cách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6805.10.00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Trên nền chỉ bằng vải dệt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6805.20.00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Trên nền chỉ bằng giấy hoặc bìa</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6805.30.00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Trên nền bằng vật liệu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68.06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Sợi xỉ, bông len đá (rock wool) và các loại sợi khoáng tương tự; vermiculite nung nở, đất sét trương nở, xỉ bọt và các loại vật liệu khoáng trương nở tương tự; các hỗn hợp và các sản phẩm cách nhiệt, cách âm hoặc các vật liệu khoáng hấp thụ âm, trừ các sản phẩm thuộc nhóm 68.11 hoặc 68.12 hoặc Chương 69.</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6806.10.00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xml:space="preserve">- Sợi xỉ, bông len đá (rock wool) và các loại sợi khoáng tương tự (kể cả hỗn hợp của chúng), </w:t>
            </w:r>
            <w:r w:rsidRPr="00924667">
              <w:rPr>
                <w:rFonts w:ascii="Times New Roman" w:hAnsi="Times New Roman" w:cs="Times New Roman"/>
                <w:iCs/>
              </w:rPr>
              <w:t>ở</w:t>
            </w:r>
            <w:r w:rsidRPr="00924667">
              <w:rPr>
                <w:rFonts w:ascii="Times New Roman" w:hAnsi="Times New Roman" w:cs="Times New Roman"/>
              </w:rPr>
              <w:t xml:space="preserve"> dạng rời, dạng tấm hoặc dạng cuộn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6806.20.00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Vermiculite nung nở, đất sét trương nở, xỉ bọt và các loại vật liệu quặng khoáng trương nở tương tự (kể cả hỗn hợp của chúng)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6806.90.00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68.07</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bằng asphalt hoặc bằng vật liệu tương tự (ví dụ, bi</w:t>
            </w:r>
            <w:r w:rsidRPr="00924667">
              <w:rPr>
                <w:rFonts w:ascii="Times New Roman" w:hAnsi="Times New Roman" w:cs="Times New Roman"/>
                <w:bCs/>
              </w:rPr>
              <w:t>-</w:t>
            </w:r>
            <w:r w:rsidRPr="00924667">
              <w:rPr>
                <w:rFonts w:ascii="Times New Roman" w:hAnsi="Times New Roman" w:cs="Times New Roman"/>
                <w:b/>
                <w:bCs/>
              </w:rPr>
              <w:t>tum dầu mỏ hoặc hắc ín than đá).</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6807.10.00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cuộn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6807.90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6807.90.10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lát (tiles)</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6807.90.90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68.08</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Panen, tấm, tấm lát (tiles), khối và các sản phẩm tương tự làm bằng sợi thực vật, rơm rạ hoặc bằng phoi bào, mạt gỗ, dăm gỗ, mùn cưa hoặc phế liệu khác, bằng gỗ, đã được kết khối bằng xi măng, thạch cao hoặc chất kết dính khoáng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6808.00.10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Ngói, panen, tấm, khối và các sản phẩm tương tự dùng để lợp mái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6808.00.90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68.09</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làm bằng thạch cao hoặc bằng các hỗn hợp có thành phần cơ bản là thạch cao.</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lá, panen, tấm lát (tiles) và các sản phẩm tương tự, chưa được trang trí:</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Được phủ mặt hoặc gia cố chỉ bằng giấy hoặc bìa</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Tấm lát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Các sản phẩm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Khuôn bằng thạch cao dùng trong nha khoa</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6809.90.90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bằng xi măng, bằng bê tông hoặc đá nhân tạo, đã hoặc chưa được gia cố.</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lát (tiles), phiến đá lát đường, gạch và các sản phẩm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Gạch và gạch khối xây dựng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Tấm lát (tiles)</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Sản phẩm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Các cấu kiện làm sẵn cho xây dựng hoặc kỹ thuật dân dụng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6810.99.00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68.11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bằng xi măng</w:t>
            </w:r>
            <w:r w:rsidRPr="00924667">
              <w:rPr>
                <w:rFonts w:ascii="Times New Roman" w:hAnsi="Times New Roman" w:cs="Times New Roman"/>
                <w:bCs/>
              </w:rPr>
              <w:t>-</w:t>
            </w:r>
            <w:r w:rsidRPr="00924667">
              <w:rPr>
                <w:rFonts w:ascii="Times New Roman" w:hAnsi="Times New Roman" w:cs="Times New Roman"/>
                <w:b/>
                <w:bCs/>
              </w:rPr>
              <w:t>amiăng, bằng xi măng</w:t>
            </w:r>
            <w:r w:rsidRPr="00924667">
              <w:rPr>
                <w:rFonts w:ascii="Times New Roman" w:hAnsi="Times New Roman" w:cs="Times New Roman"/>
                <w:bCs/>
              </w:rPr>
              <w:t>-</w:t>
            </w:r>
            <w:r w:rsidRPr="00924667">
              <w:rPr>
                <w:rFonts w:ascii="Times New Roman" w:hAnsi="Times New Roman" w:cs="Times New Roman"/>
                <w:b/>
                <w:bCs/>
              </w:rPr>
              <w:t>sợi xenlulô hoặc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amiăng: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làn sóng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panen, tấm lát (tiles) và các sản phẩm tương tự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6811.40.21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Gạch lát nền hoặc ốp tường chứa plastic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Ống hoặc ống dẫn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Các phụ kiện để ghép nối ống hoặc ống dẫn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6811.40.90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Không chứa amiăng: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làn sóng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panen, tấm lát (tiles) và các sản phẩm tương tự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Gạch lát nền hoặc ốp tường chứa plastic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Ống hoặc ống dẫn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Các phụ kiện để ghép nối ống hoặc ống dẫn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6811.89.90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68.12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Sợi amiăng đã được gia công; các hỗn hợp với thành phần cơ bản là amiăng hoặc thành phần chính là amiăng và magie carbonat; các sản phẩm làm từ hỗn hợp đó hoặc làm từ amiăng (ví dụ, chỉ, vải dệt thoi, quần áo, mũ và vật đội đầu khác, giày dép, các miếng đệm), đã hoặc chưa được gia cố, trừ các loại thuộc nhóm 68.11 hoặc 68.13.</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crocidolite:</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Quần 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Giấy, bìa cứng và nỉ</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Gạch lát nền hoặc ốp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6812.80.50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Phụ kiện quần áo, giày dép và vật đội đầu; sợi crocidolite đã được gia công; các hỗn hợp với thành phần cơ bản là crocidolite hoặc có thành phần cơ bản là crocidolite và magie carbonat; sợi và chỉ; sợi bện (cord) và dây, đã hoặc chưa bện; vải dệt kim hoặc dệt thoi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6812.80.90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Quần áo, phụ kiện quần áo, giày dép và vật đội đầu: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Quần áo</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Giấy, bìa cứng và nỉ</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Vật liệu ghép nối làm bằng sợi amiăng ép, ở dạng tấm hoặc cuộn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Sợi amiăng (trừ loại làm từ crocidolite) đã được gia công; các hỗn hợp với thành phần cơ bản là amiăng (trừ loại làm từ crocidolite) hoặc có thành phần cơ bản là amiăng (trừ loại làm từ crocidolite) và magie carbonat; sợi và chỉ; sợi bện (cord) và dây, đã hoặc chưa bện; vải dệt kim hoặc dệt thoi: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6812.99.11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 Các hỗn hợp với thành phần cơ bản là amiăng hoặc có thành phần cơ bản là amiăng và magie carbonat loại dùng để sản xuất các mặt hàng thuộc nhóm 68.13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6812.99.19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Gạch lát nền hoặc ốp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6812.99.90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68.13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Vật liệu ma sát và các sản phẩm từ vật liệu ma sát (ví dụ, tấm mỏng, cuộn, dải, đoạn, đĩa, vòng đệm, tấm lót), chưa lắp ráp, để làm phanh, côn hoặc các sản phẩm tương tự, với thành phần chính là amiăng, các chất khoáng khác hoặc xenlulo, đã hoặc chưa kết hợp với vật liệu dệt hoặc các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6813.20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amiăng: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6813.20.10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Lót và đệm phanh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6813.20.90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Không chứa amiăng: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6813.81.00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Lót và đệm phanh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6813.89.00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68.14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Mica đã gia công và các sản phẩm làm từ mica, kể cả mica đã được liên kết khối hoặc tái chế, có hoặc không có lớp nền bằng giấy, bìa hoặc các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6814.10.00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tấm mỏng và dải bằng mica đã được kết khối hoặc tái chế, có hoặc không có lớp nền phụ trợ</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6814.90.00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68.15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bằng đá hoặc bằng các chất liệu khoáng khác (kể cả sợi carbon, các sản phẩm bằng sợi carbon và các sản phẩm làm bằng than bùn), chưa được chi tiết hay ghi ở nơi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Các sản phẩm làm từ graphit hoặc carbon khác không phải là sản phẩm điện: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Sợi hoặc chỉ</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6815.10.20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Gạch, đá lát nền, các loại vật liệu dùng để lát và các sản phẩm xây dựng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6815.10.91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Sợi carbon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6815.10.99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Sản phẩm từ than bùn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Các loại sản phẩm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chứa magiezit, dolomit hoặc cromit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6815.99.00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 xml:space="preserve">Chương 69 </w:t>
            </w:r>
            <w:r w:rsidRPr="00924667">
              <w:rPr>
                <w:rFonts w:ascii="Times New Roman" w:hAnsi="Times New Roman" w:cs="Times New Roman"/>
                <w:b/>
              </w:rPr>
              <w:t xml:space="preserve">- </w:t>
            </w:r>
            <w:r w:rsidRPr="00924667">
              <w:rPr>
                <w:rFonts w:ascii="Times New Roman" w:hAnsi="Times New Roman" w:cs="Times New Roman"/>
                <w:b/>
                <w:bCs/>
              </w:rPr>
              <w:t>Đồ gốm, sứ</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6901.00.00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Gạch, gạch khối, tấm lát (tiles) và các loại hàng gốm khác làm từ bột silic hóa thạch (ví dụ, đất tảo cát, đá tảo silic hoặc diatomit) hoặc từ các loại đất silic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Gạch, gạch khối, tấm lát (tiles) chịu lửa và các loại vật liệu xây dựng bằng gốm chịu lửa tương tự, trừ các sản phẩm làm bằng bột silic hóa thạch hoặc đất silic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6902.10.00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trên 50% tính theo trọng lượng là 1 hay nhiều nguyên tố magie (Mg), canxi (Ca) hoặc crom (Cr), thể hiện ở dạng magie oxit (MgO), canxi oxit (CaO) hoặc crom oxit (Cr</w:t>
            </w:r>
            <w:r w:rsidRPr="00924667">
              <w:rPr>
                <w:rFonts w:ascii="Times New Roman" w:hAnsi="Times New Roman" w:cs="Times New Roman"/>
                <w:vertAlign w:val="subscript"/>
              </w:rPr>
              <w:t>2</w:t>
            </w:r>
            <w:r w:rsidRPr="00924667">
              <w:rPr>
                <w:rFonts w:ascii="Times New Roman" w:hAnsi="Times New Roman" w:cs="Times New Roman"/>
              </w:rPr>
              <w:t>O</w:t>
            </w:r>
            <w:r w:rsidRPr="00924667">
              <w:rPr>
                <w:rFonts w:ascii="Times New Roman" w:hAnsi="Times New Roman" w:cs="Times New Roman"/>
                <w:vertAlign w:val="subscript"/>
              </w:rPr>
              <w:t>3</w:t>
            </w: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6902.20.00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trên 50% tính theo trọng lượng là oxit nhôm (Al</w:t>
            </w:r>
            <w:r w:rsidRPr="00924667">
              <w:rPr>
                <w:rFonts w:ascii="Times New Roman" w:hAnsi="Times New Roman" w:cs="Times New Roman"/>
                <w:vertAlign w:val="subscript"/>
              </w:rPr>
              <w:t>2</w:t>
            </w:r>
            <w:r w:rsidRPr="00924667">
              <w:rPr>
                <w:rFonts w:ascii="Times New Roman" w:hAnsi="Times New Roman" w:cs="Times New Roman"/>
              </w:rPr>
              <w:t>O</w:t>
            </w:r>
            <w:r w:rsidRPr="00924667">
              <w:rPr>
                <w:rFonts w:ascii="Times New Roman" w:hAnsi="Times New Roman" w:cs="Times New Roman"/>
                <w:vertAlign w:val="subscript"/>
              </w:rPr>
              <w:t>3</w:t>
            </w:r>
            <w:r w:rsidRPr="00924667">
              <w:rPr>
                <w:rFonts w:ascii="Times New Roman" w:hAnsi="Times New Roman" w:cs="Times New Roman"/>
              </w:rPr>
              <w:t>), đioxit silic (SiO</w:t>
            </w:r>
            <w:r w:rsidRPr="00924667">
              <w:rPr>
                <w:rFonts w:ascii="Times New Roman" w:hAnsi="Times New Roman" w:cs="Times New Roman"/>
                <w:vertAlign w:val="subscript"/>
              </w:rPr>
              <w:t>2</w:t>
            </w:r>
            <w:r w:rsidRPr="00924667">
              <w:rPr>
                <w:rFonts w:ascii="Times New Roman" w:hAnsi="Times New Roman" w:cs="Times New Roman"/>
              </w:rPr>
              <w:t>) hoặc hỗn hợp hay hợp chất của các chất này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6902.90.00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hàng gốm, sứ chịu lửa khác (ví dụ, bình cổ cong, nồi nấu kim loại, lò muffle, nút, phích cắm, giá đỡ, chén thử vàng bạc, các loại ống, ống dẫn, bao vỏ và tay cầm), trừ các sản phẩm làm bằng bột silic hóa thạch hoặc đất silic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6903.10.00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trên 50% tính theo trọng lượng là graphit hoặc carbon khác hoặc hỗn hợp của các sản phẩm này</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6903.20.00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Chứa trên 50% tính theo trọng lượng là oxit nhôm (Al</w:t>
            </w:r>
            <w:r w:rsidRPr="00924667">
              <w:rPr>
                <w:rFonts w:ascii="Times New Roman" w:hAnsi="Times New Roman" w:cs="Times New Roman"/>
                <w:vertAlign w:val="subscript"/>
              </w:rPr>
              <w:t>2</w:t>
            </w:r>
            <w:r w:rsidRPr="00924667">
              <w:rPr>
                <w:rFonts w:ascii="Times New Roman" w:hAnsi="Times New Roman" w:cs="Times New Roman"/>
              </w:rPr>
              <w:t>O</w:t>
            </w:r>
            <w:r w:rsidRPr="00924667">
              <w:rPr>
                <w:rFonts w:ascii="Times New Roman" w:hAnsi="Times New Roman" w:cs="Times New Roman"/>
                <w:vertAlign w:val="subscript"/>
              </w:rPr>
              <w:t>3</w:t>
            </w:r>
            <w:r w:rsidRPr="00924667">
              <w:rPr>
                <w:rFonts w:ascii="Times New Roman" w:hAnsi="Times New Roman" w:cs="Times New Roman"/>
              </w:rPr>
              <w:t>) hoặc hỗn hợp hay hợp chất của oxit nhôm và đioxit silic (SiO</w:t>
            </w:r>
            <w:r w:rsidRPr="00924667">
              <w:rPr>
                <w:rFonts w:ascii="Times New Roman" w:hAnsi="Times New Roman" w:cs="Times New Roman"/>
                <w:vertAlign w:val="subscript"/>
              </w:rPr>
              <w:t>2</w:t>
            </w: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6903.90.00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Gạch xây dựng, gạch khối lát nền, tấm đỡ hoặc tấm lót và các loại tương tự bằng gốm, sứ.</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6904.10.00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Gạch xây dựng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6904.90.00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Ngói lợp, ống khói, chụp ống khói, lớp lót trong ống khói, hàng trang trí kiến trúc và hàng xây dựng bằng gốm, sứ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6905.10.00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Ngói lợp mái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6905.90.00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6906.00.00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Ống dẫn, máng dẫn, máng thoát nước và các phụ kiện để lắp ráp bằng gốm, sứ.</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69.07</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phiến lát đường và tấm lát đường, lát nền và lòng lò sưởi hoặc tấm lát tường bằng gốm, sứ không tráng men; các khối khảm và các loại sản phẩm tương tự bằng gốm, sứ không tráng men, có hoặc không có lớp nền.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lát, khối và các sản phẩm tương tự, dạng hình chữ nhật hoặc dạng khác, diện tích bề mặt lớn nhất của nó có thể nằm gọn trong một hình vuông có cạnh dưới 7 cm:</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lát đường, lát nền và lòng lò sưởi hoặc tấm lát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lát đường, lát nền và lòng lò sưởi hoặc tấm lát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6907.90.20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Gạch lót dùng cho máy nghiền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6907.90.90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69.08</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phiến lát đường và tấm lát đường, lát nền và lòng lò sưởi hoặc tấm lát tường bằng gốm, sứ đã tráng men; các khối khảm và các sản phẩm tương tự bằng gốm, sứ đã tráng men, có hoặc không có lớp nền.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lát, khối và các sản phẩm tương tự, dạng hình chữ nhật hoặc dạng khác, diện tích bề mặt lớn nhất của nó có thể nằm gọn trong một hình vuông có cạnh dưới 7 cm:</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lát đường, lát nền và lòng lò sưởi hoặc tấm lát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lát trơn (chưa có hoa văn):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6908.90.11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Tấm lát đường, lát nền và lòng lò sưởi hoặc tấm lát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6908.90.19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6908.90.91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Tấm lát đường, lát nền và lòng lò sưởi hoặc tấm lát tường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6908.90.99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69.09</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Đồ gốm sứ dùng trong phòng thí nghiệm, dùng trong lĩnh vực hóa học hoặc kỹ thuật khác; máng, chậu và các vật chứa tương tự dùng trong nông nghiệp bằng gốm, sứ; bình, hũ, liễn và các sản phẩm tương tự bằng gốm, sứ dùng trong việc chuyên chở hoặc đóng hàng.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Đồ gốm sứ dùng trong phòng thí nghiệm, dùng trong hóa học hoặc kỹ thuật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6909.11.00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sứ</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6909.12.00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Các sản phẩm có độ cứng tương đương từ 9 trở lên trong thang đo độ cứng Mohs</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6909.19.00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6909.90.00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69.10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Bồn rửa, chậu giặt, bệ chậu giặt, bồn tắm, chậu vệ sinh dành cho phụ nữ, bệ xí bệt, bình xối nước, bệ đi tiểu nam và các sản phẩm vệ sinh tương tự gắn cố định bằng gốm, sứ.</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6910.10.00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sứ</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24</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6910.90.00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14</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69.11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Bộ đồ ăn, bộ đồ nhà bếp, đồ gia dụng và đồ sứ vệ sinh khác, bằng sứ.</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6911.10.00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Bộ đồ ăn và bộ đồ nhà bếp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6911.90.00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6912.00.00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Bộ đồ ăn, bộ đồ nhà bếp, đồ gia dụng và đồ vệ sinh bằng gốm, trừ loại bằng sứ.</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69.13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loại tượng nhỏ và các loại sản phẩm trang trí bằng gốm, sứ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sứ:</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Hộp đựng thuốc lá và gạt tàn trang trí</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Hộp đựng thuốc lá và gạt tàn trang trí</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6913.90.90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69.14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Các sản phẩm bằng gốm, sứ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6914.10.00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sứ</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6914.90.00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Chương 70 - Thủy tinh và các sản phẩm bằng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7001.00.00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Thủy tinh vụn và thủy tinh phế liệu và mảnh vụn khác; thủy tinh ở dạng khối.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70.02</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Thủy tinh ở dạng hình cầu (trừ loại vi cầu thủy tinh thuộc nhóm 70.18), dạng thanh hoặc ống, chưa gia công.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hình cầu</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thanh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ống:</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thạch anh nung chảy hoặc các dạng dioxit silic nung chảy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sử dụng để sản xuất ống chân không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thủy tinh khác có hệ số giãn nở tuyến tính không quá 5 x 10</w:t>
            </w:r>
            <w:r w:rsidRPr="00924667">
              <w:rPr>
                <w:rFonts w:ascii="Times New Roman" w:hAnsi="Times New Roman" w:cs="Times New Roman"/>
                <w:vertAlign w:val="superscript"/>
              </w:rPr>
              <w:t>-6</w:t>
            </w:r>
            <w:r w:rsidRPr="00924667">
              <w:rPr>
                <w:rFonts w:ascii="Times New Roman" w:hAnsi="Times New Roman" w:cs="Times New Roman"/>
              </w:rPr>
              <w:t xml:space="preserve"> độ Kelvin khi ở nhiệt độ từ 0°C đến 300°C: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sử dụng để sản xuất ống chân không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7002.32.20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Ống thủy tinh trung tính trong suốt, đường kính từ 3 mm đến 22 mm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sử dụng để sản xuất ống chân không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7002.39.20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Ống thủy tinh trung tính trong suốt, đường kính từ 3 mm đến 22 mm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7002.39.90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Thủy tinh đúc và thủy tinh cán, ở dạng tấm hoặc dạng hình, đã hoặc chưa tráng lớp hấp thụ, lớp phản chiếu hoặc không phản chiếu, nhưng chưa gia công cách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tấm không có cốt thép:</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7003.12</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Thủy tinh được phủ màu toàn bộ, mờ, sáng hoặc có tráng lớp hấp thụ, lớp phản chiếu hoặc không phản chiếu: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7003.12.10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Thủy tinh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7003.12.20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 hình vuông hoặc hình chữ nhật (kể cả loại đã cắt 1, 2, 3 hoặc 4 góc)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7003.12.90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Thủy tinh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tấm có cốt thép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7003.30.00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Dạng hình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70.04</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Kính kéo và kính thổi, ở dạng tấm, đã hoặc chưa tráng lớp hấp thụ, lớp phản chiếu hoặc không phản chiếu, nhưng chưa gia công cách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được phủ màu toàn bộ, mờ, sáng hoặc có tráng lớp hấp thụ, lớp phản chiếu hoặc không phản chiếu: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7004.20.10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7004.20.90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kính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7004.90.90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45</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70.05</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Kính nổi và kính đã mài hoặc đánh bóng bề mặt, ở dạng tấm, đã hoặc chưa tráng lớp hấp thụ, lớp phản chiếu hoặc không phản chiếu, nhưng chưa gia công cách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không có cốt thép, có tráng lớp hấp thụ, lớp phản chiếu hoặc không phản chiếu: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không có cốt thép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Phủ màu toàn bộ, mờ, sáng hoặc chỉ mài bề mặt:</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7005.21.10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7005.21.90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7005.29.10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7005.29.90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7005.30.00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có cốt thép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Kính thuộc các nhóm 70.03, 70.04 hoặc 70.05, đã uốn cong, gia công cạnh, khắc, khoan, tráng hoặc gia công cách khác, nhưng chưa làm khung hoặc lắp với các vật liệu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7006.00.10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quang học, chưa được gia công về mặt quang học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7006.00.90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70.07</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Kính an toàn, làm bằng thủy tinh cứng (đã tôi) hoặc thủy tinh nhiều lớp.</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an toàn cứng (đã tôi):</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kích cỡ và hình dạng phù hợp với từng loại xe, phương tiện bay, tàu vũ trụ hoặc tàu thuyền: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7007.11.10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Phù hợp dùng cho xe thuộc Chương 87</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7007.11.20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phương tiện bay hoặc tàu vũ trụ thuộc Chương 88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7007.11.30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đầu máy xe lửa hoặc xe điện hoặc toa, đầu máy loại khác di chuyển trên đường sắt hay đường xe điện thuộc Chương 86</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7007.11.40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tàu, thuyền hoặc các kết cấu nổi thuộc Chương 89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các máy thuộc nhóm 84.29 hoặc 84.30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Kính an toàn nhiều lớp:</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kích cỡ và hình dạng phù hợp với từng loại xe, phương tiện bay, tàu vũ trụ hoặc tàu thuyền: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xe thuộc Chương 87</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7007.21.20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phương tiện bay hoặc tàu vũ trụ thuộc Chương 88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7007.21.30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đầu máy xe lửa hoặc xe điện hoặc toa, đầu máy loại khác di chuyển trên đường sắt hay đường xe điện thuộc Chương 86</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7007.21.40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tàu, thuyền hoặc các kết cấu nổi thuộc Chương 89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Phù hợp dùng cho các máy thuộc nhóm 84.29 hoặc 84.30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7007.29.90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7008.00.00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Kính dùng làm tường ngăn nhiều lớp.</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70.09</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Gương thủy tinh, có hoặc không có khung, kể cả gương chiếu hậu.</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7009.10.00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Gương chiếu hậu dùng cho xe</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7009.91.00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Chưa có khung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7009.92.00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khung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70.10</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Bình lớn có vỏ bọc ngoài, chai, bình thót cổ, lọ, ống, ống đựng thuốc tiêm và các loại đồ chứa khác, bằng thủy tinh, dùng trong vận chuyển hoặc đóng hàng; lọ, bình bảo quản bằng thủy tinh; nút chai, nắp đậy và các loại nắp khác, bằng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Ống đựng thuốc tiêm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Nút chai, nắp đậy và các loại nắp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Bình lớn có vỏ bọc ngoài và bình thót cổ</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7010.90.40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Chai và lọ để đựng thuốc kháng sinh, huyết thanh và các chất tiêm truyền khác; chai để đựng dung dịch tiêm, truyền tĩnh mạch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7010.90.90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70.11</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Vỏ bóng đèn thủy tinh (kể cả bóng dạng bầu và dạng ống), dạng hở, và các bộ phận bằng thủy tinh của vỏ bóng đèn, chưa có các bộ phận lắp ghép, dùng cho đèn điện, ống đèn tia âm cực hoặc các loại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7011.10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Dùng cho đèn điện: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7011.10.10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Trụ (stem) giữ dây tóc bóng đèn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7011.10.90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7011.20.00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Dùng cho ống đèn tia âm cực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7011.90.00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70.13</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Bộ đồ ăn, đồ nhà bếp, đồ vệ sinh, đồ dùng văn phòng, đồ trang trí nội thất hoặc đồ dùng cho các mục đích tương tự bằng thủy tinh (trừ các sản phẩm thuộc nhóm 70.10 hoặc 70.18).</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gốm thủy tinh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Cốc (ly) có chân, bằng thủy tinh, trừ loại bằng gốm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7013.22.00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pha lê chì</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7013.28.00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Cốc (ly) bằng thủy tinh khác, trừ loại bằng gốm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7013.33.00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pha lê chì</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7013.37.00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Bộ đồ ăn (trừ bộ đồ dùng để uống) hoặc đồ nhà bếp bằng thủy tinh, trừ loại bằng gốm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7013.41.00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pha lê chì</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7013.42.00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thủy tinh có hệ số giãn nở tuyến tính không quá 5 x 10</w:t>
            </w:r>
            <w:r w:rsidRPr="00924667">
              <w:rPr>
                <w:rFonts w:ascii="Times New Roman" w:hAnsi="Times New Roman" w:cs="Times New Roman"/>
                <w:vertAlign w:val="superscript"/>
              </w:rPr>
              <w:t>-6</w:t>
            </w:r>
            <w:r w:rsidRPr="00924667">
              <w:rPr>
                <w:rFonts w:ascii="Times New Roman" w:hAnsi="Times New Roman" w:cs="Times New Roman"/>
              </w:rPr>
              <w:t xml:space="preserve"> độ Kelvin khi ở nhiệt độ từ 0°C đến 300 °C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7013.49.00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Đồ dùng bằng thủy tinh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7013.91.00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Bằng pha lê chì</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7013.99.00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70.14</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Dụng cụ tín hiệu bằng thủy tinh và các bộ phận quang học bằng thủy tinh (trừ những sản phẩm thuộc nhóm 70.15), chưa được gia công về mặt quang học.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7014.00.10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phù hợp dùng cho xe có động cơ</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7014.00.90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70.15</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Kính đồng hồ treo tường hoặc kính đồng hồ cá nhân và các loại kính tương tự, các loại kính đeo để hiệu chỉnh hoặc không hiệu chỉnh, được uốn cong, làm lồi, lõm hoặc tương tự, chưa được gia công về mặt quang học; hạt cầu thủy tinh rỗng và mảnh của chúng, dùng để sản xuất các loại kính trên.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7015.10.00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Các loại kính hiệu chỉnh dùng cho kính đeo mắt</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7015.90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7015.90.10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Kính đồng hồ treo tường, để bàn hoặc đồng hồ cá nhân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7015.90.90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70.16</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Khối lát, tấm, gạch, tấm vuông, tấm lát (tiles) và các sản phẩm khác bằng thủy tinh ép hoặc thủy tinh đúc, có hoặc không có cốt thép, thuộc loại được sử dụng trong xây dựng hoặc mục đích xây dựng; khối thủy tinh nhỏ và đồ thủy tinh nhỏ khác, có hoặc không có lớp lót nền, dùng để khảm hoặc cho các mục đích trang trí tương tự; đèn phủ chì và các loại tương tự; thủy tinh đa phân tử hoặc thủy tinh bọt dạng khối, panen, tấm, lớp, vỏ hoặc các dạng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7016.10.00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Thủy tinh dạng khối và đồ thủy tinh nhỏ khác, có hoặc không có lớp lót nền, dùng để khảm hoặc các mục đích trang trí tương tự</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7016.90.00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19</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16</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70.17</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Đồ thủy tinh dùng cho phòng thí nghiệm, cho vệ sinh hoặc dược phẩm, đã hoặc chưa được chia độ hoặc định cỡ.</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7017.10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thạch anh nấu chảy hoặc dioxit silic nấu chảy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7017.10.10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Ống thạch anh dùng trong lò phản ứng và vòng kẹp được thiết kế để chèn vào lò luyện khuếch tán và lò ôxi hóa để sản xuất tấm bán dẫn mỏng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7017.10.90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7017.20.00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Bằng thủy tinh khác có hệ số giãn nở tuyến tính không quá 5 x 10</w:t>
            </w:r>
            <w:r w:rsidRPr="00924667">
              <w:rPr>
                <w:rFonts w:ascii="Times New Roman" w:hAnsi="Times New Roman" w:cs="Times New Roman"/>
                <w:vertAlign w:val="superscript"/>
              </w:rPr>
              <w:t>-6</w:t>
            </w:r>
            <w:r w:rsidRPr="00924667">
              <w:rPr>
                <w:rFonts w:ascii="Times New Roman" w:hAnsi="Times New Roman" w:cs="Times New Roman"/>
              </w:rPr>
              <w:t xml:space="preserve"> độ Kelvin khi ở nhiệt độ từ 0°C đến 300 °C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7017.90.00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70.18</w:t>
            </w:r>
          </w:p>
        </w:tc>
        <w:tc>
          <w:tcPr>
            <w:tcW w:w="208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Hạt bi thủy tinh, thủy tinh giả ngọc trai, thủy tinh giả đá quý hoặc đá bán quý và các đồ vật nhỏ tương tự bằng thủy tinh, và các sản phẩm làm từ các loại trên trừ đồ trang sức làm bằng chất liệu khác; mắt thủy tinh trừ các bộ phận cơ thể giả khác; tượng nhỏ và các đồ trang trí khác, trừ đồ trang sức làm bằng chất liệu khác; vi cầu thủy tinh có đường kính không quá 1 mm.</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7018.10.00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Hạt bi thủy tinh, thủy tinh giả ngọc trai, thủy tinh giả đá quý hoặc đá bán quý và các đồ vật nhỏ tương tự bằng thủy tinh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7018.20.00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Vi cầu thủy tinh có đường kính không quá 1 mm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7018.90.00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70.19</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Sợi thủy tinh (kể cả len thủy tinh) và các sản phẩm của nó (ví dụ, sợi, vải dệt).</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Ở dạng bị cắt mảnh, sợi thô, sợi xe và sợi bện đã cắt đoạn:</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7019.11.00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Sợi bện đã cắt đoạn, chiều dài không quá 50 mm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7019.12.00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Sợi thô</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7019.19.10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Sợi xe</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Tấm mỏng (voan), mạng, chiếu, đệm, tấm và các sản phẩm không dệt tương tự:</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7019.31.00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Chiếu</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7019.32.00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Tấm mỏng (voan)</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7019.39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7019.39.10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Vật liệu bọc ngoài đường ống bằng sợi thủy tinh đã được thấm tẩm nhựa đường hoặc nhựa than đá</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7019.39.90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7019.40.00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Vải dệt thoi từ sợi thô</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Vải dệt thoi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7019.51.00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chiều rộng không quá 30 cm</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7019.52.00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Có chiều rộng trên 30 cm, dệt trơn, trọng lượng dưới 250 g/m</w:t>
            </w:r>
            <w:r w:rsidRPr="00924667">
              <w:rPr>
                <w:rFonts w:ascii="Times New Roman" w:hAnsi="Times New Roman" w:cs="Times New Roman"/>
                <w:vertAlign w:val="superscript"/>
              </w:rPr>
              <w:t>2</w:t>
            </w:r>
            <w:r w:rsidRPr="00924667">
              <w:rPr>
                <w:rFonts w:ascii="Times New Roman" w:hAnsi="Times New Roman" w:cs="Times New Roman"/>
              </w:rPr>
              <w:t>, dệt từ sợi filament có độ mảnh mỗi sợi đơn không quá 136 tex</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7019.59.00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7019.90.10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Sợi thủy tinh (kể cả len thủy tinh)</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7019.90.90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b/>
                <w:bCs/>
              </w:rPr>
            </w:pPr>
            <w:r w:rsidRPr="00924667">
              <w:rPr>
                <w:rFonts w:ascii="Times New Roman" w:hAnsi="Times New Roman" w:cs="Times New Roman"/>
                <w:b/>
                <w:bCs/>
              </w:rPr>
              <w:t>70.20</w:t>
            </w:r>
          </w:p>
        </w:tc>
        <w:tc>
          <w:tcPr>
            <w:tcW w:w="2082" w:type="pct"/>
          </w:tcPr>
          <w:p w:rsidR="00306FF5" w:rsidRPr="00924667" w:rsidRDefault="00306FF5" w:rsidP="00924667">
            <w:pPr>
              <w:jc w:val="both"/>
              <w:rPr>
                <w:rFonts w:ascii="Times New Roman" w:hAnsi="Times New Roman" w:cs="Times New Roman"/>
                <w:b/>
              </w:rPr>
            </w:pPr>
            <w:r w:rsidRPr="00924667">
              <w:rPr>
                <w:rFonts w:ascii="Times New Roman" w:hAnsi="Times New Roman" w:cs="Times New Roman"/>
                <w:b/>
              </w:rPr>
              <w:t>Các sản phẩm khác bằng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Khuôn bằng thủy tinh:</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7020.00.11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dùng để sản xuất các sản phẩm có acrylic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7020.00.19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7020.00.20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Ống thạch anh dùng trong lò phản ứng và vòng kẹp được thiết kế để chèn vào lò luyện khuếch tán và lò ôxi hóa để sản xuất tấm bán dẫn mỏng</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0</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7020.00.30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Ruột phích hoặc ruột bình chân không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17</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7020.00.40</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Ống chân không sử dụng trong bình nước nóng năng lượng mặt trời</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7020.00.91</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Thủy tinh đục (Blinds)</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7020.00.99</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306FF5" w:rsidRPr="00924667" w:rsidRDefault="00306FF5" w:rsidP="00924667">
            <w:pPr>
              <w:jc w:val="center"/>
              <w:rPr>
                <w:rFonts w:ascii="Times New Roman" w:hAnsi="Times New Roman" w:cs="Times New Roman"/>
              </w:rPr>
            </w:pPr>
            <w:r w:rsidRPr="00924667">
              <w:rPr>
                <w:rFonts w:ascii="Times New Roman" w:hAnsi="Times New Roman" w:cs="Times New Roman"/>
              </w:rPr>
              <w:t>9</w:t>
            </w:r>
          </w:p>
        </w:tc>
      </w:tr>
      <w:tr w:rsidR="00306FF5" w:rsidRPr="00924667" w:rsidTr="00924667">
        <w:tc>
          <w:tcPr>
            <w:tcW w:w="79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306FF5" w:rsidRPr="00924667" w:rsidRDefault="00306FF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c>
          <w:tcPr>
            <w:tcW w:w="709" w:type="pct"/>
          </w:tcPr>
          <w:p w:rsidR="00306FF5" w:rsidRPr="00924667" w:rsidRDefault="00306FF5"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bCs/>
              </w:rPr>
              <w:t xml:space="preserve">Chương </w:t>
            </w:r>
            <w:r w:rsidRPr="00924667">
              <w:rPr>
                <w:rFonts w:ascii="Times New Roman" w:hAnsi="Times New Roman" w:cs="Times New Roman"/>
                <w:b/>
              </w:rPr>
              <w:t xml:space="preserve">71 </w:t>
            </w:r>
            <w:r w:rsidRPr="00924667">
              <w:rPr>
                <w:rFonts w:ascii="Times New Roman" w:hAnsi="Times New Roman" w:cs="Times New Roman"/>
                <w:b/>
                <w:bCs/>
              </w:rPr>
              <w:t>- Ngọc trai tự nhiên hoặc nuôi cấy, đá quý hoặc đá bán quý, kim loại quý, kim loại được dát phủ kim loại quý, và các sản phẩm của chúng; đồ trang sức làm bằng chất liệu khác; tiền kim loại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b/>
                <w:bCs/>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71.01</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7101.10.00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Ngọc trai tự nhiên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Ngọc trai nuôi cấy:</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7101.21.00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được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7101.22.00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Đã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71.02</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Kim cương, đã hoặc chưa được gia công, nhưng chưa được gắn hoặc nạm dát.</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7102.10.00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Kim cương chưa được phân loại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Kim cương công nghiệp: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7102.21.00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gia công hoặc mới chỉ được cắt, tách một cách đơn giản hay mới chỉ được chuốt hoặc mài sơ qua</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7102.29.00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Kim cương phi công nghiệp: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7102.31.00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Chưa gia công, hoặc mới chỉ được cắt, tách một cách đơn giản hay mới chỉ được chuốt hoặc mài sơ qua</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7102.39.00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71.03</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7103.10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Chưa gia công hoặc mới chỉ được cắt đơn giản hoặc tạo hình thô:</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7103.10.10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Rubi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7103.10.20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Ngọc bích (nephrite và jadeite)</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7103.10.90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Đã gia công cách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7103.91</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Rubi, saphia và ngọc lục bảo:</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7103.91.10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Rubi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7103.91.90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7103.99.00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71.04</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7104.10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Thạch anh áp điện: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7104.10.10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7104.10.20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Đã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7104.20.00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 chưa gia công hoặc mới chỉ được cắt đơn giản hoặc tạo hình thô</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7104.90.00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71.05</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Bụi và bột của đá quý hoặc đá bán quý tự nhiên hoặc tổng hợp.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7105.10.00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Của kim cương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7105.90.00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71.06</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Bạc (kể cả bạc được mạ vàng hoặc bạch kim), chưa gia công hoặc ở dạng bán thành phẩm, hoặc dạng bột.</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7106.10.00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Dạng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7106.91.00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Chưa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7106.92.00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bán thành phẩm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7107.00.00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Kim loại cơ bản được dát phủ bạc, chưa gia công quá mức bán thành phẩm.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71.08</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Vàng (kể cả vàng mạ bạch kim) chưa gia công hoặc ở dạng bán thành phẩm, hoặc ở dạng bột.</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Không phải dạng tiền tệ:</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7108.11.00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7108.12.00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chưa gia công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7108.13.00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Dạng bán thành phẩm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7108.20.00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Dạng tiền tệ</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7109.00.00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Kim loại cơ bản hoặc bạc, dát phủ vàng, chưa được gia công quá mức bán thành phẩm.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71.10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Bạch kim, chưa gia công hoặc ở dạng bán thành phẩm, hoặc dạng bột.</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Bạch kim:</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7110.11.00</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Chưa gia công hoặc ở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7110.19.00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Paladi: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gia công hoặc ở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7110.29.00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Rodi: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7110.31.00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gia công hoặc ở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7110.39.00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Iridi, osmi và ruteni: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7110.41.00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Chưa gia công hoặc ở dạng bột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7110.49.00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71.11</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Kim loại cơ bản, bạc hoặc vàng, dát phủ bạch kim, chưa gia công quá mức bán thành phẩm.</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7111.00.10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Bạc hoặc vàng, mạ bạch kim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7111.00.90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71.12</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Phế liệu và mảnh vụn của kim loại quý hoặc kim loại dát phủ kim loại quý; phế liệu và mảnh vụn khác chứa kim loại quý hoặc các hợp chất kim loại quý, loại sử dụng chủ yếu cho việc thu hồi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7112.30.00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Tro (xỉ) có chứa kim loại quý hoặc các hợp chất kim loại quý</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7112.91.00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Từ vàng, kể cả kim loại dát phủ vàng trừ mảnh vụn có chứa các kim loại quý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7112.92.00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Từ bạch kim, kể cả kim loại dát phủ bạch kim trừ mảnh vụn có chứa các kim loại quý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7112.99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7112.99.10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Từ bạc, kể cả kim loại dát phủ bạc trừ mảnh vụn có chứa các kim loại quý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7112.99.90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71.13</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Đồ trang sức và các bộ phận rời của đồ trang sức, bằng kim loại quý hoặc kim loại được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kim loại quý đã hoặc chưa mạ hoặc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7113.11</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bạc, đã hoặc chưa mạ hoặc dát phủ kim loại quý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7113.11.10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7113.11.90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kim loại quý khác, đã hoặc chưa mạ hoặc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7113.19.10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7113.19.90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7113.20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kim loại cơ bản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7113.20.10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7113.20.90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71.14</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Đồ kỹ nghệ vàng hoặc bạc và các bộ phận rời của đồ kỹ nghệ vàng bạc, bằng kim loại quý hoặc kim loại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kim loại quý đã hoặc chưa mạ hoặc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7114.11.00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bạc, đã hoặc chưa mạ hoặc dát phủ kim loại quý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7114.19.00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kim loại quý khác, đã hoặc chưa mạ hoặc dát phủ kim loại quý</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7114.20.00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kim loại cơ bản dát phủ kim loại quý</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71.15</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Các sản phẩm khác bằng kim loại quý hoặc kim loại dát phủ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7115.10.00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Vật xúc tác ở dạng tấm đan hoặc lưới, bằng bạch kim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7115.90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7115.90.10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vàng hoặc bạc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7115.90.20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kim loại mạ vàng hoặc mạ bạc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7115.90.90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71.16</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Sản phẩm bằng ngọc trai tự nhiên hoặc nuôi cấy, đá quý hoặc đá bán quý (tự nhiên, tổng hợp hoặc tái tạo).</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7116.10.00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ngọc trai tự nhiên hoặc nuôi cấy</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7116.20.00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đá quý hoặc đá bán quý (tự nhiên, tổng hợp hoặc tái tạo)</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71.17</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Đồ trang sức làm bằng chất liệu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Bằng kim loại cơ bản, đã hoặc chưa mạ kim loại quý:</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7117.11</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Khuy măng sét và khuy rời: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7117.11.10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7117.11.90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7117.19.10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Vòng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7117.19.20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Đồ trang sức khác làm bằng kim loại cơ bản, đã hoặc chưa mạ kim loại quý</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7117.19.90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Vòng:</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7117.90.11</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plastic hoặc bằng thủy tinh</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7117.90.12</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7117.90.13</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sứ</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7117.90.19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Đồ trang sức khác làm bằng chất liệu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7117.90.21</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plastic hoặc bằng thủy tinh</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7117.90.22</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7117.90.23</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sứ</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7117.90.29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7117.90.91</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plastic hoặc bằng thủy tinh</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7117.90.92</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7117.90.93</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Làm toàn bộ bằng sứ</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7117.90.99</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71.18</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Tiền kim loại.</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Tiền kim loại (trừ tiền vàng), không được coi là tiền tệ chính thức: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7118.10.10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Tiền bằng bạc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7118.10.90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7118.90.10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Tiền bằng vàng, được coi là tiền tệ chính thức hoặc không chính thức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7118.90.20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Tiền bằng bạc, loại được coi là tiền tệ chính thức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7118.90.90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9</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 xml:space="preserve">Chương 72 </w:t>
            </w:r>
            <w:r w:rsidRPr="00924667">
              <w:rPr>
                <w:rFonts w:ascii="Times New Roman" w:hAnsi="Times New Roman" w:cs="Times New Roman"/>
                <w:b/>
              </w:rPr>
              <w:t>- S</w:t>
            </w:r>
            <w:r w:rsidRPr="00924667">
              <w:rPr>
                <w:rFonts w:ascii="Times New Roman" w:hAnsi="Times New Roman" w:cs="Times New Roman"/>
                <w:b/>
                <w:bCs/>
              </w:rPr>
              <w:t>ắt và thép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rPr>
            </w:pPr>
            <w:r w:rsidRPr="00924667">
              <w:rPr>
                <w:rFonts w:ascii="Times New Roman" w:hAnsi="Times New Roman" w:cs="Times New Roman"/>
                <w:b/>
              </w:rPr>
              <w:t>72.01</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Gang thỏi và, gang kính ở dạng thỏi, dạng khối hoặc dạng thô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7201.10.00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Gang thỏi không hợp kim có hàm lượng phospho từ 0,5% trở xuống tính theo trọng lượng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7201.20.00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Gang thỏi không hợp kim có hàm lượng phospho trên 0,5% tính theo trọng lượng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7201.50.00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Gang thỏi hợp kim; gang kính</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72.02</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Hợp kim fero.</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mangan:</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7202.11.00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Có hàm lượng carbon trên 2% tính theo trọng lượng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7202.19.00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silic: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Có hàm lượng silic trên 55% tính theo trọng lượng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7202.29.00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7202.30.00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silic - mangan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crôm:</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7202.41.00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Có hàm lượng carbon trên 4% tính theo trọng lượng</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7202.49.00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7202.50.00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silic - crôm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7202.60.00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niken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7202.70.00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molipđen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7202.80.00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Fero - vonfram và fero - silic - vonfram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7202.91.00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Fero - titan và fero - silic - titan</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7202.92.00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Fero - vanadi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7202.93.00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Fero - niobi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7202.99.00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72.03</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7203.10.00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Các sản phẩm chứa sắt được hoàn nguyên trực tiếp từ quặng sắt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7203.90.00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72.04</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Phế liệu và mảnh vụn sắt; thỏi đúc phế liệu nấu lại từ sắt hoặc thép.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Phế liệu và mảnh vụn của gang đúc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Phế liệu và mảnh vụn của thép hợp kim:</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Bằng thép không gỉ</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7204.29.00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7204.30.00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Phế liệu và mảnh vụn của sắt hoặc thép tráng thiếc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Phế liệu và mảnh vụn khác:</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7204.41.00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Phoi tiện, phoi bào, mảnh vỡ, vảy cán, mạt cưa, mạt giũa, phoi cắt và bavia, đã hoặc chưa được ép thành khối hay đóng thành kiện, bánh, bó</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7204.49.00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7204.50.00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Thỏi đúc phế liệu nấu lại</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72.05</w:t>
            </w:r>
          </w:p>
        </w:tc>
        <w:tc>
          <w:tcPr>
            <w:tcW w:w="2082" w:type="pct"/>
          </w:tcPr>
          <w:p w:rsidR="00BA0B43" w:rsidRPr="00924667" w:rsidRDefault="00BA0B43" w:rsidP="00924667">
            <w:pPr>
              <w:jc w:val="both"/>
              <w:rPr>
                <w:rFonts w:ascii="Times New Roman" w:hAnsi="Times New Roman" w:cs="Times New Roman"/>
                <w:b/>
                <w:bCs/>
              </w:rPr>
            </w:pPr>
            <w:r w:rsidRPr="00924667">
              <w:rPr>
                <w:rFonts w:ascii="Times New Roman" w:hAnsi="Times New Roman" w:cs="Times New Roman"/>
                <w:b/>
                <w:bCs/>
              </w:rPr>
              <w:t>Hạt và bột, của gang thỏi, gang kính, sắt hoặc thép.</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7205.10.00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Hạt</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Bột:</w:t>
            </w: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c>
          <w:tcPr>
            <w:tcW w:w="709" w:type="pct"/>
          </w:tcPr>
          <w:p w:rsidR="00BA0B43" w:rsidRPr="00924667" w:rsidRDefault="00BA0B43" w:rsidP="00924667">
            <w:pPr>
              <w:jc w:val="center"/>
              <w:rPr>
                <w:rFonts w:ascii="Times New Roman" w:hAnsi="Times New Roman" w:cs="Times New Roman"/>
              </w:rPr>
            </w:pP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7205.21.00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Của thép hợp kim</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BA0B43" w:rsidRPr="00924667" w:rsidTr="00924667">
        <w:tc>
          <w:tcPr>
            <w:tcW w:w="79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7205.29.00</w:t>
            </w:r>
          </w:p>
        </w:tc>
        <w:tc>
          <w:tcPr>
            <w:tcW w:w="2082" w:type="pct"/>
          </w:tcPr>
          <w:p w:rsidR="00BA0B43" w:rsidRPr="00924667" w:rsidRDefault="00BA0B43"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BA0B43" w:rsidRPr="00924667" w:rsidRDefault="00BA0B43"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72.06</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Sắt và thép không hợp kim dạng thỏi đúc hoặc các dạng thô khác (trừ sắt thuộc nhóm 72.03).</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7206.10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Dạng thỏi đúc: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7206.10.10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trên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7206.10.90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7206.90.00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72.07</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Sắt hoặc thép không hợp kim ở dạng bán thành phẩm.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Có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7207.11.00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Mặt cắt ngang hình chữ nhật (kể cả hình vuông), có chiều rộng nhỏ hơn hai lần chiều dày</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có mặt cắt ngang hình chữ nhật (trừ hình vuông):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7207.12.10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Phôi dẹt (dạng phiến)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7207.12.90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7207.19.00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Có hàm lượng carbon từ 0,25% trở lên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Phôi dẹt (dạng phiến)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7207.20.21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khối được tạo hình thô bằng cách rèn; phôi dạng tấm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Phôi dẹt (dạng phiến)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7207.20.92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khối được tạo hình thô bằng cách rèn; phôi dạng tấm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7207.20.99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72.08</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Các sản phẩm sắt hoặc thép không hợp kim được cán phẳng, có chiều rộng từ 600mm trở lên, được cán nóng, chưa phủ, mạ hoặc tráng.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7208.10.00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Dạng cuộn, chưa được gia công quá mức cán nóng, có hình dập nổi</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dạng cuộn, chưa được gia công quá mức cán nóng, đã ngâm tẩy gỉ:</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7208.25.00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trở lên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7208.26.00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7208.27</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3mm: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7208.27.10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dưới 2mm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7208.27.90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dạng cuộn, chưa được gia công quá mức cán nóng: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7208.36.00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trên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7208.37.00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đến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7208.38.00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7208.39.00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7208.40.00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Dạng không cuộn, chưa được gia công quá mức cán nóng, có hình dập nổi trên bề mặt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dạng không cuộn, chưa được gia công quá mức cán nóng: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7208.51.00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trên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7208.52.00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đến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7208.53.00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7208.54.00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7208.90.00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72.09</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Các sản phẩm sắt hoặc thép không hợp kim được cán phẳng, có chiều rộng từ 600 mm trở lên, cán nguội (ép nguội), chưa dát phủ, mạ hoặc tráng.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Ở dạng cuộn, chưa được gia công quá mức cán nguội (ép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7209.15.00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từ 3 mm trở lên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7209.16.00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trên 1 mm đến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7209.17.00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từ 0,5 mm đến 1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7209.18</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dưới 0,5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7209.18.10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Tấm thép đen (tôn đen) cán để tráng thiếc (Tin - mill blackplate - TMBP)</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7209.18.91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Có hàm lượng carbon dưới 0,6% tính theo trọng lượng và chiều dày không quá 0,17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7209.18.99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Ở dạng không cuộn, chưa được gia công quá mức cán nguội (ép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7209.25.00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từ 3 mm trở lên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7209.26.00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trên 1 mm đến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7209.27.00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từ 0,5 mm đến 1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7209.28</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dưới 0,5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7209.28.10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 và chiều dày không quá 0,17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7209.28.90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lượn sóng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7209.90.90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72.10</w:t>
            </w:r>
          </w:p>
        </w:tc>
        <w:tc>
          <w:tcPr>
            <w:tcW w:w="2082" w:type="pct"/>
          </w:tcPr>
          <w:p w:rsidR="00D71B90" w:rsidRPr="00924667" w:rsidRDefault="00D71B90" w:rsidP="00924667">
            <w:pPr>
              <w:jc w:val="both"/>
              <w:rPr>
                <w:rFonts w:ascii="Times New Roman" w:hAnsi="Times New Roman" w:cs="Times New Roman"/>
                <w:b/>
              </w:rPr>
            </w:pPr>
            <w:r w:rsidRPr="00924667">
              <w:rPr>
                <w:rFonts w:ascii="Times New Roman" w:hAnsi="Times New Roman" w:cs="Times New Roman"/>
                <w:b/>
              </w:rPr>
              <w:t>Các sản phẩm sắt hoặc thép không hợp kim được cán phẳng, có chiều rộng từ 600mm trở lên, đã phủ, mạ hoặc tráng.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thiếc: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từ 0,5 mm trở lên: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7210.11.10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từ 0,6% trở lên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7210.11.90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dày dưới 0,5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7210.12.10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từ 0,6% trở lên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7210.12.90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chì, kể cả hợp kim chì thiếc: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7210.20.90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kẽm bằng phương pháp điện phân: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trên 1,2 mm nhưng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7210.30.99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kẽm bằng phương pháp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lượn sóng: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trên 1,2 mm nhưng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7210.41.99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Được phủ, mạ hoặc tráng kẽm bằng phương pháp hợp kim hóa bề mặt có hàm lượng carbon dưới 0,04% tính theo trọng lượng và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7210.49.13</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trên 1,2 mm nhưng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7210.49.99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7210.50.00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bằng oxit crom hoặc bằng crom và oxit crom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nhôm: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Được mạ hoặc tráng hợp kim nhôm-kẽm: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trên 1,2 mm nhưng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7210.61.99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trên 1,2 mm nhưng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Chiều dày không quá 1,2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7210.69.99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7210.70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sơn, quét vécni hoặc phủ plastic: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7210.70.10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7210.70.90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7210.90.90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72.11</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Các sản phẩm sắt hoặc thép không hợp kim cán phẳng, có chiều rộng dưới 600mm, chưa phủ, mạ hoặc tráng.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7211.13</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Được cán 4 mặt hoặc ở dạng khuôn hộp kín, có chiều rộng trên 150 mm và chiều dày không dưới 4 mm, không ở dạng cuộn và không có hình nổi: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7211.13.10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trên 150 mm nhưng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7211.13.90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chiều dày từ 4,75 mm trở lên: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từ 4,75mm trở lên nhưng không quá 10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lượn sóng,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trên 10mm: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7211.14.21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7211.14.22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lượn sóng,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7211.14.29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từ 2 mm trở lên nhưng dưới 4,75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lượn sóng,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Chiều dày dưới 2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7211.19.21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7211.19.22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Dạng lượn sóng,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7211.19.23</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 chiều dày không quá 0,17mm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7211.19.29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nguội (ép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7211.23</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7211.23.10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lượn sóng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7211.23.20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7211.23.30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chiều dày không quá 0,17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7211.23.90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7211.29.10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lượn sóng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7211.29.20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7211.29.30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chiều dày không quá 0,17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7211.29.90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7211.90.20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lượn sóng,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7211.90.30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chiều dày không quá 0,17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7211.90.90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72.12</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Các sản phẩm sắt hoặc thép không hợp kim cán phẳng, có chiều rộng dưới 600mm, đã phủ, mạ hoặc tráng.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thiếc: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7212.10.10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7212.10.91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7212.10.99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kẽm bằng phương pháp điện phân: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7212.20.20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7212.20.90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kẽm bằng phương pháp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7212.30.10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7212.30.20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7212.30.91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Được phủ, mạ hoặc tráng kẽm bằng phương pháp hợp kim hóa bề mặt có hàm lượng carbon dưới 0,04%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7212.30.99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7212.40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sơn, quét vécni hoặc phủ plastic: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7212.40.10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7212.40.20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7212.40.90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bằng phương pháp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Mạ hoặc tráng bằng oxit crôm hoặc bằng crôm và oxit crôm: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Mạ hoặc tráng hợp kim nhôm-kẽm: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7212.50.21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7212.50.22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7212.50.92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7212.50.99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7212.60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dát phủ:</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7212.60.10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7212.60.20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 có hàm lượng carbon dưới 0,6% tính theo trọng lượng và chiều dày không quá 1,5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7212.60.90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72.13</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Sắt hoặc thép không hợp kim, dạng thanh và que, dạng cuộn cuốn không đều, được cán nóng.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7213.10.00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Có răng khía, rãnh, gân hoặc các dạng khác được tạo thành trong quá trình cán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7213.20.00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bằng thép dễ cắt gọt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7213.91</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Có đường kính mặt cắt ngang hình tròn dưới 14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7213.91.10</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dùng để sản xuất que hàn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7213.91.20</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7213.91.90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7213.99</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7213.99.10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dùng để sản xuất que hàn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7213.99.20</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7213.99.90</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72.14</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Sắt hoặc thép không hợp kim ở dạng thanh và que khác, chưa được gia công quá mức rèn, cán nóng, kéo nóng hoặc ép đùn nóng, nhưng kể cả những dạng này được xoắn sau khi cán.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7214.10</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Đã qua rèn: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7214.10.11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7214.10.19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7214.10.21</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Có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7214.10.29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Có răng khía, rãnh, gân hoặc các dạng khác được tạo thành trong quá trình cán hoặc xoắn sau khi cán: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mặt cắt ngang hình tròn: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7214.20.31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7214.20.39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7214.20.41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7214.20.49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mặt cắt ngang hình tròn: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7214.20.51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7214.20.59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7214.20.61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7214.20.69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7214.30.00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bằng thép dễ cắt gọt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Mặt cắt ngang hình chữ nhật (trừ hình vuông);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7214.91.10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dưới 0,6%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7214.91.20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từ 0,6% trở lên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7214.99.10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Có hàm lượng carbon từ 0,6% trở lên tính theo trọng lượng, loại trừ dạng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7214.99.90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72.15</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 xml:space="preserve">Sắt hoặc thép không hợp kim </w:t>
            </w:r>
            <w:r w:rsidRPr="00924667">
              <w:rPr>
                <w:rFonts w:ascii="Times New Roman" w:hAnsi="Times New Roman" w:cs="Times New Roman"/>
                <w:b/>
                <w:iCs/>
              </w:rPr>
              <w:t>ở</w:t>
            </w:r>
            <w:r w:rsidRPr="00924667">
              <w:rPr>
                <w:rFonts w:ascii="Times New Roman" w:hAnsi="Times New Roman" w:cs="Times New Roman"/>
                <w:b/>
              </w:rPr>
              <w:t xml:space="preserve"> </w:t>
            </w:r>
            <w:r w:rsidRPr="00924667">
              <w:rPr>
                <w:rFonts w:ascii="Times New Roman" w:hAnsi="Times New Roman" w:cs="Times New Roman"/>
                <w:b/>
                <w:bCs/>
              </w:rPr>
              <w:t>dạng thanh và que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7215.10.00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Bằng thép dễ cắt gọt, chưa được gia công quá mức tạo hình nguội hoặc gia công kết thúc nguội</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7215.50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 chưa được gia công quá mức tạo hình nguội hoặc gia công kết thúc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7215.50.10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từ 0,6% trở lên tính theo trọng lượng, trừ dạng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7215.50.91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7215.50.99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Thép cốt bê tông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7215.90.90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72.16</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Sắt hoặc thép không hợp kim dạng góc, khuôn, hình.</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7216.10.00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xml:space="preserve">- Hình chữ </w:t>
            </w:r>
            <w:r w:rsidRPr="00924667">
              <w:rPr>
                <w:rFonts w:ascii="Times New Roman" w:hAnsi="Times New Roman" w:cs="Times New Roman"/>
                <w:bCs/>
              </w:rPr>
              <w:t>U,</w:t>
            </w:r>
            <w:r w:rsidRPr="00924667">
              <w:rPr>
                <w:rFonts w:ascii="Times New Roman" w:hAnsi="Times New Roman" w:cs="Times New Roman"/>
                <w:b/>
                <w:bCs/>
              </w:rPr>
              <w:t xml:space="preserve"> </w:t>
            </w:r>
            <w:r w:rsidRPr="00924667">
              <w:rPr>
                <w:rFonts w:ascii="Times New Roman" w:hAnsi="Times New Roman" w:cs="Times New Roman"/>
              </w:rPr>
              <w:t>I hoặc H, chưa được gia công quá mức cán nóng, kéo nóng hoặc ép đùn, có chiều cao dưới 80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Hình chữ L hoặc chữ T, chưa được gia công quá mức cán nóng, kéo nóng hoặc ép đùn, có chiều cao dưới 80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7216.21.00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Hình chữ L</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7216.22.00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Hình chữ 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Hình chữ U, I hoặc H, chưa được gia công quá mức cán nóng, kéo nóng hoặc ép đùn có chiều cao từ 80 mm trở lên: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7216.31.00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Hình chữ U</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7216.32.00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Hình chữ I</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7216.33.00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Hình chữ H</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7216.40.00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Hình chữ L hoặc chữ T, chưa được gia công quá mức cán nóng, kéo nóng hoặc ép đùn, có chiều cao từ 80 mm trở lên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7216.50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Góc, khuôn và hình khác, chưa được gia công quá mức cán nóng, kéo nóng hoặc ép đùn qua khuôn: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7216.50.10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chiều cao dưới 80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7216.50.90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Góc, khuôn và hình khác, chưa được gia công quá mức tạo hình nguội hoặc gia công kết thúc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7216.61.00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Thu được từ các sản phẩm cán phẳng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7216.69.00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7216.91.00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Được tạo hình hoặc hoàn thiện trong quá trình gia công nguội từ các sản phẩm cán phẳng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7216.99.00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72.17</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b/>
              </w:rPr>
              <w:t>Dây</w:t>
            </w:r>
            <w:r w:rsidRPr="00924667">
              <w:rPr>
                <w:rFonts w:ascii="Times New Roman" w:hAnsi="Times New Roman" w:cs="Times New Roman"/>
              </w:rPr>
              <w:t xml:space="preserve"> </w:t>
            </w:r>
            <w:r w:rsidRPr="00924667">
              <w:rPr>
                <w:rFonts w:ascii="Times New Roman" w:hAnsi="Times New Roman" w:cs="Times New Roman"/>
                <w:b/>
                <w:bCs/>
              </w:rPr>
              <w:t>của sắt hoặc thép không hợp kim.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Không được mạ hoặc tráng, đã hoặc chưa được đánh bóng: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từ 0,25% đến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7217.10.22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Dây tanh; thép dây dẹt cuộn tang; thép dây dự ứng lực; dây thép dễ cắt gọt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từ 0,6% trở lên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7217.10.31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Dây thép làm nan hoa; dây tanh; thép dây dẹt cuộn tang; thép dây dự ứng lực; dây thép dễ cắt gọt</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7217.10.39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kẽm: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Chứa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7217.20.20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Chứa hàm lượng carbon từ 0,25% đến dưới 0,45%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Chứa hàm lượng carbon từ 0,45% trở lên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7217.20.91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Dây thép dùng làm lõi cho cáp dẫn điện bằng nhôm (ACSR)</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7217.20.99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Được mạ hoặc tráng kim loại cơ bản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Mạ hoặc tráng thiếc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7217.30.19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từ 0,25% đến dưới 0,6%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7217.30.21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Mạ hoặc tráng thiếc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7217.30.29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từ 0,6% trở lên tính theo trọng lượng: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7217.30.31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xml:space="preserve">- - - Dây thép phủ hợp kim đồng loại dùng để làm tanh lốp cao su loại </w:t>
            </w:r>
            <w:r w:rsidRPr="00924667">
              <w:rPr>
                <w:rFonts w:ascii="Times New Roman" w:hAnsi="Times New Roman" w:cs="Times New Roman"/>
                <w:iCs/>
              </w:rPr>
              <w:t>bơm</w:t>
            </w:r>
            <w:r w:rsidRPr="00924667">
              <w:rPr>
                <w:rFonts w:ascii="Times New Roman" w:hAnsi="Times New Roman" w:cs="Times New Roman"/>
              </w:rPr>
              <w:t xml:space="preserve"> hơi (dây tanh)</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7217.30.32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 mạ hoặc tráng thiếc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7217.30.39</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hàm lượng carbon dưới 0,25% tính theo trọng lượng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7217.90.90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72.18</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 xml:space="preserve">Thép không gỉ </w:t>
            </w:r>
            <w:r w:rsidRPr="00924667">
              <w:rPr>
                <w:rFonts w:ascii="Times New Roman" w:hAnsi="Times New Roman" w:cs="Times New Roman"/>
                <w:b/>
                <w:iCs/>
              </w:rPr>
              <w:t>ở</w:t>
            </w:r>
            <w:r w:rsidRPr="00924667">
              <w:rPr>
                <w:rFonts w:ascii="Times New Roman" w:hAnsi="Times New Roman" w:cs="Times New Roman"/>
              </w:rPr>
              <w:t xml:space="preserve"> </w:t>
            </w:r>
            <w:r w:rsidRPr="00924667">
              <w:rPr>
                <w:rFonts w:ascii="Times New Roman" w:hAnsi="Times New Roman" w:cs="Times New Roman"/>
                <w:b/>
                <w:bCs/>
              </w:rPr>
              <w:t>dạng thỏi đúc hoặc dạng thô khác; bán thành phẩm của thép không gỉ.</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7218.10.00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Ở dạng thỏi đúc và dạng thô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7218.91.00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mặt cắt ngang hình chữ nhật (trừ hình vuông)</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7218.99.00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5</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72.19</w:t>
            </w:r>
          </w:p>
        </w:tc>
        <w:tc>
          <w:tcPr>
            <w:tcW w:w="208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Các sản phẩm của thép không gỉ cán phẳng, có chiều rộng từ 600 mm trở lên.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nóng, ở dạng cuộn: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7219.11.00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trên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7219.12.00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đến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7219.13.00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7219.14.00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nóng, không ở dạng cuộn: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7219.21.00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trên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7219.22.00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đến 10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7219.23.00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7219.24.00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nguội (ép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7219.31.00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 mm trở lên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7219.32.00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3 mm đến dưới 4,75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7219.33.00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trên 1mm đến dưới 3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7219.34.00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0,5 mm đến 1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7219.35.00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0,5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7219.90.00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72.20</w:t>
            </w:r>
          </w:p>
        </w:tc>
        <w:tc>
          <w:tcPr>
            <w:tcW w:w="2082" w:type="pct"/>
          </w:tcPr>
          <w:p w:rsidR="00D71B90" w:rsidRPr="00924667" w:rsidRDefault="00D71B90" w:rsidP="00924667">
            <w:pPr>
              <w:jc w:val="both"/>
              <w:rPr>
                <w:rFonts w:ascii="Times New Roman" w:hAnsi="Times New Roman" w:cs="Times New Roman"/>
                <w:b/>
              </w:rPr>
            </w:pPr>
            <w:r w:rsidRPr="00924667">
              <w:rPr>
                <w:rFonts w:ascii="Times New Roman" w:hAnsi="Times New Roman" w:cs="Times New Roman"/>
                <w:b/>
              </w:rPr>
              <w:t>Các sản phẩm thép không gỉ được cán phẳng, có chiều rộng dưới 600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nóng:</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7220.11</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từ 4,75mm trở lên: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7220.11.10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7220.11.90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7220.12</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Chiều dày dưới 4,75 mm:</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7220.12.10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7220.12.90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Chưa được gia công quá mức cán nguội (ép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7220.20.90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7220.90.10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7220.90.90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7221.00.00</w:t>
            </w:r>
          </w:p>
        </w:tc>
        <w:tc>
          <w:tcPr>
            <w:tcW w:w="2082" w:type="pct"/>
          </w:tcPr>
          <w:p w:rsidR="00D71B90" w:rsidRPr="00924667" w:rsidRDefault="00D71B90" w:rsidP="00924667">
            <w:pPr>
              <w:jc w:val="both"/>
              <w:rPr>
                <w:rFonts w:ascii="Times New Roman" w:hAnsi="Times New Roman" w:cs="Times New Roman"/>
                <w:b/>
              </w:rPr>
            </w:pPr>
            <w:r w:rsidRPr="00924667">
              <w:rPr>
                <w:rFonts w:ascii="Times New Roman" w:hAnsi="Times New Roman" w:cs="Times New Roman"/>
                <w:b/>
              </w:rPr>
              <w:t>Thanh và que thép không gỉ được cán nóng, dạng cuộn cuốn không đều.</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72.22</w:t>
            </w:r>
          </w:p>
        </w:tc>
        <w:tc>
          <w:tcPr>
            <w:tcW w:w="2082" w:type="pct"/>
          </w:tcPr>
          <w:p w:rsidR="00D71B90" w:rsidRPr="00924667" w:rsidRDefault="00D71B90" w:rsidP="00924667">
            <w:pPr>
              <w:jc w:val="both"/>
              <w:rPr>
                <w:rFonts w:ascii="Times New Roman" w:hAnsi="Times New Roman" w:cs="Times New Roman"/>
                <w:b/>
              </w:rPr>
            </w:pPr>
            <w:r w:rsidRPr="00924667">
              <w:rPr>
                <w:rFonts w:ascii="Times New Roman" w:hAnsi="Times New Roman" w:cs="Times New Roman"/>
                <w:b/>
              </w:rPr>
              <w:t>Thép không gỉ dạng thanh và que khác; thép không gỉ ở dạng góc, khuôn và hình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Dạng thanh và que, chưa được gia công quá mức cán nóng, kéo nóng hoặc ép đùn qua khuôn:</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7222.11.00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7222.19.00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7222.20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Dạng thanh và que, chưa được gia công quá mức tạo hình nguội hoặc gia công kết thúc nguội:</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7222.20.10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7222.20.90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7222.30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Các thanh và que khác:</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7222.30.10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7222.30.90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7222.40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Các dạng góc, khuôn và hình:</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7222.40.10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Chưa được gia công quá mức cán nóng, kéo nóng hoặc ép đùn qua khuôn</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7222.40.90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D71B90" w:rsidRPr="00924667" w:rsidTr="00924667">
        <w:tc>
          <w:tcPr>
            <w:tcW w:w="79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c>
          <w:tcPr>
            <w:tcW w:w="709" w:type="pct"/>
          </w:tcPr>
          <w:p w:rsidR="00D71B90" w:rsidRPr="00924667" w:rsidRDefault="00D71B90" w:rsidP="00924667">
            <w:pPr>
              <w:jc w:val="center"/>
              <w:rPr>
                <w:rFonts w:ascii="Times New Roman" w:hAnsi="Times New Roman" w:cs="Times New Roman"/>
              </w:rPr>
            </w:pPr>
          </w:p>
        </w:tc>
      </w:tr>
      <w:tr w:rsidR="00D71B90" w:rsidRPr="00924667" w:rsidTr="00924667">
        <w:tc>
          <w:tcPr>
            <w:tcW w:w="792" w:type="pct"/>
          </w:tcPr>
          <w:p w:rsidR="00D71B90" w:rsidRPr="00924667" w:rsidRDefault="00D71B90" w:rsidP="00924667">
            <w:pPr>
              <w:jc w:val="both"/>
              <w:rPr>
                <w:rFonts w:ascii="Times New Roman" w:hAnsi="Times New Roman" w:cs="Times New Roman"/>
                <w:b/>
                <w:bCs/>
              </w:rPr>
            </w:pPr>
            <w:r w:rsidRPr="00924667">
              <w:rPr>
                <w:rFonts w:ascii="Times New Roman" w:hAnsi="Times New Roman" w:cs="Times New Roman"/>
                <w:b/>
                <w:bCs/>
              </w:rPr>
              <w:t>7223.00.00</w:t>
            </w:r>
          </w:p>
        </w:tc>
        <w:tc>
          <w:tcPr>
            <w:tcW w:w="2082" w:type="pct"/>
          </w:tcPr>
          <w:p w:rsidR="00D71B90" w:rsidRPr="00924667" w:rsidRDefault="00D71B90" w:rsidP="00924667">
            <w:pPr>
              <w:jc w:val="both"/>
              <w:rPr>
                <w:rFonts w:ascii="Times New Roman" w:hAnsi="Times New Roman" w:cs="Times New Roman"/>
              </w:rPr>
            </w:pPr>
            <w:r w:rsidRPr="00924667">
              <w:rPr>
                <w:rFonts w:ascii="Times New Roman" w:hAnsi="Times New Roman" w:cs="Times New Roman"/>
                <w:b/>
              </w:rPr>
              <w:t>Dây</w:t>
            </w:r>
            <w:r w:rsidRPr="00924667">
              <w:rPr>
                <w:rFonts w:ascii="Times New Roman" w:hAnsi="Times New Roman" w:cs="Times New Roman"/>
              </w:rPr>
              <w:t xml:space="preserve"> </w:t>
            </w:r>
            <w:r w:rsidRPr="00924667">
              <w:rPr>
                <w:rFonts w:ascii="Times New Roman" w:hAnsi="Times New Roman" w:cs="Times New Roman"/>
                <w:b/>
                <w:bCs/>
              </w:rPr>
              <w:t>thép không gỉ.</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D71B90" w:rsidRPr="00924667" w:rsidRDefault="00D71B90"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72.24</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Thép hợp kim khác ở dạng thỏi đúc hoặc dạng thô khác; các bán thành phẩm bằng thép hợp kim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7224.10.00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Ở dạng thỏi đúc và dạng thô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7224.90.00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72.25</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Thép hợp kim khác được cán phẳng, có chiều rộng từ 600 mm trở lên.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silic kỹ thuật điện: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7225.11.00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Các hạt (cấu trúc tế vi) kết tinh có định hướng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7225.19.00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chưa được gia công quá mức cán nóng, ở dạng cuộn: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7225.30.10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7225.30.90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chưa được gia công quá mức cán nóng, không ở dạng cuộn: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7225.40.10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7225.40.90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7225.50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chưa được gia công quá mức cán nguội (ép nguội):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7225.50.10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7225.50.90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mạ hoặc tráng kẽm bằng phương pháp điện phân: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mạ hoặc tráng kẽm bằng phương pháp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7225.99.90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72.26</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Sản phẩm của thép hợp kim khác được cán phẳng, có chiều rộng dưới 600 mm.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silic kỹ thuật điện: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Các hạt tinh thể (cấu trúc tế vi) có định hướng:</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7226.19</w:t>
            </w:r>
          </w:p>
        </w:tc>
        <w:tc>
          <w:tcPr>
            <w:tcW w:w="2082" w:type="pct"/>
          </w:tcPr>
          <w:p w:rsidR="00A7253B" w:rsidRPr="00924667" w:rsidRDefault="00A7253B" w:rsidP="00924667">
            <w:pPr>
              <w:jc w:val="both"/>
              <w:rPr>
                <w:rFonts w:ascii="Times New Roman" w:hAnsi="Times New Roman" w:cs="Times New Roman"/>
                <w:lang w:val="en-US"/>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7226.19.90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gió:</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7226.20.10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7226.20.90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Chưa được gia công quá mức cán nóng:</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Chưa được gia công quá mức cán nguội (ép nguội):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đai và dải, chiều rộng không quá 400 mm: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7226.99.11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Mạ hoặc tráng kẽm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7226.99.19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7226.99.91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Mạ hoặc tráng kẽm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7226.99.99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72.27</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dạng thanh và que, của thép hợp kim khác, được cán nóng, dạng cuộn không đều.</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7227.10.00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7227.20.00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mangan - silic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7227.90.00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72.28</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dạng thanh và que khác bằng thép hợp kim khác; các dạng góc, khuôn và hình, bằng thép hợp kim khác; thanh và que rỗng, bằng thép hợp kim hoặc không hợp kim.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Ở dạng thanh và que, bằng thép gió:</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7228.10.10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7228.10.90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Ở dạng thanh và que, bằng thép silic-mangan: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7228.20.11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Chưa được gia công quá mức cán nóng, kéo nóng hoặc ép đùn qua khuôn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7228.20.19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7228.20.91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Chưa được gia công quá mức cán nóng, kéo nóng hoặc ép đùn qua khuôn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7228.20.99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Dạng thanh và que khác, chưa được gia công quá mức cán nóng, kéo nóng hoặc ép đùn: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7228.30.10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7228.30.90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loại thanh và que khác, chưa được gia công quá mức rèn: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7228.40.10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7228.40.90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7228.50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loại thanh và que khác, chưa được gia công quá mức cán nguội hoặc gia công kết thúc nguội: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7228.50.10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7228.50.90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7228.60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loại thanh và que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7228.60.10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7228.60.90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7228.70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dạng góc, khuôn và hình:</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7228.70.10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Chưa được gia công quá mức cán nóng, kéo nóng hoặc ép đùn qua khuôn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7228.70.90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7228.80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Thanh và que rỗng:</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hàm lượng carbon từ 0,6% trở lên tính theo trọng lượng:</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7228.80.11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mặt cắt ngang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7228.80.19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7228.80.90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72.29</w:t>
            </w:r>
          </w:p>
        </w:tc>
        <w:tc>
          <w:tcPr>
            <w:tcW w:w="208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 xml:space="preserve">Dây </w:t>
            </w:r>
            <w:r w:rsidRPr="00924667">
              <w:rPr>
                <w:rFonts w:ascii="Times New Roman" w:hAnsi="Times New Roman" w:cs="Times New Roman"/>
                <w:b/>
                <w:bCs/>
              </w:rPr>
              <w:t>thép hợp kim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7229.20.00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Bằng thép silic-mangan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7229.90.10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Bằng thép gió</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7229.90.90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 xml:space="preserve">Chương 73 </w:t>
            </w:r>
            <w:r w:rsidRPr="00924667">
              <w:rPr>
                <w:rFonts w:ascii="Times New Roman" w:hAnsi="Times New Roman" w:cs="Times New Roman"/>
                <w:b/>
              </w:rPr>
              <w:t xml:space="preserve">- </w:t>
            </w:r>
            <w:r w:rsidRPr="00924667">
              <w:rPr>
                <w:rFonts w:ascii="Times New Roman" w:hAnsi="Times New Roman" w:cs="Times New Roman"/>
                <w:b/>
                <w:bCs/>
              </w:rPr>
              <w:t>Các sản phẩm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73.01</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Cọc cừ (sheet piling) bằng sắt hoặc thép, đã hoặc chưa khoan lỗ, đục lỗ hoặc ghép từ các bộ phận lắp ráp; sắt hoặc thép, ở dạng góc, khuôn và dạng hình đã được hàn.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7301.10.00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Cọc cừ</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7301.20.00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Dạng góc, khuôn và hình</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73.02</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Vật liệu xây dựng đường ray xe lửa hoặc xe điện bằng sắt hoặc thép, như: ray, ray dẫn hướng và ray có răng, lưỡi ghi, ghi chéo, cần bẻ ghi và các đoạn nối chéo khác, tà vẹt (dầm ngang), thanh nối ray, gối ray, tấm đệm ray, tấm đế (đế ray), thanh chống xô, bệ đỡ (bedplate), tà vẹt và vật liệu chuyên dùng khác cho việc ghép hoặc định vị đường ray.</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7302.10.00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Ray</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7302.30.00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Lưỡi ghi, ghi chéo, cần bẻ ghi và các đoạn nối chéo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7302.40.00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Thanh nối ray và tấm đế</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7302.90.10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Tà vẹt (dầm ngang)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7302.90.90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73.03</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loại ống, ống dẫn và thanh hình rỗng, bằng gang đúc.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loại ống và ống dẫn: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7303.00.11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và ống dẫn không có đầu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7303.00.19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7303.00.90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73.04</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loại ống, ống dẫn và thanh hình rỗng, không nối, bằng sắt (trừ gang đúc)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dẫn sử dụng cho đường ống dẫn dầu hoặc khí:</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7304.11.00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7304.19.00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chống, ống và ống khoan, sử dụng cho khoan dầu hoặc khí:</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7304.22.00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khoan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7304.23.00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khoan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7304.24.00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7304.29.00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có mặt cắt ngang hình tròn, bằng sắt hoặc thép không hợp kim: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kéo nguội hoặc cán nguội (ép nguội):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chống và ống nối của cần khoan có ren trong và ren ngoài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7304.31.20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dẫn chịu áp lực cao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7304.31.40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 có đường kính ngoài dưới 140mm và hàm lượng carbon dưới 0,45% tính theo trọng lượng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7304.39.20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dẫn chịu áp lực cao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7304.39.40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 có đường kính ngoài dưới 140mm và hàm lượng carbon dưới 0,45% tính theo trọng lượng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7304.39.90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có mặt cắt ngang hình tròn, bằng thép không gỉ:</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7304.41.00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kéo nguội hoặc cán nguội (ép nguội)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7304.49.00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có mặt cắt ngang hình tròn, bằng thép hợp kim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7304.51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kéo nguội hoặc cán nguội (ép nguội):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7304.51.10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chống và ống nối của cần khoan có ren trong và ren ngoài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7304.51.90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7304.59.00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7304.90.10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dẫn chịu áp lực cao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7304.90.30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 có đường kính ngoài dưới 140mm và hàm lượng carbon dưới 0,45% tính theo trọng lượng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7304.90.90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73.05</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loại ống và ống dẫn khác bằng sắt hoặc thép (ví dụ, được hàn, tán bằng đinh hoặc ghép với nhau bằng cách tương tự), có mặt cắt ngang hình tròn, đường kính ngoài trên 406,4 mm.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Ống dẫn được sử dụng cho đường ống dẫn dầu hoặc khí:</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Hàn chìm theo chiều dọc bằng hồ quang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 hàn theo chiều dọc: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kháng điện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chìm xoắn hoặc xoắn ốc bằng hồ quang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7305.19.90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Ống chống sử dụng trong khoan dầu hoặc khí</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được hàn: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Hàn theo chiều dọc: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và ống dẫn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Ống dẫn chịu áp lực cao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7305.39.90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7305.90.00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73.06</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loại ống, ống dẫn và thanh hình rỗng khác, bằng sắt hoặc thép (ví dụ, nối hở hoặc hàn, tán đinh hoặc ghép bằng cách tương tự).</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Ống dẫn sử dụng cho đường ống dẫn dầu hoặc khí:</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Hàn, bằng thép không gỉ:</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kháng điện theo chiều dọc (ERW)</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7306.11.20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chìm xoắn hoặc xoắn ốc bằng hồ quang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kháng điện theo chiều dọc (ERW)</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7306.19.20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Hàn chìm xoắn hoặc xoắn ốc bằng hồ quang</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7306.19.90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Ống chống và ống sử dụng cho khoan dầu hoặc khí:</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7306.21.00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Hàn,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7306.29.00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được hàn, có mặt cắt ngang hình tròn, bằng sắt hoặc thép không hợp kim:</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dùng cho nồi hơi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thép được mạ đồng, tráng nhựa flo hóa hoặc phủ kẽm cromat có đường kính ngoài không quá 15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loại được sử dụng làm ống bọc (ống nhiệt) dùng cho các bộ phận phát nhiệt của bàn là điện phẳng hoặc nồi cơm điện, có đường kính ngoài không quá 12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dẫn chịu áp lực cao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7306.30.90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được hàn, có mặt cắt ngang hình tròn, bằng thép không gỉ:</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7306.40.10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dùng cho nồi hơi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7306.40.20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và ống dẫn bằng thép không gỉ, có đường kính ngoài trên 105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7306.40.30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và ống dẫn có chứa hàm lượng niken ít nhất là 30% tính theo trọng lượng, với đường kính ngoài không quá 10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7306.40.90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7306.50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được hàn, có mặt cắt ngang hình tròn, bằng thép hợp kim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7306.50.10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dùng cho nồi hơi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7306.50.90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được hàn, có mặt cắt ngang không phải là hình tròn: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7306.61.00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Mặt cắt ngang hình vuông hoặc hình chữ nhật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7306.69.00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 có mặt cắt ngang không phải là hình tròn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7306.90.10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và ống dẫn hàn đồng (cooper brazed)</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7306.90.90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73.07</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Phụ kiện ghép nối cho ống hoặc ống dẫn (ví dụ, khớp nối đôi, khuỷu, măng sông),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Phụ kiện dạng đúc: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Bằng gang đúc không dẻo:</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7307.11.10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Phụ kiện của ống hoặc ống dẫn không có đầu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7307.11.90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7307.19.00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 bằng thép không gỉ:</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Mặt bích:</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khuỷu, khuỷu nối ống và măng sông, loại có ren để ghép nối: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7307.23</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hàn giáp mối: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7307.23.10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7307.23.90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7307.29.90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Mặt bích:</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7307.91.90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Ống khuỷu, khuỷu nối ống và măng sông, loại có ren để ghép nối: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7307.93</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hàn giáp mối: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7307.93.10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7307.93.90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đường kính trong dưới 15 cm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7307.99.90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73.08</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Các kết cấu (trừ nhà lắp ghép thuộc nhóm 94.06) và các bộ phận rời của các kết cấu (ví dụ, cầu và nhịp cầu, cửa cống, tháp, cột lưới, mái nhà, khung mái, cửa ra vào, cửa sổ, và các loại khung cửa, ngưỡng cửa ra vào, cửa chớp, lan can, cột trụ và các loại cột khác), bằng sắt hoặc thép; tấm, thanh, góc, khuôn, hình, ống và các loại tương tự, đã được gia công để dùng làm kết cấu,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Cầu và nhịp cầu:</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7308.10.10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Dạng cấu kiện tiền chế được lắp ráp bằng các khớp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7308.10.90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Tháp và cột lưới (kết cấu giàn):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Tháp: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7308.20.11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cấu kiện tiền chế được lắp ráp bằng các khớp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7308.20.19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Cột lưới (kết cấu giàn):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7308.20.21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Dạng cấu kiện tiền chế được lắp ráp bằng các khớp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7308.20.29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7308.30.00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Cửa ra vào, cửa sổ và các loại khung cửa và ngưỡng cửa ra vào</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Thiết bị dùng cho giàn giáo, ván khuôn, vật chống hoặc cột trụ chống hầm lò:</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7308.40.10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Dạng cấu kiện tiền chế được lắp ráp bằng các khớp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7308.40.90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Dạng cấu kiện tiền chế được lắp ráp bằng các khớp nối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7308.90.40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Tấm hoặc lá mạ kẽm được làm lượn sóng và uốn cong dùng trong ống dẫn, cống ngầm hoặc đường hầm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7308.90.50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Khung ray dùng để vận chuyển công-ten-nơ trên tàu thủy</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7308.90.60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Máng đỡ cáp điện có lỗ</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7308.90.92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Lan can bảo vệ</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7308.90.99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73.09</w:t>
            </w:r>
          </w:p>
        </w:tc>
        <w:tc>
          <w:tcPr>
            <w:tcW w:w="208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Các loại bể chứa, két, bình chứa và các thùng chứa tương tự dùng để chứa mọi loại vật liệu (trừ khí nén hoặc khí hóa lỏng), bằng sắt hoặc thép, có dung tích trên 300 lít, đã hoặc chưa được lót hoặc tạo lớp cách nhiệt, nhưng chưa được lắp ráp với thiết bị cơ khí hoặc thiết bị nhiệt.</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sử dụng trong vận chuyển hoặc đóng gói hàng hóa:</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7309.00.11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lót hoặc được cách nhiệt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7309.00.19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7309.00.91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lót hoặc được cách nhiệt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7309.00.99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73.10</w:t>
            </w:r>
          </w:p>
        </w:tc>
        <w:tc>
          <w:tcPr>
            <w:tcW w:w="208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Các loại đồ chứa dạng két, thùng phuy, thùng hình trống, hình hộp, lon và các loại đồ chứa tương tự, dùng để chứa mọi loại vật liệu (trừ khí nén hoặc khí hóa lỏng), bằng sắt hoặc thép, dung tích không quá 300 lít, đã hoặc chưa được lót hoặc tạo lớp cách nhiệt, nhưng chưa được ghép với thiết bị cơ khí hoặc thiết bị nhiệt.</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Có dung tích từ 50 lít trở lên: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7310.10.10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tráng thiếc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7310.10.90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Có dung tích dưới 50 lít:</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Lon, hộp được đóng kín bằng cách hàn hoặc gấp nếp (vê mép):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dung tích dưới 1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7310.21.91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Được tráng thiếc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7310.21.99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Có dung tích dưới 1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7310.29.91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Được tráng thiếc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7310.29.99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73.11</w:t>
            </w:r>
          </w:p>
        </w:tc>
        <w:tc>
          <w:tcPr>
            <w:tcW w:w="208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Các loại thùng chứa khí nén hoặc khí hóa lỏng,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Dạng hình trụ bằng thép đúc liền: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7311.00.21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dung tích dưới 30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7311.00.22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dung tích từ 30 lít trở lên nhưng dưới 110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7311.00.29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7311.00.93</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dung tích dưới 30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7311.00.94</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Có dung tích từ 30 lít trở lên nhưng dưới 110 lít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7311.00.99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73.12</w:t>
            </w:r>
          </w:p>
        </w:tc>
        <w:tc>
          <w:tcPr>
            <w:tcW w:w="2082" w:type="pct"/>
          </w:tcPr>
          <w:p w:rsidR="00A7253B" w:rsidRPr="00924667" w:rsidRDefault="00A7253B" w:rsidP="00924667">
            <w:pPr>
              <w:jc w:val="both"/>
              <w:rPr>
                <w:rFonts w:ascii="Times New Roman" w:hAnsi="Times New Roman" w:cs="Times New Roman"/>
                <w:b/>
              </w:rPr>
            </w:pPr>
            <w:r w:rsidRPr="00924667">
              <w:rPr>
                <w:rFonts w:ascii="Times New Roman" w:hAnsi="Times New Roman" w:cs="Times New Roman"/>
                <w:b/>
              </w:rPr>
              <w:t>Dây bện tao, thừng, cáp, băng tết, dây treo và các loại tương tự, bằng sắt hoặc thép, chưa cách điện.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Dây bện tao, thừng và cáp: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7312.10.10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Cuộn dây bện tao kiểu bọc, dây tao dẹt và dây cáp xoắn ngược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7312.10.20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được mạ hoặc tráng bằng đồng thau và có đường kính danh định không quá 3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7312.10.91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Cáp thép dự ứng lực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7312.10.99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7312.90.00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7313.00.00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Dây gai bằng sắt hoặc thép; dây đai xoắn hoặc dây đơn dẹt, có gai hoặc không có gai, và dây đôi xoắn, dùng làm hàng rào, bằng sắt hoặc thép.</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73.14</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Tấm đan (kể cả đai liền), phên, lưới và rào, làm bằng dây sắt hoặc thép; sản phẩm dạng lưới được tạo hình bằng phương pháp đột dập và kéo giãn thành lưới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Tấm đan: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7314.12.00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đai liền dùng cho máy móc,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7314.14.00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Tấm đan khác,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7314.19.10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Đai liền dùng cho máy móc, trừ loại bằng thép không gỉ</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7314.19.90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Phên, lưới và rào, được hàn ở mắt nối, bằng dây với kích thước mặt cắt ngang tối đa từ 3 mm trở lên và có cỡ mắt lưới từ 100 cm</w:t>
            </w:r>
            <w:r w:rsidRPr="00924667">
              <w:rPr>
                <w:rFonts w:ascii="Times New Roman" w:hAnsi="Times New Roman" w:cs="Times New Roman"/>
                <w:vertAlign w:val="superscript"/>
              </w:rPr>
              <w:t>2</w:t>
            </w:r>
            <w:r w:rsidRPr="00924667">
              <w:rPr>
                <w:rFonts w:ascii="Times New Roman" w:hAnsi="Times New Roman" w:cs="Times New Roman"/>
              </w:rPr>
              <w:t xml:space="preserve"> trở lên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loại phên, lưới và rào khác, được hàn ở các mắt nối:</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7314.31.00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mạ hoặc tráng kẽm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7314.39.00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Tấm đan, phên, lưới và rào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7314.41.00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mạ hoặc tráng kẽm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7314.42.00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Được tráng plastic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7314.49.00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7314.50.00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Sản phẩm dạng lưới được tạo hình bằng phương pháp đột dập và kéo giãn thành lưới</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6</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73.15</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Xích và các bộ phận rời của xích, bằng sắt hoặc thép.</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Xích gồm nhiều mắt được nối bằng khớp dạng bản lề và các bộ phận của nó:</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Xích con lăn: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7315.11.10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Xích xe đạp hoặc xích xe mô tô</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7315.11.91</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Xích truyền, có độ dài mắt xích từ 6 mm đến 32 mm</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7315.11.99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7315.12</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Xích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7315.12.10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Xích xe đạp hoặc xích xe mô tô</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7315.12.90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Các bộ phận:</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Xích xe đạp hoặc xích xe mô tô</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7315.19.90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7315.20.00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Xích trượt</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Xích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7315.81.00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Nối bằng chốt có ren hai đầu</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7315.82.00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ghép nối bằng mối hàn</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7315.89</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7315.89.10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Xích xe đạp hoặc xích xe mô tô</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7315.89.90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7315.90</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Các bộ phận khác:</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7315.90.20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Xích xe đạp hoặc xích xe mô tô</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35</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7315.90.90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7253B" w:rsidRPr="00924667" w:rsidRDefault="00A7253B"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7316.00.00</w:t>
            </w:r>
          </w:p>
        </w:tc>
        <w:tc>
          <w:tcPr>
            <w:tcW w:w="2082" w:type="pct"/>
          </w:tcPr>
          <w:p w:rsidR="00A7253B" w:rsidRPr="00924667" w:rsidRDefault="00A7253B" w:rsidP="00924667">
            <w:pPr>
              <w:jc w:val="both"/>
              <w:rPr>
                <w:rFonts w:ascii="Times New Roman" w:hAnsi="Times New Roman" w:cs="Times New Roman"/>
                <w:b/>
                <w:bCs/>
              </w:rPr>
            </w:pPr>
            <w:r w:rsidRPr="00924667">
              <w:rPr>
                <w:rFonts w:ascii="Times New Roman" w:hAnsi="Times New Roman" w:cs="Times New Roman"/>
                <w:b/>
                <w:bCs/>
              </w:rPr>
              <w:t>Neo, neo móc và các bộ phận rời của chúng, bằng sắt hoặc thép.</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7253B" w:rsidRPr="00924667" w:rsidRDefault="00A7253B" w:rsidP="00924667">
            <w:pPr>
              <w:jc w:val="center"/>
              <w:rPr>
                <w:rFonts w:ascii="Times New Roman" w:hAnsi="Times New Roman" w:cs="Times New Roman"/>
              </w:rPr>
            </w:pPr>
            <w:r w:rsidRPr="00924667">
              <w:rPr>
                <w:rFonts w:ascii="Times New Roman" w:hAnsi="Times New Roman" w:cs="Times New Roman"/>
              </w:rPr>
              <w:t>0</w:t>
            </w:r>
          </w:p>
        </w:tc>
      </w:tr>
      <w:tr w:rsidR="00A7253B" w:rsidRPr="00924667" w:rsidTr="00924667">
        <w:tc>
          <w:tcPr>
            <w:tcW w:w="792" w:type="pct"/>
          </w:tcPr>
          <w:p w:rsidR="00A7253B" w:rsidRPr="00924667" w:rsidRDefault="00A7253B" w:rsidP="00924667">
            <w:pPr>
              <w:jc w:val="both"/>
              <w:rPr>
                <w:rFonts w:ascii="Times New Roman" w:hAnsi="Times New Roman" w:cs="Times New Roman"/>
                <w:b/>
                <w:bCs/>
              </w:rPr>
            </w:pPr>
          </w:p>
        </w:tc>
        <w:tc>
          <w:tcPr>
            <w:tcW w:w="2082" w:type="pct"/>
          </w:tcPr>
          <w:p w:rsidR="00A7253B" w:rsidRPr="00924667" w:rsidRDefault="00A7253B" w:rsidP="00924667">
            <w:pPr>
              <w:jc w:val="both"/>
              <w:rPr>
                <w:rFonts w:ascii="Times New Roman" w:hAnsi="Times New Roman" w:cs="Times New Roman"/>
                <w:b/>
                <w:bCs/>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c>
          <w:tcPr>
            <w:tcW w:w="709" w:type="pct"/>
          </w:tcPr>
          <w:p w:rsidR="00A7253B" w:rsidRPr="00924667" w:rsidRDefault="00A7253B"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73.17</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Đinh, đinh bấm, đinh ấn (đinh rệp), đinh gấp, ghim dập (trừ các sản phẩm thuộc nhóm 83.05) và các sản phẩm tương tự, bằng sắt hoặc thép, có hoặc không có đầu bằng vật liệu khác, nhưng trừ loại có đầu bằng đồng.</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7317.00.10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Đinh dây</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7317.00.20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Ghim dập</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7317.00.90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rPr>
            </w:pPr>
            <w:r w:rsidRPr="00924667">
              <w:rPr>
                <w:rFonts w:ascii="Times New Roman" w:hAnsi="Times New Roman" w:cs="Times New Roman"/>
                <w:b/>
              </w:rPr>
              <w:t>73.18</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Vít, bu lông, đai ốc, vít đầu vuông, vít treo, đinh tán, chốt hãm, chốt định vị, vòng đệm (kể cả vòng đệm lò xo vênh) và các sản phẩm tương tự,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Các sản phẩm đã ren: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Vít đầu vuông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7318.12.00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Vít khác dùng cho gỗ</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7318.13.00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Đinh móc và đinh vòng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7318.14.00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Vít tự hãm</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7318.15.00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Đinh vít và bu lông khác, có hoặc không có đai ốc hoặc vòng đệm</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7318.16.00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Đai ốc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7318.19.00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Các sản phẩm không có ren: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7318.21.00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Vòng đệm lò xo vênh và vòng đệm hãm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7318.22.00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Vòng đệm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7318.23.00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Đinh tán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7318.24.00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Chốt hãm và chốt định vị</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7318.29.00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rPr>
            </w:pPr>
            <w:r w:rsidRPr="00924667">
              <w:rPr>
                <w:rFonts w:ascii="Times New Roman" w:hAnsi="Times New Roman" w:cs="Times New Roman"/>
                <w:b/>
              </w:rPr>
              <w:t>73.19</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Kim khâu, kim đan, cái xỏ dây, kim móc, kim thêu và các loại tương tự, để sử dụng bằng tay, bằng sắt hoặc thép; ghim băng và các loại ghim khác bằng sắt hoặc thép, chưa được ghi hoặc chi tiết ở nơi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7319.40.00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Ghim băng và các loại ghim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7319.90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7319.90.10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Kim khâu, kim mạng hoặc kim thêu</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7319.90.90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rPr>
            </w:pPr>
            <w:r w:rsidRPr="00924667">
              <w:rPr>
                <w:rFonts w:ascii="Times New Roman" w:hAnsi="Times New Roman" w:cs="Times New Roman"/>
                <w:b/>
              </w:rPr>
              <w:t>73.20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Lò xo và lá lò xo,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Lò xo lá và các lá lò xo:</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Dùng cho xe có động cơ hoặc các loại máy thuộc nhóm 84.29 hoặc 84.30:</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7320.10.11</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Dùng cho xe có động cơ thuộc nhóm 87.02, 87.03 hoặc 87.04</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7320.10.19</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7320.10.90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Lò xo cuộn: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7320.20.10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Dùng cho xe có động cơ hoặc các loại máy thuộc nhóm 84.29 hoặc 84.30</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7320.20.90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7320.90.10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Dùng cho xe có động cơ</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7320.90.90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3</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73.21</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rời của chúng,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Dụng cụ nấu và dụng cụ hâm nóng dạng tấm:</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7321.11.00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dùng nhiên liệu khí hoặc dùng cả khí và nhiên liệu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7321.12.00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dùng nhiên liệu lỏng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7321.19.00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 kể cả dụng cụ dùng nhiên liệu rắn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Dụng cụ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7321.81.00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dùng nhiên liệu khí hoặc dùng cả khí và nhiên liệu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7321.82.00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dùng nhiên liệu lỏng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7321.89.00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 kể cả dụng cụ dùng nhiên liệu rắn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7321.90.10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Của bếp dầu hỏa</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7321.90.20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Của dụng cụ nấu và dụng cụ hâm nóng dạng tấm dùng nhiên liệu khí</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7321.90.90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73.22</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Lò sưởi của hệ thống nhiệt trung tâm không dùng điện và các bộ phận rời của chúng, bằng sắt hoặc thép; thiết bị làm nóng không khí và bộ phận phân phối khí nóng (kể cả loại có khả năng phân phối không khí tự nhiên hoặc khí điều hòa), không sử dụng năng lượng điện, có lắp quạt chạy bằng mô tơ hoặc quạt gió, và bộ phận của chúng,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Lò sưởi và bộ phận của chúng:</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7322.11.00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Bằng gang đúc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7322.19.00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7322.90.00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73.23</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Bộ đồ ăn, đồ nhà bếp hoặc các loại đồ gia dụng khác và các bộ phận rời của chúng, bằng sắt hoặc thép; bùi nhùi bằng sắt hoặc thép; miếng cọ nồi và cọ rửa hoặc đánh bóng, bao tay và các loại tương tự,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7323.10.00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Bùi nhùi bằng sắt hoặc thép; miếng cọ nồi và cọ rửa hoặc đánh bóng, bao tay và các loại tương tự</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7323.91</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gang đúc, chưa tráng men: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7323.91.10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Đồ dùng nhà bếp</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7323.91.20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Gạt tàn thuốc lá</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7323.91.90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7323.92.00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gang đúc, đã tráng men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7323.93</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thép không gỉ:</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7323.93.10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Đồ dùng nhà bếp</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7323.93.20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Gạt tàn thuốc lá</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7323.93.90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7323.94.00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sắt (trừ gang đúc) hoặc thép, đã tráng men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7323.99</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7323.99.10</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Đồ dùng nhà bếp</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7323.99.20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Gạt tàn thuốc lá</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7323.99.90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73.24</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 xml:space="preserve">Thiết bị </w:t>
            </w:r>
            <w:r w:rsidRPr="00924667">
              <w:rPr>
                <w:rFonts w:ascii="Times New Roman" w:hAnsi="Times New Roman" w:cs="Times New Roman"/>
                <w:b/>
              </w:rPr>
              <w:t xml:space="preserve">vệ </w:t>
            </w:r>
            <w:r w:rsidRPr="00924667">
              <w:rPr>
                <w:rFonts w:ascii="Times New Roman" w:hAnsi="Times New Roman" w:cs="Times New Roman"/>
                <w:b/>
                <w:bCs/>
              </w:rPr>
              <w:t xml:space="preserve">sinh </w:t>
            </w:r>
            <w:r w:rsidRPr="00924667">
              <w:rPr>
                <w:rFonts w:ascii="Times New Roman" w:hAnsi="Times New Roman" w:cs="Times New Roman"/>
                <w:b/>
              </w:rPr>
              <w:t xml:space="preserve">và </w:t>
            </w:r>
            <w:r w:rsidRPr="00924667">
              <w:rPr>
                <w:rFonts w:ascii="Times New Roman" w:hAnsi="Times New Roman" w:cs="Times New Roman"/>
                <w:b/>
                <w:bCs/>
              </w:rPr>
              <w:t>các bộ phận rời của chúng,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Chậu rửa và bồn rửa, bằng thép không gỉ:</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7324.10.10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Bồn rửa nhà bếp</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7324.10.90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Bồn tắm:</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7324.21</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Bằng gang đúc, đã hoặc chưa được tráng men: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7324.21.10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Bồn tắm hình dài</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7324.21.90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7324.29.00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 kể cả các bộ phận:</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Dùng cho bệ xí hoặc bệ tiểu giật nước (loại cố định)</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7324.90.30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Bô, lọ đựng nước tiểu và bô đi tiểu loại có thể di chuyển được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7324.90.91</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Bộ phận của bồn rửa nhà bếp hoặc bồn tắm</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7324.90.93</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Bộ phận của bệ xí hoặc bệ tiểu giật nước (loại cố định)</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7324.90.99</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11</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73.25</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Các sản phẩm đúc khác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Bằng gang đúc không dẻo:</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7325.10.20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Nắp cống, lưới che cống và khung của chúng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7325.10.90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7325.91.00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Bi nghiền và các hàng hóa tương tự dùng cho máy nghiền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7325.99</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7325.99.20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Nắp cống, lưới che cống và khung của chúng</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7325.99.90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73.26</w:t>
            </w:r>
          </w:p>
        </w:tc>
        <w:tc>
          <w:tcPr>
            <w:tcW w:w="2082" w:type="pct"/>
          </w:tcPr>
          <w:p w:rsidR="00D17B60" w:rsidRPr="00924667" w:rsidRDefault="00D17B60" w:rsidP="00924667">
            <w:pPr>
              <w:jc w:val="both"/>
              <w:rPr>
                <w:rFonts w:ascii="Times New Roman" w:hAnsi="Times New Roman" w:cs="Times New Roman"/>
                <w:b/>
                <w:bCs/>
              </w:rPr>
            </w:pPr>
            <w:r w:rsidRPr="00924667">
              <w:rPr>
                <w:rFonts w:ascii="Times New Roman" w:hAnsi="Times New Roman" w:cs="Times New Roman"/>
                <w:b/>
                <w:bCs/>
              </w:rPr>
              <w:t>Các sản phẩm khác bằng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Đã được rèn hoặc dập, nhưng chưa được gia công tiếp: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7326.11.00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Bi nghiền và các hàng hóa tương tự dùng cho máy nghiền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7326.19.00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7326.20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Sản phẩm bằng dây sắt hoặc thép:</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7326.20.50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Lồng nuôi gia cầm và loại tương tự</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7326.20.90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7326.90.10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Bánh lái tàu thủy</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0</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7326.90.30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Bộ kẹp bằng thép không gỉ đã lắp với măng sông cao su dùng cho các ống không có đầu nối và phụ kiện ghép nối bằng gang đúc</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7326.90.60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Đèn Bunsen</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7326.90.70</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Móng ngựa; mấu, gai, đinh móc lắp trên giầy để thúc ngựa</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7326.90.91</w:t>
            </w:r>
          </w:p>
        </w:tc>
        <w:tc>
          <w:tcPr>
            <w:tcW w:w="208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 - - Hộp đựng thuốc lá điếu</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D17B60" w:rsidRPr="00924667" w:rsidRDefault="00D17B60" w:rsidP="00924667">
            <w:pPr>
              <w:jc w:val="center"/>
              <w:rPr>
                <w:rFonts w:ascii="Times New Roman" w:hAnsi="Times New Roman" w:cs="Times New Roman"/>
              </w:rPr>
            </w:pPr>
            <w:r w:rsidRPr="00924667">
              <w:rPr>
                <w:rFonts w:ascii="Times New Roman" w:hAnsi="Times New Roman" w:cs="Times New Roman"/>
              </w:rPr>
              <w:t>6</w:t>
            </w:r>
          </w:p>
        </w:tc>
      </w:tr>
      <w:tr w:rsidR="00D17B60" w:rsidRPr="00924667" w:rsidTr="00924667">
        <w:tc>
          <w:tcPr>
            <w:tcW w:w="792" w:type="pct"/>
          </w:tcPr>
          <w:p w:rsidR="00D17B60" w:rsidRPr="00924667" w:rsidRDefault="00D17B60" w:rsidP="00924667">
            <w:pPr>
              <w:jc w:val="both"/>
              <w:rPr>
                <w:rFonts w:ascii="Times New Roman" w:hAnsi="Times New Roman" w:cs="Times New Roman"/>
              </w:rPr>
            </w:pPr>
            <w:r w:rsidRPr="00924667">
              <w:rPr>
                <w:rFonts w:ascii="Times New Roman" w:hAnsi="Times New Roman" w:cs="Times New Roman"/>
              </w:rPr>
              <w:t>7326.90.99</w:t>
            </w:r>
          </w:p>
        </w:tc>
        <w:tc>
          <w:tcPr>
            <w:tcW w:w="2082" w:type="pct"/>
          </w:tcPr>
          <w:p w:rsidR="00D17B60" w:rsidRPr="00924667" w:rsidRDefault="00D17B60" w:rsidP="00924667">
            <w:pPr>
              <w:jc w:val="both"/>
              <w:rPr>
                <w:rFonts w:ascii="Times New Roman" w:hAnsi="Times New Roman" w:cs="Times New Roman"/>
                <w:lang w:val="en-US"/>
              </w:rPr>
            </w:pPr>
            <w:r w:rsidRPr="00924667">
              <w:rPr>
                <w:rFonts w:ascii="Times New Roman" w:hAnsi="Times New Roman" w:cs="Times New Roman"/>
              </w:rPr>
              <w:t>- - - Loại khác</w:t>
            </w:r>
            <w:r w:rsidRPr="00924667">
              <w:rPr>
                <w:rFonts w:ascii="Times New Roman" w:hAnsi="Times New Roman" w:cs="Times New Roman"/>
                <w:lang w:val="en-US"/>
              </w:rPr>
              <w:t>:</w:t>
            </w: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c>
          <w:tcPr>
            <w:tcW w:w="709" w:type="pct"/>
          </w:tcPr>
          <w:p w:rsidR="00D17B60" w:rsidRPr="00924667" w:rsidRDefault="00D17B60"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7326.90.99.10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 Xích khóa nòng súng lục hoặc súng ô quay với cò súng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7326.90.99.90</w:t>
            </w:r>
          </w:p>
        </w:tc>
        <w:tc>
          <w:tcPr>
            <w:tcW w:w="208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 -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Chương 74 - Đồng và các sản phẩm bằng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7401.00.00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Sten đồng; đồng xi măng hóa (đồng kết tủa).</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7402.00.00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Đồng chưa tinh luyện; cực dương đồng dùng cho điện phân tinh luyện.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74.03</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Đồng tinh luyện và hợp kim đồng, chưa gia công.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Đồng tinh luyện: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AA3037" w:rsidP="00924667">
            <w:pPr>
              <w:jc w:val="both"/>
              <w:rPr>
                <w:rFonts w:ascii="Times New Roman" w:hAnsi="Times New Roman" w:cs="Times New Roman"/>
              </w:rPr>
            </w:pPr>
            <w:r w:rsidRPr="00924667">
              <w:rPr>
                <w:rFonts w:ascii="Times New Roman" w:hAnsi="Times New Roman" w:cs="Times New Roman"/>
              </w:rPr>
              <w:t>7403.1</w:t>
            </w:r>
            <w:r w:rsidR="00425632" w:rsidRPr="00924667">
              <w:rPr>
                <w:rFonts w:ascii="Times New Roman" w:hAnsi="Times New Roman" w:cs="Times New Roman"/>
              </w:rPr>
              <w:t>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Cực âm và các phần của cực âm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7403.12.00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Thanh để kéo dây</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7403.13.00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Que</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7403.19.00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Hợp kim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Hợp kim trên cơ sở đồng-kẽm (đồng thau)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7403.22.00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Hợp kim trên cơ sở đồng-thiếc (đồng thanh)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7403.29.00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Hợp kim đồng khác (trừ các loại hợp kim đồng chủ thuộc nhóm 74.05)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7404.00.00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Phế liệu và mảnh vụn của đồng.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7405.00.00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Hợp kim đồng chủ.</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74.06</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Bột và vảy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7406.10.00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Bột không có cấu trúc lớp</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7406.20.00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Bột có cấu trúc lớp; vảy đồng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74.07</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Đồng ở dạng thanh, que và dạng hình.</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7407.10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đồng tinh luyện: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7407.10.30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hình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7407.10.40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thanh và que</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7407.21.00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đồng-kẽm (đồng thau)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7407.29.00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74.08</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Dây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đồng tinh luyện: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7408.11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Có kích thước mặt cắt ngang tối đa trên 6 mm: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7408.11.10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Có kích thước mặt cắt ngang tối đa không quá 14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7408.11.90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7408.19.00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đồng-kẽm (đồng thau)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7408.22.00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đồng-niken (đồng kền) hoặc hợp kim đồng-niken-kẽm (bạc-niken)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7408.29.00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74.09</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Đồng ở dạng tấm, lá và dải, có chiều dày trên 0,15 mm.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đồng tinh luyện: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7409.19.00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đồng-kẽm (đồng thau):</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đồng-thiếc (đồng thanh):</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7409.31.00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7409.39.00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7409.40.00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đồng-niken (đồng niken) hoặc hợp kim đồng-niken-kẽm (bạc-niken)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7409.90.00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74.10</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Đồng lá mỏng (đã hoặc chưa in hoặc bồi trên giấy, bìa, plastic hoặc vật liệu bồi tương tự), với chiều dày (không kể phần bồi) không quá 0,15 mm.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Chưa được bồi:</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7410.11.00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đồng tinh luyện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7410.12.00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Đã được bồi:</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7410.21.00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đồng tinh luyện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7410.22.00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74.11</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loại ống và ống dẫn bằng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7411.10.00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đồng tinh luyện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7411.21.00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đồng-kẽm (đồng thau)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7411.22.00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đồng-niken (đồng kền) hoặc hợp kim đồng-niken-kẽm (bạc-niken)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7411.29.00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74.12</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Phụ kiện để ghép nối của ống hoặc ống dẫn bằng đồng (ví dụ, khớp nối đôi, nối khuỷu, măng sông).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7412.10.00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đồng tinh luyện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7412.20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7412.20.10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đồng-kẽm (đồng thau)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7412.20.90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74.13</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Dây bện tao, cáp, dây tết và các loại tương tự, bằng đồng, chưa được cách điện.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7413.00.10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Có đường kính không quá 28,28mm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7413.00.90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74.15</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Đinh và đinh bấm, đinh ấn, ghim dập và các sản phẩm tương tự:</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7415.10.10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Đinh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7415.10.20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Ghim dập</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Các loại khác, chưa được ren: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Vòng đệm (kể cả vòng đệm lò xo vênh)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 đã được ren: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7415.33</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Đinh vít; bu lông và đai ốc: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7415.33.10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Đinh vít</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7415.33.20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Bu lông và đai ốc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7415.39.00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74.18</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Bộ đồ ăn, đồ nhà bếp hoặc đồ gia dụng khác và các bộ phận rời của chúng, bằng đồng; miếng cọ nồi và cọ rửa hoặc đánh bóng, bao tay và các loại tương tự, bằng đồng; đồ trang bị trong nhà vệ sinh và các bộ phận rời của chúng, bằng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7418.10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 đồ ăn, đồ nhà bếp hoặc các đồ gia dụng khác và các bộ phận rời của chúng; miếng cọ nồi và cọ rửa hoặc đánh bóng, bao tay và các loại tương tự:</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7418.10.10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Miếng cọ nồi và cọ rửa hoặc đánh bóng, bao tay và các loại tương tự</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7418.10.30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Thiết bị nấu hoặc đun nóng dùng trong gia đình, không dùng điện và các bộ phận của các sản phẩm này</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7418.10.90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7418.20.00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Đồ trang bị trong nhà vệ sinh và các bộ phận rời của chúng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74.19</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sản phẩm khác bằng đồng.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Xích và các bộ phận rời của xích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Đã được đúc, đúc khuôn, rập hoặc rèn nhưng chưa được gia công thêm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Tấm đan (kể cả đai liền), phên và lưới, bằng dây đồng; sản phẩm dạng lưới bằng đồng được tạo hình bằng phương pháp đột dập và kéo giãn thành lưới:</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7419.99.31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Dùng cho máy móc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7419.99.39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7419.99.40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Lò xo</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7419.99.50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Hộp đựng thuốc lá điếu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7419.99.60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Thiết bị nấu hoặc đun nóng, trừ loại dùng trong gia đình, và các bộ phận của các sản phẩm này</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7419.99.70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Các vật dụng được thiết kế riêng sử dụng trong nghi lễ tôn giáo</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7419.99.90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Chương 75 - Niken và các sản phẩm bằng niken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75.01</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Sten niken, oxit niken thiêu kết và các sản phẩm trung gian khác của quá trình luyện niken.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7501.10.00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Sten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7501.20.00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Oxit niken thiêu kết và các sản phẩm trung gian khác của quá trình luyện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75.02</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Niken chưa gia công.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7502.10.00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Niken,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7502.20.00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Hợp kim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7503.00.00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Phế liệu và mảnh vụn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7504.00.00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Bột và vảy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75.05</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Niken ở dạng thanh, que, hình và dây.</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Thanh, que và hình:</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7505.11.00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niken,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7505.12.00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Dây:</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7505.21.00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niken,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7505.22.00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75.06</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Niken ở dạng tấm, lá, dải và lá mỏng.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7506.10.00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niken,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7506.20.00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75.07</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loại ống, ống dẫn và các phụ kiện để ghép nối của ống hoặc ống dẫn bằng niken (ví dụ, khớp nối đôi, khuỷu, măng sông).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Ống và ống dẫn: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7507.11.00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niken,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7507.12.00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7507.20.00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Phụ kiện để ghép nối của ống hoặc ống dẫn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75.08</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Sản phẩm khác bằng niken.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Tấm đan, phên và lưới, bằng dây niken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7508.90.30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Bulông và đai ốc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7508.90.40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Các sản phẩm khác dùng trong xây dựng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7508.90.50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Các sản phẩm mạ điện cực dương, bao gồm cả các sản phẩm sản xuất bằng phương pháp điện phân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7508.90.90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Chương 76 - Nhôm và các sản phẩm bằng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76.01</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Nhôm chưa gia công.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7601.10.00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Nhôm,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7601.20.00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Hợp kim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7602.00.00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Phế liệu và mảnh vụn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76.03</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Bột và vảy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7603.10.00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Bột không có cấu trúc vảy</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7603.20.00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Bột có cấu trúc vảy; vảy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76.04</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Nhôm ở dạng thanh, que và hình.</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nhôm, không hợp kim: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7604.10.10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thanh và que</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Dạng hình rỗng: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7604.21.10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Dàn ống dùng để làm dàn lạnh của máy điều hòa không khí cho xe có động cơ</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7604.21.90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7604.29.10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Dạng thanh và que được ép đùn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7604.29.30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Dạng hình chữ Y dùng cho dây khóa kéo, ở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7604.29.90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76.05</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 xml:space="preserve">Dây </w:t>
            </w:r>
            <w:r w:rsidRPr="00924667">
              <w:rPr>
                <w:rFonts w:ascii="Times New Roman" w:hAnsi="Times New Roman" w:cs="Times New Roman"/>
                <w:b/>
                <w:bCs/>
              </w:rPr>
              <w:t>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nhôm, không hợp kim: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Kích thước mặt cắt ngang lớn nhất trên 7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7605.19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7605.19.10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Đường kính không quá 0,0508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7605.19.90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7605.21.00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Kích thước mặt cắt ngang lớn nhất trên 7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7605.29.00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76.06</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Nhôm ở dạng tấm, lá và dải, chiều dày trên 0,2 mm.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Hình chữ nhật (kể cả hình vuông);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nhôm, không hợp kim: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7606.11.10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Được dát phẳng hoặc tạo hình bằng phương pháp cán hay ép, nhưng chưa xử lý bề mặt</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7606.11.90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Để làm lon kể cả để làm phần nắp và làm phần móc mở nắp lon,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Đế bản nhôm, chưa nhạy, dùng trong công nghệ in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Dạng lá:</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7606.12.31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Bằng hợp kim nhôm 5082 hoặc 5182, chiều rộng trên 1 m, dạng cuộn</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7606.12.39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7606.12.90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7606.91.00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nhôm,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7606.92.00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Bằng hợp kim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76.07</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Nhôm lá mỏng (đã hoặc chưa in hoặc bồi trên giấy, bìa, plastic hoặc vật liệu bồi tương tự) có chiều dày (trừ phần bồi) không quá 0,2 mm.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Chưa được bồi:</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7607.11.00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Đã được cán nhưng chưa gia công thêm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7607.19.00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7607.20.00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Đã bồi</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76.08</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loại ống và ống dẫn bằng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7608.10.00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nhôm, không hợp kim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bCs/>
              </w:rPr>
            </w:pPr>
            <w:r w:rsidRPr="00924667">
              <w:rPr>
                <w:rFonts w:ascii="Times New Roman" w:hAnsi="Times New Roman" w:cs="Times New Roman"/>
                <w:bCs/>
              </w:rPr>
              <w:t>7608.20.00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Bằng hợp kim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7609.00.00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phụ kiện để ghép nối của ống hoặc ống dẫn (ví dụ, khớp nối đôi, khuỷu, măng sông) bằng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kết cấu bằng nhôm (trừ nhà lắp ghép thuộc nhóm 94.06) và các bộ phận rời của cấu kiện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7610.10.00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Cửa ra vào, cửa sổ và các loại khung cửa và ngưỡng cửa ra vào</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7610.90.20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Mái phao trong hoặc mái phao ngoài dùng cho bể chứa xăng dầu</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7610.90.90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7611.00.00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 xml:space="preserve">Các loại bể chứa nước, két, bình chứa và các loại </w:t>
            </w:r>
            <w:r w:rsidRPr="00924667">
              <w:rPr>
                <w:rFonts w:ascii="Times New Roman" w:hAnsi="Times New Roman" w:cs="Times New Roman"/>
                <w:b/>
                <w:iCs/>
              </w:rPr>
              <w:t>tương</w:t>
            </w:r>
            <w:r w:rsidRPr="00924667">
              <w:rPr>
                <w:rFonts w:ascii="Times New Roman" w:hAnsi="Times New Roman" w:cs="Times New Roman"/>
                <w:b/>
              </w:rPr>
              <w:t xml:space="preserve"> </w:t>
            </w:r>
            <w:r w:rsidRPr="00924667">
              <w:rPr>
                <w:rFonts w:ascii="Times New Roman" w:hAnsi="Times New Roman" w:cs="Times New Roman"/>
                <w:b/>
                <w:bCs/>
              </w:rPr>
              <w:t>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76.12</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Thùng phuy, thùng hình trống, lon, hộp và các loại đồ chứa tương tự (kể cả các loại thùng chứa hình ống cứng hoặc có thể xếp lại được), để chứa mọi loại vật liệu (trừ khí nén hoặc khí hóa lỏng), dung tích không quá 300 lít, đã hoặc chưa lót hoặc cách nhiệt, nhưng chưa lắp ghép với thiết bị cơ khí hoặc thiết bị nhiệt.</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7612.10.00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Thùng chứa hình ống có thể xếp lại được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7612.90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7612.90.10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Đồ chứa được đúc liền phù hợp dùng để đựng sữa tươi</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7612.90.90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7613.00.00</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Các loại thùng chứa khí nén hoặc khí hóa lỏng bằng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76.14</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Dây bện tao, cáp, băng tết và các loại tương tự, bằng nhôm, chưa cách điện.</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Có lõi thép:</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Cáp:</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7614.10.11</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Có đường kính không quá 25,3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7614.10.12</w:t>
            </w:r>
          </w:p>
        </w:tc>
        <w:tc>
          <w:tcPr>
            <w:tcW w:w="208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Có đường kính trên 25,3 mm nhưng không quá 28,28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7614.10.19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Cáp:</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7614.90.11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Có đường kính không quá 25,3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7614.90.12</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Có đường kính trên 25,3 mm nhưng không quá 28,28 mm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7614.90.19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7614.90.90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0</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76.15</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Bộ đồ ăn, đồ nhà bếp hoặc các loại đồ gia dụng khác và các bộ phận của chúng, bằng nhôm; miếng dùng để cọ nồi và cọ rửa hoặc đánh bóng, bao tay và các loại tương tự bằng nhôm; đồ trang bị trong nhà vệ sinh và các bộ phận của chúng, bằng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Bộ đồ ăn, đồ nhà bếp hoặc các loại đồ gia dụng khác và các bộ phận của chúng; miếng dùng để cọ nồi và cọ rửa hoặc đánh bóng, bao tay và loại tương tự:</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7615.10.10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Miếng dùng để cọ nồi và cọ rửa hoặc đánh bóng, bao tay và loại tương tự</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Đồ trang bị trong nhà vệ sinh và bộ phận của chúng:</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7615.20.20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Bô, lọ đựng nước tiểu và chậu đựng nước tiểu trong phòng</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7615.20.90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b/>
                <w:bCs/>
              </w:rPr>
            </w:pPr>
            <w:r w:rsidRPr="00924667">
              <w:rPr>
                <w:rFonts w:ascii="Times New Roman" w:hAnsi="Times New Roman" w:cs="Times New Roman"/>
                <w:b/>
                <w:bCs/>
              </w:rPr>
              <w:t>76.16</w:t>
            </w:r>
          </w:p>
        </w:tc>
        <w:tc>
          <w:tcPr>
            <w:tcW w:w="2082" w:type="pct"/>
          </w:tcPr>
          <w:p w:rsidR="00425632" w:rsidRPr="00924667" w:rsidRDefault="00425632" w:rsidP="00924667">
            <w:pPr>
              <w:jc w:val="both"/>
              <w:rPr>
                <w:rFonts w:ascii="Times New Roman" w:hAnsi="Times New Roman" w:cs="Times New Roman"/>
                <w:b/>
              </w:rPr>
            </w:pPr>
            <w:r w:rsidRPr="00924667">
              <w:rPr>
                <w:rFonts w:ascii="Times New Roman" w:hAnsi="Times New Roman" w:cs="Times New Roman"/>
                <w:b/>
              </w:rPr>
              <w:t>Các sản phẩm khác bằng nhôm.</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Đinh, đinh bấm, ghim dập (trừ các loại thuộc nhóm 83.05), đinh vít, bu lông, đai ốc, đinh móc, đinh tán, chốt hãm, chốt định vị, vòng đệm và các sản phẩm tương tự:</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7616.10.10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Đinh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7616.10.20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Ghim dập và đinh móc; bulông và đai ốc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7616.10.90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7616.91.00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Tấm đan, phên, lưới và rào, bằng dây nhôm</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7616.99.20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Nhôm bịt đầu ống loại phù hợp dùng để sản xuất bút chì</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7616.99.30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Đồng xèng, hình tròn, kích thước chiều dày trên 1/10 đường kính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7616.99.40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Ống chỉ, lõi suốt, guồng quay tơ và sản phẩm tương tự dùng cho sợi dệt</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7616.99.60</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Ống và cốc loại phù hợp dùng thu nhựa mủ</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7616.99.91</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Hộp đựng thuốc lá điếu; mành</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7616.99.92</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Sản phẩm dạng lưới được tạo hình bằng phương pháp đột dập và kéo giãn thành lưới</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7616.99.99</w:t>
            </w:r>
          </w:p>
        </w:tc>
        <w:tc>
          <w:tcPr>
            <w:tcW w:w="208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425632" w:rsidRPr="00924667" w:rsidRDefault="00425632" w:rsidP="00924667">
            <w:pPr>
              <w:jc w:val="center"/>
              <w:rPr>
                <w:rFonts w:ascii="Times New Roman" w:hAnsi="Times New Roman" w:cs="Times New Roman"/>
              </w:rPr>
            </w:pPr>
            <w:r w:rsidRPr="00924667">
              <w:rPr>
                <w:rFonts w:ascii="Times New Roman" w:hAnsi="Times New Roman" w:cs="Times New Roman"/>
              </w:rPr>
              <w:t>6</w:t>
            </w:r>
          </w:p>
        </w:tc>
      </w:tr>
      <w:tr w:rsidR="00425632" w:rsidRPr="00924667" w:rsidTr="00924667">
        <w:tc>
          <w:tcPr>
            <w:tcW w:w="792" w:type="pct"/>
          </w:tcPr>
          <w:p w:rsidR="00425632" w:rsidRPr="00924667" w:rsidRDefault="00425632"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425632" w:rsidRPr="00924667" w:rsidRDefault="00425632" w:rsidP="00924667">
            <w:pPr>
              <w:jc w:val="both"/>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c>
          <w:tcPr>
            <w:tcW w:w="709" w:type="pct"/>
          </w:tcPr>
          <w:p w:rsidR="00425632" w:rsidRPr="00924667" w:rsidRDefault="00425632"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 xml:space="preserve">Chương 78 </w:t>
            </w:r>
            <w:r w:rsidRPr="00924667">
              <w:rPr>
                <w:rFonts w:ascii="Times New Roman" w:hAnsi="Times New Roman" w:cs="Times New Roman"/>
                <w:b/>
              </w:rPr>
              <w:t xml:space="preserve">- </w:t>
            </w:r>
            <w:r w:rsidRPr="00924667">
              <w:rPr>
                <w:rFonts w:ascii="Times New Roman" w:hAnsi="Times New Roman" w:cs="Times New Roman"/>
                <w:b/>
                <w:bCs/>
              </w:rPr>
              <w:t>Chì và các sản phẩm bằng chì</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78.01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Chì chưa gia công.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Chì tinh luyện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7801.91.00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hàm lượng antimon tính theo trọng lượng theo Bảng các nguyên tố khác trong chú giải phân nhóm chương này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7801.99.00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7802.00.00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Phế liệu và mảnh vụn chì.</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78.04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Chì ở dạng tấm, lá, dải và lá mỏng; bột và vảy chì.</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Chì ở dạng tấm, lá, dải và lá mỏng: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7804.11.00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Lá, dải và lá mỏng có chiều dày (trừ phần bồi) không quá 0,2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7804.19.00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Bột và vảy chì</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78.06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sản phẩm khác bằng chì.</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7806.00.20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Thanh, que, dạng hình và dây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7806.00.30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ống, ống dẫn và phụ kiện của ống hoặc ống dẫn (ví dụ, khớp nối đôi, khuỷu, măng sông)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7806.00.90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 xml:space="preserve">Chương 79 </w:t>
            </w:r>
            <w:r w:rsidRPr="00924667">
              <w:rPr>
                <w:rFonts w:ascii="Times New Roman" w:hAnsi="Times New Roman" w:cs="Times New Roman"/>
                <w:b/>
              </w:rPr>
              <w:t xml:space="preserve">- </w:t>
            </w:r>
            <w:r w:rsidRPr="00924667">
              <w:rPr>
                <w:rFonts w:ascii="Times New Roman" w:hAnsi="Times New Roman" w:cs="Times New Roman"/>
                <w:b/>
                <w:bCs/>
              </w:rPr>
              <w:t>Kẽm và các sản phẩm bằng kẽm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Kẽm chưa gia công.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Kẽm, không hợp kim: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7901.11.00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hàm lượng kẽm từ 99,99% trở lên tính theo trọng lượng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7901.12.00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hàm lượng kẽm dưới 99,99% tính theo trọng lượng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7901.20.00</w:t>
            </w:r>
          </w:p>
        </w:tc>
        <w:tc>
          <w:tcPr>
            <w:tcW w:w="2082" w:type="pct"/>
          </w:tcPr>
          <w:p w:rsidR="008B503E" w:rsidRPr="00924667" w:rsidRDefault="008B503E" w:rsidP="00924667">
            <w:pPr>
              <w:jc w:val="both"/>
              <w:rPr>
                <w:rFonts w:ascii="Times New Roman" w:hAnsi="Times New Roman" w:cs="Times New Roman"/>
                <w:bCs/>
              </w:rPr>
            </w:pPr>
            <w:r w:rsidRPr="00924667">
              <w:rPr>
                <w:rFonts w:ascii="Times New Roman" w:hAnsi="Times New Roman" w:cs="Times New Roman"/>
                <w:bCs/>
              </w:rPr>
              <w:t xml:space="preserve">- Hợp </w:t>
            </w:r>
            <w:r w:rsidRPr="00924667">
              <w:rPr>
                <w:rFonts w:ascii="Times New Roman" w:hAnsi="Times New Roman" w:cs="Times New Roman"/>
              </w:rPr>
              <w:t>kim kẽm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7902.00.00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Phế liệu và mảnh vụn kẽm.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Bột, bụi và vảy kẽm.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7903.10.00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Bụi kẽm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7903.90.00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7904.00.00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Kẽm ở dạng thanh, que, hình và dây.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Kẽm ở dạng tấm, lá, dải và lá mỏng.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7905.00.30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Dạng lá mỏng có chiều dày không quá 0,25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7905.00.90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79.07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sản phẩm khác bằng kẽm.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7907.00.30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Ống máng, mái nhà, khung cửa sổ của mái nhà và các cấu kiện xây dựng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7907.00.40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ống, ống dẫn và phụ kiện để ghép nối của ống hoặc ống dẫn (ví dụ, khớp nối đôi, khuỷu, măng sông)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7907.00.91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Hộp đựng thuốc lá điếu; gạt tàn thuốc lá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7907.00.92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Các sản phẩm gia dụng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7907.00.99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80 - Thiếc và các sản phẩm bằng thiếc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80.01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Thiếc chưa gia công.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Thiếc, không hợp kim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8001.20.00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Hợp kim thiếc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8002.00.00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Phế liệu và mảnh vụn thiếc.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80.03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Thiếc ở dạng thanh, que, dạng hình và dây.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8003.00.10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Thanh hàn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8003.00.90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80.07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sản phẩm khác bằng thiếc.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Dạng tấm, lá và dải, có chiều dày trên 0,2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Lá mỏng (đã hoặc chưa in hoặc bồi trên giấy, bìa, plastic hoặc vật liệu bồi tương tự), có chiều dày (trừ phần bồi) không quá 0,2 mm; dạng bột và vảy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ống, ống dẫn và phụ kiện để ghép nối của ống hoặc ống dẫn (ví dụ, khớp nối đôi, khuỷu, măng sông)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Hộp đựng thuốc lá điếu; gạt tàn thuốc lá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Các sản phẩm gia dụng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8007.00.99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81 - Kim loại cơ bản khác; gốm kim loại; các sản phẩm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81.01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Vonfram và các sản phẩm làm từ vonfram,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8101.94.00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Vonfram chưa gia công, kể cả thanh và que thu được từ quá trình thiêu kết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8101.96.00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Dây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8101.97.00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Thanh và que, trừ các loại thu được từ quá trình thiêu kết; dạng hình, lá, dài và lá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8101.99.90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81.02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Molypđen và các sản phẩm làm từ molypđen,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8102.94.00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Molypđen chưa gia công, kể cả thanh và que thu được từ quá trình thiêu kết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8102.95.00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Thanh và que, trừ các loại thu được từ quá trình thiêu kết, dạng hình, tấm, lá, dải và lá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8102.96.00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Dây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8102.97.00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8102.99.00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81.03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Tantan và các sản phẩm làm từ tantan,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8103.20.00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Tantan chưa gia công, kể cả thanh và que thu được từ quá trình thiêu kết;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8103.30.00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8103.90.00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81.04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Magie và các sản phẩm của magie,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Magie chưa gia công: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8104.11.00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chứa hàm lượng magie ít nhất 99,8% tính theo trọng lượng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8104.19.00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8104.30.00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Mạt giũa, phoi tiện và hạt, đã được phân loại theo kích cỡ;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8104.90.00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81.05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Coban sten và các sản phẩm trung gian khác từ luyện coban; coban và các sản phẩm bằng coban,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8105.20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Coban sten và các sản phẩm trung gian khác từ luyện coban; coban chưa gia công; bột: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8105.20.10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Coban chưa gia công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8105.20.90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8105.30.00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8105.90.00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81.06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Bismut và các sản phẩm làm từ bismut,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8106.00.10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Bismut chưa gia công; phế liệu và mảnh vụn;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8106.00.90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81.07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Cađimi và các sản phẩm làm từ cađimi,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8107.20.00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Cađimi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8107.30.00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8107.90.00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81.08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Titan và các sản phẩm làm từ titan,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8108.20.00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Titan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8108.30.00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8108.90.00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81.09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Zircon và các sản phẩm làm từ zircon,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8109.20.00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Zircon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8109.30.00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8109.90.00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Antimon và các sản phẩm làm từ antimon,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8110.10.00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Antimon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8110.20.00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8110.90.00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8111.00.00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Mangan và các sản phẩm làm từ mangan, kể cả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81.12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Beryli, crôm, germani, vanadi, gali, hafini, indi, niobi (columbi), reni và tali, và các sản phẩm từ các kim loại này, kể cả phế liệu và mảnh vụn.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Beryli: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8112.13.00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Crôm: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8112.22.00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Tali: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8112.51.00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Chưa gia công;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8112.52.00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8112.59.00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8112.92.00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Chưa gia công; phế liệu và mảnh vụn; bột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8112.99.00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8113.00.00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Gốm kim loại và các sản phẩm làm từ gốm kim loại, kể cả phế liệu và mảnh vụn.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82 - Dụng cụ, đồ nghề, dao, kéo và bộ đồ ăn làm từ kim loại cơ bản; các bộ phận của chúng làm từ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Dụng cụ cầm tay, gồm: mai, xẻng, cuốc chim, cuốc, dụng cụ xới và làm tơi đất, chĩa và cào; rìu, câu liêm và các dụng cụ tương tự dùng để cắt chặt; kéo cắt cây và kéo tỉa cây các loại; hái, liềm, dao cắt cỏ, kéo tỉa xén hàng rào, cái nêm gỗ và các dụng cụ khác dùng trong nông nghiệp, làm vườn hoặc trong lâm nghiệp.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8201.10.00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Mai và xẻng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8201.30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Cuốc chim, cuốc, dụng cụ xới và cào đất: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8201.30.10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xới và cào đất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Rìu, câu liêm và các dụng cụ tương tự dùng để cắt chặt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Kéo tỉa cây và kéo cắt tỉa, kéo để tỉa loại lớn tương tự, loại sử dụng một tay (kể cả kéo cắt gia cầm)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Kéo tỉa xén hàng rào, kéo tỉa xén sử dụng hai tay và các loại kéo tương tự loại sử dụng hai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8201.90.00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cầm tay khác thuộc loại sử dụng trong nông nghiệp, làm vườn hoặc lâm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Cưa tay; lưỡi cưa các loại (kể cả các loại lưỡi rạch, lưỡi khía răng cưa hoặc lưỡi cưa không răng).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Cưa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cưa vòng: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Lưỡi cưa vòng dạng cuộn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cưa đĩa (kể cả các loại lưỡi cưa đã rạch hoặc khía):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bộ phận vận hành làm bằng thép: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Lưỡi cưa lọng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8202.31.90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8202.39.00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kể cả các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cưa xích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cưa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Lưỡi cưa thẳng, để gia công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Lưỡi cưa thẳng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8202.99.90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Giũa, nạo, kìm (kể cả kìm cắt), panh, nhíp, lưỡi cắt kim loại, dụng cụ cắt ống, xén bu lông, mũi đột lỗ và các dụng cụ cầm tay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8203.10.00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Giũa, nạo và các dụng cụ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8203.20.00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Kìm (kể cả kìm cắt), panh, nhíp và dụng cụ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8203.30.00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cắt kim loại và dụng cụ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8203.40.00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cắt ống, xén bu lông, mũi đột lỗ và các dụng cụ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Cờ lê và thanh vặn ốc (bu lông) và đai ốc loại vặn bằng tay (kể cả cờ lê định lực nhưng trừ thanh vặn tarô); đầu cờ lê có thể thay đổi được, có hoặc không có tay vặn.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Cờ lê và thanh vặn ốc (bu lông) và đai ốc, loại vặn bằng tay: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8204.11.00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điều chỉnh được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8204.12.00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chỉnh được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Đầu cờ lê có thể thay đổi, có hoặc không có tay vặn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82.05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Dụng cụ cầm tay (kể cả đầu nạm kim cương để cắt kính), chưa được ghi hay chi tiết ở nơi khác; đèn xì; mỏ cặp, bàn cặp và các đồ nghề tương tự, trừ các loại phụ kiện và các bộ phận phụ trợ của máy công cụ; đe; bộ bệ rèn xách tay; bàn mài quay hoạt động bằng tay hoặc chân.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8205.10.00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để khoan, ren hoặc ta rô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8205.20.00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Búa và búa tạ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Bào, đục, đục máng và dụng cụ cắt tương tự cho việc chế biến gỗ</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Tuốc nơ vít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cầm tay khác (kể cả đầu nạm kim cương để cắt kính):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dùng trong gia đình: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8205.51.10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Bàn là phẳng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8205.51.90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8205.59.00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Đèn hàn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8205.70.00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Mỏ cặp, bàn cặp và các đồ nghề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8205.90.00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 bao gồm bộ dụng cụ của hai phân nhóm trở lên thuộc nhóm này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8206.00.00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Bộ dụng cụ từ hai nhóm trở lên thuộc các nhóm từ 82.02 đến 82.05, đã đóng bộ để bán lẻ.</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82.07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dụng cụ có thể thay đổi được dùng cho các dụng cụ cầm tay, có hoặc không hoạt động bằng điện, hoặc dùng cho máy công cụ (ví dụ, để ép, dập, đục lỗ, ta rô, ren, khoan, chuốt, phay, cán, tiện hay bắt, đóng vít), kể cả khuôn kéo để kéo hoặc ép đùn kim loại, và các loại dụng cụ để khoan đá hoặc khoan đất.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để khoan đá hay khoan đất: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8207.13.00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bộ phận làm việc bằng gốm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kể cả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dùng để kéo hoặc ép đùn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để ép, dập hoặc đục lỗ</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để tarô hoặc ren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để khoan, trừ các loại để khoan đá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8207.60.00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để doa hoặc chuốt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8207.70.00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để cán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để tiện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8207.90.00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dụng cụ có thể thay đổi được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Dao và lưỡi cắt, dùng cho máy hoặc dụng cụ cơ khí.</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8208.10.00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Để gia công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8208.20.00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Để chế biến gỗ</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8208.30.00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Dùng cho dụng cụ nhà bếp hoặc cho máy dùng trong công nghiệp thực phẩm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8208.40.00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Dùng cho máy nông nghiệp, làm vườn hoặc lâm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8208.90.00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8209.00.00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Chi tiết hình đĩa, thanh cỡ nhỏ, mũi chóp và các chi tiết tương tự cho dụng cụ, chưa được gắn vào dụng cụ, làm bằng gốm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8210.00.00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Đồ dùng cơ khí hoạt động bằng tay, nặng 10 kg trở xuống, dùng để chế biến, pha chế hoặc phục vụ đồ ăn hoặc đồ 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Dao có lưỡi cắt, có hoặc không có răng cưa (kể cả dao tỉa), trừ loại dao thuộc nhóm 82.08, và lưỡi của nó.</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sản phẩm tổ hợp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Dao ăn có lưỡi cố định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Dao khác có lưỡi cố định: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8211.92.50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phù hợp dùng trong nông nghiệp, làm vườn hoặc lâm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Dao khác, trừ loại có lưỡi cố định: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trong nông nghiệp, làm vườn hoặc lâm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Lưỡi dao: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phù hợp dùng trong nông nghiệp, làm vườn hoặc lâm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8211.95.00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Cán dao bằng kim loại cơ bản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Dao cạo và lưỡi dao cạo (kể cả lưỡi dao cạo chưa hoàn thiện ở dạng dải).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Dao cạo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Lưỡi dao cạo an toàn, kể cả lưỡi dao cạo chưa hoàn thiện ở dạng dải: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8212.20.10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Lưỡi dao cạo kép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8212.20.90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8212.90.00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Các bộ phận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8213.00.00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Kéo, kéo thợ may và các loại kéo tương tự, và lưỡi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Đồ dao kéo khác (ví dụ, tông đơ cắt tóc, dao pha dùng cho cửa hàng thịt hoặc làm bếp, dao bầu và dao băm, dao rọc giấy); bộ đồ và dụng cụ cắt sửa móng tay hoặc móng chân (kể cả dũa móng).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8214.10.00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Dao rọc giấy, mở thư, dao cào giấy, vót bút chì và lưỡi của các loại dao đó</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đồ và dụng cụ cắt sửa móng tay hoặc móng chân (kể cả dũa móng)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8214.90.00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82.15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Thìa, dĩa, muôi, thìa hớt kem, hớt bọt, đồ xúc bánh, dao ăn cá, dao cắt bơ, kẹp gắp đường và các loại đồ dùng nhà bếp hoặc bộ đồ ăn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8215.10.00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sản phẩm có ít nhất một thứ đã được mạ kim loại quý</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8215.20.00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sản phẩm tổ hợp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8215.91.00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Được mạ kim loại quý</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8215.99.00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83 - Hàng tạp hóa làm từ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Khóa móc và ổ khóa (loại mở bằng chìa, số hoặc điện), bằng kim loại cơ bản; móc cài và khung có móc cài, đi cùng ổ khóa, bằng kim loại cơ bản; chìa của các loại khóa trên,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Khóa móc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8301.20.00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Ổ khóa thuộc loại sử dụng cho xe có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8301.30.00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Ổ khóa thuộc loại sử dụng cho đồ nội thất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Khóa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8301.40.10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Còng, xích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Móc cài và khung có móc cài, đi cùng với ổ khóa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8301.60.00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8301.70.00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Chìa rời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Giá, khung, phụ kiện và các sản phẩm tương tự bằng kim loại cơ bản dùng cho đồ nội thất, cho cửa ra vào, cầu thang, cửa sổ, mành che, khung vỏ xe, yên cương, rương, hòm hay các loại tương tự; giá để mũ, mắc mũ, chân giá đỡ và các loại giá cố định tương tự; bánh xe đẩy loại nhỏ có giá đỡ bằng kim loại cơ bản; cơ cấu đóng cửa tự động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Bản lề (Hinges)</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Bánh xe đẩy loại nhỏ:</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có đường kính (bao gồm cả lốp) trên 100 mm nhưng không quá 250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Giá, khung, phụ kiện và các sản phẩm tương tự khác dùng cho xe có động cơ:</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Bản lề để móc khóa (Hasps)</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Giá, khung, phụ kiện và các sản phẩm tương tự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xây dựng: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Bản lề để móc khóa và đinh kẹp dùng cho cửa ra vào; móc và mắt cài khóa; chốt cửa: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Bản lề để móc khóa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8302.41.39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dùng cho đồ nội thất: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Bản lề để móc khóa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yên cương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8302.49.91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Bản lề để móc khóa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8302.49.99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Giá để mũ, mắc mũ, chân giá đỡ và các loại giá cố định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8302.60.00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Cơ cấu đóng cửa tự động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8303.00.00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Két an toàn đã được bọc thép hoặc gia cố, két bạc và cửa bọc thép và két để đồ an toàn có khóa dùng cho phòng bọc thép, hòm để tiền hay tủ đựng chứng từ tài liệu và các loại tương tự, bằng kim loại cơ bản.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83.04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Tủ đựng hồ sơ, tủ đựng bộ phiếu thư mục, khay để giấy tờ, giá kẹp giấy, khay để bút, giá để con dấu văn phòng và các loại đồ dùng văn phòng hoặc các đồ dùng để bàn tương tự, bằng kim loại cơ bản, trừ đồ nội thất văn phòng thuộc nhóm 94.03.</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8304.00.10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Tủ đựng tài liệu hồ sơ và tủ đựng bộ phiếu thư mục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8304.00.91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nhôm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8304.00.99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83.05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chi tiết ghép nối dùng cho cặp giữ tờ rời hoặc hồ sơ tài liệu rời, cái kẹp thư, để thư, kẹp giấy, kẹp phiếu mục lục và các vật phẩm văn phòng tương tự, bằng kim loại cơ bản; ghim dập dạng băng (ví dụ, dùng cho văn phòng, dùng cho công nghệ làm đệm, đóng gói),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chi tiết ghép nối dùng cho cặp giữ tờ rời hoặc hồ sơ tài liệu rời: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bìa gáy xoắn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Ghim dập dạng băng: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cho văn phòng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bằng sắt hoặc thép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8305.20.90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kể cả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8305.90.10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Kẹp giấy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8305.90.90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83.06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Chuông, chuông đĩa và các loại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xe đạp chân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8306.10.20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bằng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8306.10.90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Tượng nhỏ và đồ trang trí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8306.21.00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Được mạ bằng kim loại quý</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đồng hoặc chì</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niken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nhôm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8306.29.90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Khung ảnh, khung tranh hoặc các loại khung tương tự; gương: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8306.30.91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Gương kim loại phản chiếu hình ảnh giao thông đặt tại các giao lộ hoặc các góc đường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8306.30.99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Ống dễ uốn bằng kim loại cơ bản, có hoặc không có phụ kiện để ghép nối.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Bằng sắt hoặc thép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8307.90.00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Bằng kim loại cơ bản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Móc cài, khóa móc cài, khóa thắt lưng, cài thắt lưng, khóa có chốt, mắt cài khóa, khoen và các loại tương tự, bằng kim loại cơ bản, dùng cho quần áo, giày dép, tăng bạt, túi xách tay, hàng du lịch hoặc các sản phẩm hoàn thiện khác; đinh tán hình ống hoặc đinh tán có chân xòe, bằng kim loại cơ bản; hạt trang trí và trang kim,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8308.10.00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Khóa có chốt, mắt cài khóa và khoen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8308.20.00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Đinh tán hình ống hoặc đinh tán có chân xòe</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 kể cả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8308.90.10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Hạt trang trí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8308.90.90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83.09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Nút chai lọ, nút bịt và nắp đậy (kể cả nắp hình vương miện, nút xoáy và nút một chiều), bao thiếc bịt nút chai, nút thùng có ren, tấm đậy lỗ thoát của thùng, dụng cụ niêm phong và bộ phận đóng gói khác, bằng kim loại cơ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8309.10.00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Nắp hình vương miện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Bao thiếc bịt nút chai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8309.90.20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Nắp của hộp (lon) nhôm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8309.90.60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Nắp bình phun xịt, bằng thiếc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8309.90.70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Nắp hộp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bằng nhôm: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8309.90.81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Nút chai và nút xoáy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Nút chai và nút xoáy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8309.90.99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8310.00.00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Biển chỉ dẫn, ghi tên, ghi địa chỉ và các loại biển báo tương tự, chữ số, chữ và các loại biểu tượng khác, bằng kim loại cơ bản, trừ các loại thuộc nhóm 94.05.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83.11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Dây, que, ống, tấm, điện cực và các sản phẩm tương tự, bằng kim loại cơ bản hoặc cacbua kim loại, được bọc, phủ hoặc có lõi bằng chất trợ dung, loại dùng để hàn xì, hàn hơi, hàn điện hoặc bằng cách ngưng tụ kim loại hoặc cacbua kim loại; dây và thanh, được kết tụ bằng bột kim loại cơ bản, sử dụng trong phun kim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Điện cực bằng kim loại cơ bản, đã được phủ chất trợ dung, để hàn hồ quang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Dây hàn bằng kim loại cơ bản, có lõi là chất trợ dung, dùng để hàn hồ quang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Dây hàn bằng thép hợp kim, có lõi là chất trợ dung chứa hàm lượng carbon từ 4,5% trở lên và hàm lượng crôm từ 20% trở lên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Dạng que hàn được phủ, bọc và dây hàn có lõi, bằng kim loại cơ bản, dùng để hàn chảy, hàn hơi hoặc hàn bằng ngọn lửa: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Dây hàn bằng thép hợp kim, có lõi là chất trợ dung chứa hàm lượng carbon từ 4,5% trở lên và hàm lượng crôm từ 20% trở lên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8311.90.00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84 - Lò phản ứng hạt nhân, nồi hơi, máy và thiết bị cơ khí; các bộ phận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Lò phản ứng hạt nhân; các bộ phận chứa nhiên liệu (cartridges), không bị bức xạ, dùng cho các lò phản ứng hạt nhân; máy và thiết bị để tách chất đồng vị.</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Lò phản ứng hạt nhân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8401.20.00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để tách chất đồng vị,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8401.30.00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chứa nhiên liệu (cartridges), không bị bức xạ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8401.40.00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bộ phận của lò phản ứng hạt nhân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84.02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Nồi hơi tạo ra hơi nước hoặc tạo ra hơi khác (trừ các nồi hơi đun nóng nước trung tâm có khả năng sản xuất ra hơi với áp suất thấp); nồi hơi nước quá nhiệt.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Nồi hơi tạo ra hơi nước hoặc tạo ra hơi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Nồi hơi dạng ống nước với công suất hơi nước trên 45 tấn/giờ:</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Nồi hơi dạng ống nước với công suất hơi nước không quá 45 tấn/giờ:</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Nồi hơi với công suất hơi nước trên 15 tấn/giờ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8402.12.21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Nồi hơi với công suất hơi nước trên 15 tấn/giờ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8402.12.29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Nồi hơi tạo ra hơi khác, kể cả loại nồi hơi kiểu lai ghép: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Nồi hơi với công suất hơi nước trên 15 tấn/giờ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8402.19.21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Nồi hơi với công suất hơi nước trên 15 tấn/giờ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8402.19.29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Nồi hơi nước quá nhiệt: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8402.20.20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Thân hoặc vỏ nồi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8402.90.90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Nồi hơi nước sưởi trung tâm trừ các loại thuộc nhóm 84.02.</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8403.10.00</w:t>
            </w:r>
          </w:p>
        </w:tc>
        <w:tc>
          <w:tcPr>
            <w:tcW w:w="2082" w:type="pct"/>
          </w:tcPr>
          <w:p w:rsidR="008B503E" w:rsidRPr="00924667" w:rsidRDefault="008B503E" w:rsidP="00924667">
            <w:pPr>
              <w:jc w:val="both"/>
              <w:rPr>
                <w:rFonts w:ascii="Times New Roman" w:hAnsi="Times New Roman" w:cs="Times New Roman"/>
                <w:bCs/>
              </w:rPr>
            </w:pPr>
            <w:r w:rsidRPr="00924667">
              <w:rPr>
                <w:rFonts w:ascii="Times New Roman" w:hAnsi="Times New Roman" w:cs="Times New Roman"/>
                <w:bCs/>
              </w:rPr>
              <w:t>- Nồi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8403.90</w:t>
            </w:r>
          </w:p>
        </w:tc>
        <w:tc>
          <w:tcPr>
            <w:tcW w:w="2082" w:type="pct"/>
          </w:tcPr>
          <w:p w:rsidR="008B503E" w:rsidRPr="00924667" w:rsidRDefault="008B503E" w:rsidP="00924667">
            <w:pPr>
              <w:jc w:val="both"/>
              <w:rPr>
                <w:rFonts w:ascii="Times New Roman" w:hAnsi="Times New Roman" w:cs="Times New Roman"/>
                <w:bCs/>
              </w:rPr>
            </w:pPr>
            <w:r w:rsidRPr="00924667">
              <w:rPr>
                <w:rFonts w:ascii="Times New Roman" w:hAnsi="Times New Roman" w:cs="Times New Roman"/>
                <w:bCs/>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8403.90.10</w:t>
            </w:r>
          </w:p>
        </w:tc>
        <w:tc>
          <w:tcPr>
            <w:tcW w:w="2082" w:type="pct"/>
          </w:tcPr>
          <w:p w:rsidR="008B503E" w:rsidRPr="00924667" w:rsidRDefault="008B503E" w:rsidP="00924667">
            <w:pPr>
              <w:jc w:val="both"/>
              <w:rPr>
                <w:rFonts w:ascii="Times New Roman" w:hAnsi="Times New Roman" w:cs="Times New Roman"/>
                <w:bCs/>
              </w:rPr>
            </w:pPr>
            <w:r w:rsidRPr="00924667">
              <w:rPr>
                <w:rFonts w:ascii="Times New Roman" w:hAnsi="Times New Roman" w:cs="Times New Roman"/>
                <w:bCs/>
              </w:rPr>
              <w:t>- - Thân hoặc vỏ nồi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8403.90.90</w:t>
            </w:r>
          </w:p>
        </w:tc>
        <w:tc>
          <w:tcPr>
            <w:tcW w:w="2082" w:type="pct"/>
          </w:tcPr>
          <w:p w:rsidR="008B503E" w:rsidRPr="00924667" w:rsidRDefault="008B503E"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Thiết bị phụ trợ dùng cho các loại nồi hơi thuộc nhóm 84.02 hoặc 84.03 (ví dụ, bộ tiết kiệm nhiên liệu, thiết bị quá nhiệt, máy cạo rửa nồi hơi, thiết bị thu hồi chất khí); thiết bị ngưng tụ dùng cho các tổ máy động lực hơi nước hoặc hơi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phụ trợ dùng cho các loại nồi hơi thuộc nhóm 84.02 hoặc 84.03:</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nồi hơi thuộc nhóm 84.02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nồi hơi thuộc nhóm 84.03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ngưng tụ dùng cho tổ máy động lực hơi nước hoặc hơi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thiết bị thuộc phân nhóm 8404.10.10: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hoặc vỏ nồi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thiết bị thuộc phân nhóm 8404.10.20: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hoặc vỏ nồi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8404.90.90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84.05</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sản xuất chất khí hoặc hơi nước, có hoặc không kèm theo bộ lọc; máy sản xuất khí acetylen và các loại máy sản xuất chất khí theo qui trình xử lý bằng nước tương tự, có hoặc không kèm theo bộ lọc.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8405.10.00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sản xuất chất khí hoặc hơi nước, có hoặc không kèm theo bộ lọc; máy sản xuất khí acetylen và các loại máy sản xuất chất khí theo qui trình xử lý bằng nước tương tự, có hoặc không kèm theo bộ lọc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8405.90.00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84.06</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Tua bin hơi nước và các loại tua bin hơi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8406.10.00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Tua bin dùng cho máy thủy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Tua bin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8406.81.00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40 MW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8406.82.00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40 MW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8406.90.00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84.07</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Động cơ đốt trong kiểu piston chuyển động tịnh tiến hoặc kiểu piston chuyển động quay tròn, đốt cháy bằng tia lửa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phương tiện bay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máy thủy: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Động cơ gắn ngoài: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không quá 22,38 kW (30hp)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không quá 22,38 kW (30hp)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8407.29.90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đốt trong kiểu piston chuyển động tịnh tiến dùng để tạo động lực cho các loại xe thuộc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xi lanh không quá 50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xi lanh trên 50 cc nhưng không quá 250 cc: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Dung tích xilanh trên 50 cc nhưng không quá 110 cc: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Dung tích xilanh trên 110 cc nhưng không quá 250 cc: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8407.32.29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xi lanh trên 250 cc nhưng không quá 1.000 cc: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loại xe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loại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xi lanh trên 1.000 cc: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Đã lắp ráp hoàn chỉnh: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máy kéo cầm tay, dung tích xi lanh không quá 1.100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8407.34.71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không quá 2.000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8407.34.72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trên 2.000 cc nhưng không quá 3.000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8407.34.73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trên 3.000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máy kéo cầm tay, dung tích xi lanh không quá 1.100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loại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không quá 2.000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trên 2.000 cc nhưng không quá 3.000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8407.34.99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Dung tích xi lanh trên 3.000.cc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18,65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18,65 kW nhưng không quá 22,38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8407.90.90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84.08</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Động cơ đốt trong kiểu piston đốt cháy bằng sức nén (động cơ diesel hoặc bán diesel).</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máy thủy: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22,38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22,38 kW nhưng không quá 100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dùng để tạo động lực cho các loại xe thuộc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Đã lắp ráp hoàn chỉnh: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thuộc phân nhóm 8701.10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không quá 2.000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trên 2.000 cc nhưng không quá 3.500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trên 3.500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thuộc phân nhóm 8701.10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không quá 2.000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trên 2.000 cc nhưng không quá 3.500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8408.20.96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Dung tích xi lanh trên 3.500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18,65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8408.90.50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8408.90.91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8408.90.99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84.09</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Các bộ phận chỉ dùng hoặc chủ yếu dùng cho các loại động cơ thuộc nhóm 84.07 hoặc 84.08.</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Dùng cho động cơ phương tiện bay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Chỉ dùng hoặc chủ yếu dùng cho động cơ đốt trong kiểu đốt cháy bằng tia lửa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của nhóm 87.01: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12</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của nhóm 87.11: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khác thuộc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tàu thuyền thuộc Chương 89:</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động cơ máy thủy công suất không quá 22,38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động cơ máy thủy công suất trên 22,38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8409.91.69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8409.91.79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của máy thuộc nhóm 84.29 hoặc 84.30: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của xe thuộc nhóm 87.01: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của xe thuộc nhóm 87.11: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của xe khác thuộc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động cơ tàu thuyền thuộc Chương 89:</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động cơ máy thủy công suất không quá 22,38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động cơ máy thủy công suất trên 22,38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Thân động cơ; hộp trục khuỷu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8409.99.69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Chế hòa khí và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Thân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có đường kính trong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Ống xi lanh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Quy lát và nắp quy lát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có đường kính ngoài từ 50 mm trở lên, nhưng không quá 155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Piston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Bạc piston và chốt piston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8409.99.79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7</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Tua bin thủy lực, bánh xe guồng nước, và các bộ điều chỉnh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Tua bin thủy lực và bánh xe guồng nước: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8410.11.00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1.000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8410.12.00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1.000 kW nhưng không quá 10.000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8410.13.00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10.000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8410.90.00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kể cả bộ điều chỉnh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84.11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Tua bin phản lực, tua bin cánh quạt và các loại tua bin khí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Tua bin phản lực: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lực đẩy không quá 25 kN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lực đẩy trên 25 kN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Tua bin cánh quạt: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1.100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8411.22.00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1.100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tua bin khí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8411.81.00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5.000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8411.82.00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5.000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tua bin phản lực hoặc tua bin cánh quạt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8411.99.00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84.12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Động cơ và mô tơ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phản lực trừ tua bin phản lực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và mô tơ thủy lực: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Chuyển động tịnh tiến (xi lanh)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và mô tơ dùng khí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Chuyển động tịnh tiến (xi lanh)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8412.39.00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động cơ thuộc phân nhóm 8412.10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8412.90.90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Bơm chất lỏng, có hoặc không lắp thiết bị đo lường; máy đẩy chất lỏng.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có lắp hoặc thiết kế để lắp thiết bị đo lường: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phân phối nhiên liệu hoặc dầu bôi trơn, loại dùng cho trạm đổ xăng hoặc cho gara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tay, trừ loại thuộc phân nhóm 8413.11 hoặc 8413.19:</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nhiên liệu, dầu bôi trơn hoặc bơm chất làm mát, dùng cho động cơ đốt trong kiểu piston: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chuyển động tịnh tiến hoặc chuyển động quay: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Bơm nước hoặc bơm nhiên liệu, loại sử dụng cho động cơ của xe thuộc nhóm 87.02, 87.03 hoặc 87.04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ly tâm: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Bơm nước hoặc bơm nhiên liệu, loại sử dụng cho động cơ của xe thuộc nhóm 87.02, 87.03 hoặc 87.04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Bơm nước hoặc bơm nhiên liệu, loại sử dụng cho động cơ của xe thuộc nhóm 87.02, 87.03 hoặc 87.04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8413.30.99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bê tông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hoạt động kiểu piston chuyển động tịnh tiến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8413.50.30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với công suất không quá 8.000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8413.50.40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với công suất trên 8.000 m</w:t>
            </w:r>
            <w:r w:rsidRPr="00924667">
              <w:rPr>
                <w:rFonts w:ascii="Times New Roman" w:hAnsi="Times New Roman" w:cs="Times New Roman"/>
                <w:vertAlign w:val="superscript"/>
              </w:rPr>
              <w:t>3</w:t>
            </w:r>
            <w:r w:rsidRPr="00924667">
              <w:rPr>
                <w:rFonts w:ascii="Times New Roman" w:hAnsi="Times New Roman" w:cs="Times New Roman"/>
              </w:rPr>
              <w:t>/h nhưng không quá 13.000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8413.50.90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hoạt động kiểu piston quay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8413.60.30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với công suất không quá 8.000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8413.60.40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với công suất trên 8.000 m</w:t>
            </w:r>
            <w:r w:rsidRPr="00924667">
              <w:rPr>
                <w:rFonts w:ascii="Times New Roman" w:hAnsi="Times New Roman" w:cs="Times New Roman"/>
                <w:vertAlign w:val="superscript"/>
              </w:rPr>
              <w:t>3</w:t>
            </w:r>
            <w:r w:rsidRPr="00924667">
              <w:rPr>
                <w:rFonts w:ascii="Times New Roman" w:hAnsi="Times New Roman" w:cs="Times New Roman"/>
              </w:rPr>
              <w:t>/h nhưng không quá 13.000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8413.60.90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ly tâm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một tầng, một chiều hút, trục ngang được truyền động bằng dây đai hoặc khớp nối trực tiếp, trừ loại bơm đồng trục với động cơ:</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Với đường kính cửa hút không quá 200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được thiết kế đặt chìm dưới biển: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Với đường kính cửa hút không quá 200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khác, với công suất không quá 8.000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Với đường kính cửa hút không quá 200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nước khác, với công suất trên 8.000 m</w:t>
            </w:r>
            <w:r w:rsidRPr="00924667">
              <w:rPr>
                <w:rFonts w:ascii="Times New Roman" w:hAnsi="Times New Roman" w:cs="Times New Roman"/>
                <w:vertAlign w:val="superscript"/>
              </w:rPr>
              <w:t>3</w:t>
            </w:r>
            <w:r w:rsidRPr="00924667">
              <w:rPr>
                <w:rFonts w:ascii="Times New Roman" w:hAnsi="Times New Roman" w:cs="Times New Roman"/>
              </w:rPr>
              <w:t>/h nhưng không quá 13.000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Với đường kính cửa hút không quá 200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Với đường kính cửa hút không quá 200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8413.70.99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khác; máy đẩy chất lỏng: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8413.81.11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Bơm nước, với công suất không quá 8.000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8413.81.12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Bơm nước, với công suất trên 8.000 m</w:t>
            </w:r>
            <w:r w:rsidRPr="00924667">
              <w:rPr>
                <w:rFonts w:ascii="Times New Roman" w:hAnsi="Times New Roman" w:cs="Times New Roman"/>
                <w:vertAlign w:val="superscript"/>
              </w:rPr>
              <w:t>3</w:t>
            </w:r>
            <w:r w:rsidRPr="00924667">
              <w:rPr>
                <w:rFonts w:ascii="Times New Roman" w:hAnsi="Times New Roman" w:cs="Times New Roman"/>
              </w:rPr>
              <w:t>/h nhưng không quá 13.000 m</w:t>
            </w:r>
            <w:r w:rsidRPr="00924667">
              <w:rPr>
                <w:rFonts w:ascii="Times New Roman" w:hAnsi="Times New Roman" w:cs="Times New Roman"/>
                <w:vertAlign w:val="superscript"/>
              </w:rPr>
              <w:t>3</w:t>
            </w:r>
            <w:r w:rsidRPr="00924667">
              <w:rPr>
                <w:rFonts w:ascii="Times New Roman" w:hAnsi="Times New Roman" w:cs="Times New Roman"/>
              </w:rPr>
              <w:t>/h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8413.81.19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8413.82.00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đẩy chất lỏng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bơm: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bơm thuộc phân nhóm 8413.20.10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bơm thuộc phân nhóm 8413.20.90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bơm thuộc phân nhóm 8413.70.11 và 8413.70.19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bơm ly tâm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bơm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8413.92.00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đẩy chất lỏng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Bơm không khí hoặc bơm chân không, máy nén không khí hay chất khí khác và quạt; nắp chụp hút tuần hoàn gió hoặc thông gió có kèm theo quạt, có hoặc không lắp bộ phận lọc.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chân không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Bơm không khí điều khiển bằng tay hoặc chân: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xe đạp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nén sử dụng trong thiết bị làm lạnh: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điều hòa xe ô tô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8414.30.30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dạng kín dùng cho máy điều hòa không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8414.30.40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có công suất trên 21,10 kW, hoặc có dung tích công tác trên một chu kỳ từ 220 cc trở lên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nén không khí lắp trên khung có bánh xe di chuyển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Quạt: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Quạt bàn, quạt sàn, quạt tường, quạt cửa sổ, quạt trần hoặc quạt mái, có động cơ điện gắn liền với công suất không quá 125 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Quạt bàn và quạt dạng hộp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8414.51.91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lưới bảo vệ</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8414.51.99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không quá 125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Quạt gió phòng nổ, loại sử dụng trong hầm lò</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thổi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Có lưới bảo vệ</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thổi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Có lưới bảo vệ</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8414.59.99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Nắp chụp hút có kích thước chiều ngang tối đa không quá 120 cm: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Đã lắp với bộ phận lọc: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8414.60.11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Tủ hút, lọc không khí sử dụng trong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8414.60.19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8414.60.91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Phù hợp dùng trong công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8414.60.99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Nắp chụp hút có kích thước chiều ngang tối đa trên 120 cm: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Đã lắp với bộ phận lọc: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Tủ hút, lọc không khí sử dụng trong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Chưa lắp với bộ phận lọc, sử dụng trong công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Chưa lắp với bộ phận lọc, trừ loại sử dụng trong công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tạo gió có cơ cấu piston dịch chuyển tự do dùng cho tua bin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nén trừ loại thuộc phân nhóm 8414.30 hoặc 8414.40: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Modun nén khí sử dụng trong khoan dầu mỏ</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bơm không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8414.80.90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bơm hoặc máy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8414.10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8414.20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8414.30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8414.90.16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8414.40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quạt: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loại quạt dùng cho các mặt hàng thuộc nhóm 84.15, 84.18,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nắp chụp hút: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các mặt hàng thuộc phân nhóm 8414.60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8414.90.32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các mặt hàng thuộc phân nhóm 8414.80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điều hòa không khí, gồm có một quạt chạy bằng mô tơ và các bộ phận làm thay đổi nhiệt độ và độ ẩm, kể cả loại máy không điều chỉnh độ ẩm một cách riêng biệt.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lắp vào cửa sổ hoặc lắp vào tường, kiểu một khối (lắp liền trong cùng một vỏ, một cục) hoặc “hệ thống nhiều khối chức năng” (cục nóng, cục lạnh tách biệt):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sử dụng cho người, trong xe có động cơ:</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Kèm theo một bộ phận làm lạnh và một van đảo chiều chu trình nóng/lạnh (bơm nhiệt có đảo chiều):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cho phương tiện bay: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21,10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trên 21,10 kW và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chạy trên đường ray: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có động cơ (trừ loại thuộc phân nhóm 8415.20);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trên 21,10 kW và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Công suất không quá 21,10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Công suất trên 21,10 kW nhưng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8415.81.99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có kèm theo bộ phận làm lạnh: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cho phương tiện bay: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trên 21,10 kW và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chạy trên đường ray: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có động cơ (trừ loại thuộc phân nhóm 8415.20):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8415.82.99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gắn kèm bộ phận làm lạnh: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cho phương tiện bay: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trên 21,10 kW và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chạy trên đường ray: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Sử dụng cho xe có động cơ (trừ loại thuộc phân nhóm 8415.20):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Công suất không quá 26,38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8415.83.99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có công suất không quá 21,10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làm bay hơi hoặc ngưng tụ dùng cho máy điều hòa không khí lắp trên xe có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có công suất trên 21,10 kW nhưng không quá 26,38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tốc độ dòng không khí đi qua một dàn bay hơi vượt quá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8415.90.26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có công suất trên 26,38 kW nhưng không quá 52,75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8415.90.34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8415.90.35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8415.90.36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có công suất trên 52,75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tốc độ dòng không khí đi qua mỗi dàn bay hơi trên 67,96 m</w:t>
            </w:r>
            <w:r w:rsidRPr="00924667">
              <w:rPr>
                <w:rFonts w:ascii="Times New Roman" w:hAnsi="Times New Roman" w:cs="Times New Roman"/>
                <w:vertAlign w:val="superscript"/>
              </w:rPr>
              <w:t>3</w:t>
            </w:r>
            <w:r w:rsidRPr="00924667">
              <w:rPr>
                <w:rFonts w:ascii="Times New Roman" w:hAnsi="Times New Roman" w:cs="Times New Roman"/>
              </w:rPr>
              <w:t>/phút: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8415.90.44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8415.90.45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8415.90.46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dùng cho phương tiện bay hoặc xe chạy trên đường ray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8415.90.49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 xml:space="preserve">Đầu đốt dùng cho lò luyện, nung </w:t>
            </w:r>
            <w:r w:rsidRPr="00924667">
              <w:rPr>
                <w:rFonts w:ascii="Times New Roman" w:hAnsi="Times New Roman" w:cs="Times New Roman"/>
                <w:b/>
              </w:rPr>
              <w:t xml:space="preserve">sử </w:t>
            </w:r>
            <w:r w:rsidRPr="00924667">
              <w:rPr>
                <w:rFonts w:ascii="Times New Roman" w:hAnsi="Times New Roman" w:cs="Times New Roman"/>
                <w:b/>
                <w:bCs/>
              </w:rPr>
              <w:t>dụng nhiên liệu lỏng, nhiên liệu rắn dạng bột hoặc nhiên liệu khí; máy nạp nhiên liệu cơ khí, kể cả ghi lò, bộ phận xả tro xỉ và các bộ phận tương tự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8416.10.00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Đầu đốt cho lò luyện, nung sử dụng nhiên liệu lỏng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8416.20.00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Đầu đốt cho lò luyện, nung khác, kể cả lò luyện, nung dùng nhiên liệu kết hợp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8416.30.00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nạp nhiên liệu cơ khí, kể cả ghi lò, bộ phận xả tro xỉ và các bộ phận tương tự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8416.90.00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Lò luyện, nung và lò dùng trong công nghiệp hoặc trong phòng thí nghiệm, kể cả lò thiêu, không dùng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Lò luyện, nung và lò dùng để nung, nấu chảy hoặc xử lý nhiệt các loại quặng, quặng pirit hoặc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8417.20.00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Lò nướng bánh, kể cả lò nướng bánh quy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8417.80.00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8417.90.00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84.18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Tủ lạnh, tủ kết đông và thiết bị làm lạnh hoặc kết đông khác, loại dùng điện hoặc loại khác; bơm nhiệt trừ máy điều hòa không khí thuộc nhóm 84.15.</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Tủ kết đông lạnh liên hợp (dạng thiết bị có buồng làm đá và làm lạnh riêng biệt), có các cửa mở riêng biệt: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Tủ lạnh, loại sử dụng trong gia đình: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máy nén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Tủ kết đông, loại cửa trên, dung tích không quá 800 lít: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không quá 200 lít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Tủ kết đông, loại cửa trước, dung tích không quá 900 lít: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Dung tích không quá 200 lít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có kiểu dáng nội thất khác (tủ, tủ ngăn, quầy hàng, tủ bày hàng và loại tương tự) để bảo quản và trưng bày, có lắp thiết bị làm lạnh hoặc kết đông: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Quầy hàng, tủ bày hàng và các loại tương tự, có lắp thiết bị làm lạnh, dung tích trên 200 lít: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8418.50.11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Phù hợp dùng trong y tế, phẫu thuật hoặc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8418.50.19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8418.50.91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Phù hợp dùng trong y tế, phẫu thuật hoặc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8418.50.99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làm lạnh hoặc kết đông khác; bơm nhiệt: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Bơm nhiệt trừ loại máy điều hòa không khí của nhóm 84.15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làm lạnh đồ 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làm lạnh nước 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làm lạnh nước có công suất trên 21,10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máy điều hòa không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sản xuất đá vảy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8418.69.90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kiểu dáng nội thất được thiết kế để lắp đặt thiết bị làm lạnh hoặc kết đông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làm bay hơi hoặc ngưng tụ</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8418.99.40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Panel nhôm cán-ghép dùng cho hàng hóa thuộc phân nhóm 8418.10.10, 8418.21.00 hoặc 8418.29.00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8418.99.90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84.19</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Trang thiết bị cho phòng thí nghiệm hoặc máy, thiết bị, gia nhiệt bằng điện hoặc không bằng điện (trừ lò nấu luyện, lò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đun nước nóng nhanh hoặc thiết bị đun chứa nước nóng, không dùng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đun nước nóng nhanh bằng ga: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khử trùng trong y tế, phẫu thuật hoặc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sấy: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để sấy nông sản: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để sấy gỗ, bột giấy, giấy hoặc bìa: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xử lý vật liệu bằng quá trình nung nóng, để sản xuất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chưng cất hoặc tinh cất: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trao đổi nhiệt: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8419.50.10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Tháp làm mát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8419.50.90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hóa lỏng không khí hay các loại chất khí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8419.60.10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8419.60.20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làm nóng đồ uống hoặc nấu hoặc hâm nóng thực phẩm: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8419.89.13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xử lý vật liệu bằng quá trình gia nhiệt, để sản xuất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8419.89.20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thiết bị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xử lý vật liệu bằng quá trình gia nhiệt, để sản xuất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Vỏ của tháp làm mát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thiết bị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8419.90.29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84.20</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Các loại máy cán là hay máy cán ép phẳng kiểu trục lăn khác, trừ các loại máy dùng để cán, ép kim loại hoặc thủy tinh, và các loại trục cán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cán là hoặc máy cán ép phẳng kiểu trục lăn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có ứng dụng phim khô hay dung dịch cảm quang, lớp cảm quang, bột hàn nhão, vật liệu hàn hoặc vật liệu kết dính phủ lên các đế của tấm mạch in hoặc tấm mạch dây in hoặc các linh kiện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là hoặc máy vắt phù hợp sử dụng cho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Trục cán: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Bộ phận của thiết bị có ứng dụng phim khô hay dung dịch cảm quang, lớp cảm quang, bột hàn nhão, vật liệu hàn hoặc vật liệu kết dính phủ lên các đế của tấm mạch in hoặc tấm mạch dây in hoặc các linh kiện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Bộ phận của thiết bị có ứng dụng phim khô hay dung dịch cảm quang, lớp cảm quang, bột hàn nhão, vật liệu hàn hoặc vật liệu kết dính phủ lên các đế của tấm mạch in hoặc tấm mạch dây in hoặc các linh kiện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8420.99.90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84.21</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ly tâm, kể cả máy làm khô bằng ly tâm; máy và thiết bị lọc hay tinh chế chất lỏng hoặc chất khí.</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ly tâm, kể cả máy làm khô bằng ly tâm: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tách kem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làm khô quần áo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sản xuất đường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lọc hoặc tinh chế chất lỏng: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lọc hoặc tinh chế nước: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lọc không quá 500 lít/giờ:</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8421.21.11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và thiết bị lọc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8421.21.19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lọc trên 500 lít/giờ:</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8421.21.22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8421.21.23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lọc hoặc tinh chế đồ uống trừ nước: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8421.22.30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 công suất trên 500 lít/giờ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lọc dầu hoặc xăng cho động cơ đốt trong: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lọc dầu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có động cơ thuộc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lọc dầu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lọc dầu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8421.23.99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phù hợp sử dụng trong y tế, phẫu thuật hoặc phòng thí nghiệm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sản xuất đường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hoạt động khoan dầu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bộ lọc xăng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bộ lọc dầu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8421.29.90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lọc hoặc tinh chế các loại khí:</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lọc khí nạp cho động cơ đốt trong: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có động cơ thuộc Chương 87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lọc không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8421.39.90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ly tâm, kể cả máy làm khô bằng ly tâm: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8421.12.00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8421.19.10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8421.11.00 hoặc 8421.19.90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Lõi lọc của thiết bị lọc thuộc phân nhóm 8421.23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8421.31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Của hàng hóa thuộc phân nhóm 8421.29.20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Của hàng hóa thuộc phân nhóm 8421.21.11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Của hàng hóa thuộc phân nhóm 8421.23.11, 8421.23.19, 8421.23.91 hoặc 8421.23.99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8421.99.99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rửa bát đĩa: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trong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sạch hay làm khô chai lọ hoặc các loại đồ chứa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rót, đóng kín, đóng nắp, làm kín hoặc dán nhãn vào các chai, lon, hộp, túi hoặc đồ chứa khác; máy bọc chai, lọ, ống và các đồ chứa tương tự; máy nạp ga cho đồ 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đóng gói khác hoặc bao gói khác (kể cả máy bọc màng co nhiệt)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các máy thuộc phân nhóm 8422.11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8422.90.90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Cân (trừ loại cân đo có độ nhậy 5 cg hoặc nhậy hơn), kể cả máy đếm hoặc máy kiểm tra, hoạt động bằng nguyên lý cân; các loại quả cân.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Cân người, kể cả cân trẻ em; cân sử dụng trong gia đình: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Cân hàng hóa sử dụng trong băng truyền: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Cân trọng lượng cố định và cân dùng cho việc đóng gói vật liệu với trọng lượng xác định trước vào bao túi hoặc đồ chứa, kể cả cân phễu: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Cân trọng lượng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khả năng cân tối đa không quá 30 kg: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khả năng cân tối đa trên 30 kg nhưng không quá 5.000 kg: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2E0F3B" w:rsidP="00924667">
            <w:pPr>
              <w:jc w:val="both"/>
              <w:rPr>
                <w:rFonts w:ascii="Times New Roman" w:hAnsi="Times New Roman" w:cs="Times New Roman"/>
              </w:rPr>
            </w:pPr>
            <w:r w:rsidRPr="00924667">
              <w:rPr>
                <w:rFonts w:ascii="Times New Roman" w:hAnsi="Times New Roman" w:cs="Times New Roman"/>
              </w:rPr>
              <w:t>8423.82</w:t>
            </w:r>
            <w:r w:rsidR="008B503E" w:rsidRPr="00924667">
              <w:rPr>
                <w:rFonts w:ascii="Times New Roman" w:hAnsi="Times New Roman" w:cs="Times New Roman"/>
              </w:rPr>
              <w:t>.</w:t>
            </w:r>
            <w:r w:rsidRPr="00924667">
              <w:rPr>
                <w:rFonts w:ascii="Times New Roman" w:hAnsi="Times New Roman" w:cs="Times New Roman"/>
                <w:lang w:val="en-US"/>
              </w:rPr>
              <w:t>1</w:t>
            </w:r>
            <w:r w:rsidR="008B503E" w:rsidRPr="00924667">
              <w:rPr>
                <w:rFonts w:ascii="Times New Roman" w:hAnsi="Times New Roman" w:cs="Times New Roman"/>
              </w:rPr>
              <w:t>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khả năng cân tối đa không quá 1.000 kg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8423.82.21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khả năng cân tối đa không quá 1.000 kg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8423.82.29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8423.89.20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Quả cân của các loại cân; các bộ phận của cân: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Quả cân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phận khác của cân: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8423.90.29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Thiết bị cơ khí (được điều khiển bằng tay hoặc không) để phun bắn, phun rải hoặc phun áp lực các chất lỏng hoặc chất bột; bình dập lửa, đã hoặc chưa nạp; súng phun và các thiết bị tương tự; máy phun bắn hơi nước hoặc cát và các loại máy phun bắn tia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Bình dập lửa, đã hoặc chưa nạp: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cho phương tiện bay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Súng phun và các thiết bị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8424.20.11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8424.20.19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8424.20.21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8424.20.29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phun bắn hơi nước hoặc cát và các loại máy bắn tia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trong nông nghiệp hoặc làm vườn: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Hệ thống tưới kiểu nhỏ giọt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phun thuốc trừ sâu hoạt động bằng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8424.81.50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phun, xịt điều khiển bằng tay sử dụng trong gia đình có dung tích không quá 3 lít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Đầu bình phun, xịt có gắn vòi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gia công ướt, bằng cách phun bắn, phun rải hoặc phun áp lực các dung dịch hóa học hoặc điện hóa lên các đế của các tấm mạch in hoặc tấm mạch dây in; thiết bị tạo vết của các chất lỏng, bột hàn nhão, bi hàn, vật liệu hàn hoặc chất bịt kín lên tấm mạch in, tấm mạch dây in hoặc linh kiện của chúng; thiết bị có ứng dụng phim khô hoặc dung dịch cản quang, lớp cảm quang, bột hàn nhão, vật liệu hàn hoặc vật liệu kết dính lên các đế của tấm mạch in, tấm mạch dây in hoặc linh kiện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8424.89.90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bình dập lửa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súng phun và các thiết bị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Của hàng hóa thuộc phân nhóm 8424.20.11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Của hàng hóa thuộc phân nhóm 8424.20.21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phun bắn hơi nước hoặc cát và các loại máy bắn tia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thiết bị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8424.81.10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8424.81.30 hoặc 8424.81.40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8424.81.50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8424.90.99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b/>
              </w:rPr>
              <w:t xml:space="preserve">Hệ </w:t>
            </w:r>
            <w:r w:rsidRPr="00924667">
              <w:rPr>
                <w:rFonts w:ascii="Times New Roman" w:hAnsi="Times New Roman" w:cs="Times New Roman"/>
                <w:b/>
                <w:bCs/>
              </w:rPr>
              <w:t>ròng rọc và hệ tời trừ tời nâng kiểu gầu nâng (trục tải thùng kíp); tời ngang và tời dọc; kích các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Hệ ròng rọc và hệ tời trừ tời nâng kiểu gầu nâng (trục tải thùng kíp) hoặc hệ tời dùng để nâng xe:</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chạy bằng động cơ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Tời ngang; tời dọc: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chạy bằng động cơ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8425.39.00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Kích; tời nâng xe:</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Hệ thống kích tầng dùng trong ga ra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kích và tời khác, dùng thủy lực: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Kích nâng dùng cho cơ cấu tự đổ của xe tải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8425.49.20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84.26</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Cần cẩu của tàu thủy; cần trục, kể cả cần trục cáp; khung thang nâng di động, xe chuyên chở kiểu khung đỡ cột chống và xe công xưởng có lắp cần cẩu.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Cần trục trượt trên giàn trượt (cần trục cổng di động), cần trục vận tải, cổng trục, cẩu trục, khung thang nâng di động và xe chuyên chở kiểu khung đỡ cột chống: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Cần trục cầu di chuyển trên đế cố định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Khung nâng di động bằng bánh lốp xe và xe chuyên chở kiểu khung đỡ cột chống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Cầu trục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Cổng trục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Cần trục tháp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Cần trục cổng hoặc cần trục cánh xoay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 loại tự hành: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8426.41.00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Chạy bánh lốp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8426.49.00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kế để nâng xe cơ giới đường bộ</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8426.99.00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84.27</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Xe nâng hạ xếp tầng hàng bằng cơ cấu càng nâng; các loại xe công xưởng khác có lắp thiết bị nâng hạ hoặc xếp hàng.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Xe tự hành chạy bằng mô tơ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8427.20.00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Xe tự hành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8427.90.00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xe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nâng hạ, giữ, xếp hoặc dỡ hàng khác (ví dụ, thang máy nâng hạ theo chiều thẳng đứng, thang cuốn, băng tải, thùng cáp treo).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Thang máy nâng hạ theo chiều thẳng đứng và tời nâng kiểu gầu nâng (trục tải thùng kíp):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Thang máy kiểu dân dụng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Thang máy nâng hạ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8428.10.21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xây dựng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8428.10.29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Tời nâng kiểu gầu nâng (trục tải thùng kíp)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nâng và băng tải dùng khí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trong nông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tự động để chuyên chở, kẹp giữ và bảo quản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nâng hạ và băng tải hoạt động liên tục khác, để vận tải hàng hóa hoặc vật liệu: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kế chuyên sử dụng dưới lòng đất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dạng gàu: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nông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dạng băng tải: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nông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tự động để chuyên chở, kẹp giữ và bảo quản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sử dụng trong nông nghiệp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tự động để chuyên chở, kẹp giữ và bảo quản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8428.39.90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Thang cuốn và băng tải tự động dùng cho người đi bộ</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Thùng cáp treo, ghế treo, cơ cấu kéo người trượt tuyết lên cao dùng trong môn trượt tuyết; cơ cấu kéo dùng cho đường sắt leo núi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tự động để chuyên chở, kẹp giữ và bảo quản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8428.90.30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đẩy xe goòng trong hầm mỏ, thanh ngang xe goòng hoặc đầu máy và các thiết bị giữ xe goòng chạy đường ray tương tự</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8428.90.90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84.29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ủi đất lưỡi thẳng, máy ủi đất lưỡi nghiêng, máy san đất, máy cạp đất, máy xúc, máy đào đất, máy chuyển đất bằng gàu tự xúc, máy đầm và xe lu lăn đường, loại tự hành.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ủi đất lưỡi thẳng và máy ủi đất lưỡi nghiêng: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bánh xích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san đất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đầm và xe lu lăn đường: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8429.40.30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Máy đầm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8429.40.40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Xe lu rung, với lực rung của trống không quá 20 tấn tính theo trọng lượng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8429.40.50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Các loại xe lu rung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xúc, máy đào đất và máy chuyển đất bằng gàu tự xúc: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8429.51.00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chuyển đất bằng gàu tự xúc lắp phía trước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8429.52.00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Máy có cơ cấu phần trên quay được 360°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8429.59.00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máy ủi xúc dọn, cào, san, cạp, đào, đầm, nén, bóc tách hoặc khoan khác dùng trong công việc về đất, khoáng hoặc quặng; máy đóng cọc và nhổ cọc; máy xới tuyết và dọn tuyết.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8430.10.00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Máy đóng cọc và nhổ cọc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8430.20.00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Máy xới và dọn tuyết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đào đường hầm và máy cắt vỉa than hoặc đá:</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tự hành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8430.39.00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khoan hoặc máy đào sâu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8430.41.00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tự hành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8430.49.10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Bệ dàn khoan và các mảng cấu kiện tích hợp sử dụng trong các công đoạn khoan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8430.49.90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 loại tự hành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 loại không tự hành: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8430.61.00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đầm hoặc máy nén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8430.69.00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bộ phận chỉ sử dụng hoặc chủ yếu sử dụng cho các loại máy thuộc các nhóm từ 84.25 đến 84.30.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Của máy thuộc nhóm 84.25:</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8431.10.13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8425.11.00, 8425.31.00 hoặc 8425.49.10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8431.10.19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8431.10.22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8425.19.00, 8425.39.00, 8425.41.00, 8425.42.10 hoặc 8425.42.90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8431.10.29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Của máy móc thuộc nhóm 84.27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Của máy móc thuộc nhóm 84.28:</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thang máy nâng hạ theo chiều thẳng đứng, tời nâng kiểu gầu nâng (trục tải thùng kíp) hoặc thang cuốn: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8428.10.21, 8428.10.29 hoặc 8428.10.90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8428.10.10 hoặc 8428.40.00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8428.20.10, 8428.32.10, 8428.33.10 hoặc 8428.39.10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8428.90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tự động dùng để chuyên chở, kẹp giữ và bảo quản các tấm mạch in, tấm mạch dây in hoặc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8431.39.90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Của máy thuộc nhóm 84.26, 84.29 hoặc 84.30: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Gầu xúc, xẻng xúc, gầu ngoạm và gầu kẹp: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thuộc nhóm 84.26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Lưỡi của máy ủi đất lưỡi thẳng hoặc máy ủi đất lưỡi nghiêng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phận của máy khoan hoặc máy đào sâu thuộc phân nhóm 8430.41 hoặc 8430.49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Bộ phận của máy thuộc nhóm 84.26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Lưỡi cắt hoặc mũi lưỡi cắt dùng cho máy cào, máy san hoặc máy cạp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Lưỡi cắt hoặc mũi lưỡi cắt dùng cho máy ủi đất lưỡi thẳng hoặc máy ủi đất lưỡi nghiêng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xe lu lăn đường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8430.20.00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8431.49.90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84.32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nông nghiệp, làm vườn hoặc lâm nghiệp dùng cho việc làm đất hoặc trồng trọt; máy cán cho bãi cỏ hoặc cho sân chơi thể thao.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cày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bừa, máy cào, máy xới đất từ dưới lên (cultivators), máy làm cỏ và máy xới đất từ trên xuống (hoes):</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Bừa đĩa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gieo hạt, máy trồng cây và máy cấy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rải phân và máy rắc phân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cán cho bãi cỏ hoặc cho sân chơi thể thao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8432.80.90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thuộc phân nhóm 8432.80.90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cán cho bãi cỏ hoặc cho sân chơi thể thao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8432.90.90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84.33</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thu hoạch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cắt cỏ dùng cho các bãi cỏ, công viên hay sân chơi thể thao: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Chạy bằng động cơ, với chi tiết cắt quay trên mặt phẳng ngang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dùng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cắt cỏ khác, kể cả các thanh cắt lắp vào máy kéo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dọn cỏ khô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đóng bó, bánh (kiện) rơm hoặc cỏ khô, kể cả máy nâng (thu dọn) các kiện đã được đóng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thu hoạch khác; máy đập: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gặt đập liên hợp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đập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thu hoạch sản phẩm củ hoặc rễ</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hái bông và máy tách hạt bông khỏi bông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8433.59.90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sạch, phân loại hay chọn trứng, hoa quả hay nông sản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8433.60.10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8433.60.20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Các bánh xe, có đường kính (gồm cả lốp) trên 100 mm nhưng không quá 250 mm, với kích thước chiều ngang của bánh xe hoặc lốp lắp trên loại bánh xe đó vượt quá 30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của hàng hóa thuộc phân nhóm 8433.11 hoặc 8433.19.90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8433.90.30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của hàng hóa thuộc phân nhóm 8433.19.10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8433.90.90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84.34</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vắt sữa và máy chế biến sữa.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vắt sữa: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chế biến sữa: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8434.90.20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84.35</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ép, máy nghiền và các loại máy tương tự dùng trong sản xuất rượu vang, rượu táo, nước trái cây hoặc các loại đồ uống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8435.90.20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84.36</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chế biến thức ăn gia súc: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chăm sóc gia cầm; máy ấp trứng gia cầm và thiết bị sưởi ấm gia cầm mới nở:</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ấp trứng gia cầm và thiết bị sưởi ấm gia cầm mới nở:</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8436.80.11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8436.80.19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8436.80.21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8436.80.29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chăm sóc gia cầm hoặc máy ấp trứng gia cầm và thiết bị sưởi ấm gia cầm mới nở:</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và thiết bị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và thiết bị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và thiết bị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và thiết bị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8436.99.21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trong nông nghiệp hoặc làm vườn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8436.99.29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làm sạch, tuyển chọn hoặc phân loại hạt giống, hạt hay các loại rau đậu đã được làm khô; máy dùng trong công nghiệp xay sát hoặc dùng cho chế biến ngũ cốc hoặc rau đậu đã được làm khô, trừ các loại máy nông nghiệp.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sạch, tuyển chọn hoặc phân loại hạt giống, hạt hay các loại rau đậu đã được làm khô: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các loại hạt, hoạt động bằng điện; máy sàng sảy hạt và các loại máy làm sạch tương tự,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các loại hạt, không hoạt động bằng điện; máy sàng sảy hạt và các loại máy làm sạch tương tự,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8437.10.30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8437.10.40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bóc vỏ trấu và máy xát gạo hình côn,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bóc vỏ trấu và máy xát gạo hình côn,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nghiền cà phê và ngô dạng công nghiệp,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nghiền cà phê và ngô dạng công nghiệp,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đánh bóng gạo, máy giần, sàng, rây, máy làm sạch cám và máy bóc vỏ</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8437.80.61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đánh bóng gạo, máy giần, sàng, rây, máy làm sạch cám và máy bóc vỏ</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8437.80.69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thuộc phân nhóm 8437.10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thuộc phân nhóm 8437.10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8437.90.29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84.38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chế biến công nghiệp hoặc sản xuất thực phẩm hay đồ uống, chưa được ghi hay chi tiết ở nơi khác trong Chương này, trừ các loại máy để chiết xuất hay chế biến dầu hoặc mỡ động vật hoặc dầu hoặc chất béo từ thực vật.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bánh mỳ và máy để sản xuất mỳ macaroni, spaghetti hoặc các sản phẩm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sản xuất mứt kẹo, ca cao hay sô cô la: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sản xuất đường: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sản xuất bia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chế biến thịt gia súc hoặc gia cầm: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8438.50.10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8438.50.20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chế biến hoa quả, quả hạch hoặc rau: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8438.60.10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8438.60.20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xát vỏ cà phê:</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8438.80.11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8438.80.12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8438.80.91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8438.80.92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w:t>
            </w:r>
            <w:r w:rsidR="00945A26" w:rsidRPr="00924667">
              <w:rPr>
                <w:rFonts w:ascii="Times New Roman" w:hAnsi="Times New Roman" w:cs="Times New Roman"/>
              </w:rPr>
              <w:t>8.90.1</w:t>
            </w:r>
            <w:r w:rsidRPr="00924667">
              <w:rPr>
                <w:rFonts w:ascii="Times New Roman" w:hAnsi="Times New Roman" w:cs="Times New Roman"/>
              </w:rPr>
              <w:t>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8438.30.10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xát vỏ cà phê</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8438.30.20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xát vỏ cà phê</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8438.90.29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84.39</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chế biến bột giấy từ vật liệu sợi xenlulô hoặc máy dùng cho quá trình sản xuất hoặc hoàn thiện giấy hoặc bìa.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8439.10.00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chế biến bột giấy từ vật liệu sợi xenlulô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8439.20.00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dùng sản xuất giấy hoặc bìa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8439.30.00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dùng để hoàn thiện giấy hoặc bìa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8439.91.00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chế biến bột giấy từ vật liệu sợi xenlulô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8439.99.00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84.40</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đóng sách, kể cả máy khâu sách.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8440.90.20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84.41</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Các máy khác dùng để sản xuất bột giấy, giấy hoặc bìa, kể cả máy cắt xén các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cắt xén các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túi, bao hoặc phong bì:</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thùng bìa, hộp, hòm, thùng hình ống, hình trống hoặc đồ chứa tương tự, trừ loại máy sử dụng phương pháp đúc khuôn: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các sản phẩm từ bột giấy, giấy hoặc bìa bằng phương pháp đúc khuôn: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8441.90.20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84.42</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thiết bị và dụng cụ (trừ loại máy công cụ thuộc các nhóm từ 84.56 đến 84.65) dùng để đúc chữ hoặc chế bản, làm khuôn in (bát chữ), trục lăn và các bộ phận in ấn khác; khuôn in (bát chữ), trục lăn và các bộ phận in khác; khuôn in, trục lăn và đá in ly tô, được chuẩn bị cho các mục đích in (ví dụ, đã được làm phẳng, nổi vân hạt hoặc đánh bóng).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thiết bị và dụng cụ:</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của các máy, thiết bị hoặc dụng cụ kể trên: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thiết bị hoặc dụng cụ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thiết bị hoặc dụng cụ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8442.50.00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in (bát chữ), trục lăn và các bộ phận in khác; khuôn in, trục lăn và đá in ly tô, được chuẩn bị cho các mục đích in (ví dụ, đã được làm phẳng, nổi vân hạt hoặc đánh bóng)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84.43</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in sử dụng các bộ phận in như khuôn in (bát chữ), trục lăn và các bộ phận in khác của nhóm 84.42; máy in khác, máy copy (copying machines) và máy fax, có hoặc không kết hợp với nhau; bộ phận và các phụ kiện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in sử dụng các bộ phận in như khuôn in (bát chữ), trục lăn và các bộ phận in khác thuộc nhóm 84.42:</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offset, in cuộn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offset, in theo tờ, loại sử dụng trong văn phòng (sử dụng giấy với kích thước giấy ở dạng không gấp một chiều không quá 22 cm và chiều kia không quá 36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offset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8443.14.00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nổi, in cuộn, trừ loại máy in nổi bằng khuôn mềm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8443.15.00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nổi, trừ loại in cuộn, trừ loại máy in nổi bằng khuôn mềm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8443.16.00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nổi bằng khuôn mềm (Flexographic printing machinery)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8443.17.00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in ảnh trên bản kẽm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in khác, máy copy và máy fax, có hoặc không kết hợp với nhau: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kết hợp hai hoặc nhiều chức năng in, copy hoặc fax, có khả năng kết nối với máy xử lý dữ liệu tự động hoặc kết nối mạng: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copy, in bằng công nghệ in phun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in-copy, in bằng công nghệ laser</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in-copy-fax kết hợp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có khả năng kết nối với máy xử lý dữ liệu tự động hoặc kết nối mạng: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kim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phun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laser</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fax</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kiểu lưới dùng để sản xuất các tấm mạch in hoặc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vẽ (Plotters)</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photocopy tĩnh điện, hoạt động bằng cách tái tạo hình ảnh gốc trực tiếp lên bản sao (quá trình tái tạo trực tiếp):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màu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photocopy tĩnh điện, hoạt động bằng cách tái tạo hình ảnh gốc lên bản sao thông qua bước trung gian (quá trình tái tạo gián tiếp)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photocopy khác kết hợp hệ thống quang học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in phun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8443.39.90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phận và phụ kiện của máy in sử dụng các bộ phận in như khuôn in (bát chữ), trục lăn và các bộ phận in khác của nhóm 84.42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in kiểu lưới dùng để sản xuất tấm mạch in hay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Hộp mực in đã có mực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Bộ phận cung cấp và phân loại giấy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8443.99.90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ép đùn, kéo chuỗi, tạo dún hoặc máy cắt vật liệu dệt nhân tạo.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8444.00.10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8444.00.20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84.45</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chuẩn bị xơ sợi dệt; máy kéo sợi, máy đậu sợi hoặc máy xe sợi và các loại máy khác dùng cho sản xuất sợi dệt; máy guồng hoặc máy đánh ống sợi dệt (kể cả máy đánh suốt sợi ngang) và các loại máy chuẩn bị sơ sợi dệt dùng cho máy thuộc nhóm 84.46 hoặc 84.47.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chuẩn bị sợi dệt: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chải thô: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chải kỹ:</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ghép cúi hoặc máy sợi thô: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8445.19.20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kéo sợi: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đậu hoặc máy xe sợi: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đánh ống (kể cả máy đánh suốt sợi ngang) hoặc máy guồng sợi: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8445.90.20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dệt.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Cho vải dệt có khổ rộng không quá 30 cm: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Cho vải dệt có khổ rộng trên 30 cm, loại dệt thoi: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dệt khung cửi có động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8446.30.00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Cho vải dệt có khổ rộng trên 30 cm, loại dệt không thoi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84.47</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dệt kim, máy khâu đính và máy tạo sợi cuốn, sản xuất vải tuyn, ren, thêu, trang trí, dây tết hoặc lưới và máy chần sợi nổi vòng.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dệt kim tròn: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đường kính trục cuốn không quá 165 mm: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đường kính trục cuốn trên 165 mm: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8447.12.20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dệt kim phẳng; máy khâu đính: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8447.90.20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84.48</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phụ trợ dùng với các máy thuộc nhóm 84.44, 84.45, 84.46 hoặc 84.47 (ví dụ, đầu tay kéo, đầu Jacquard, cơ cấu tự dừng, cơ cấu thay thoi); các bộ phận và phụ kiện phù hợp để chỉ dùng hoặc chủ yếu dùng cho các máy thuộc nhóm này hoặc của nhóm 84.44, 84.45, 84.46 hoặc 84.47 (ví dụ, cọc sợi và gàng, kim chải, lược chải kỹ, phễu đùn sợi, thoi, go và khung go, kim dệt).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phụ trợ dùng cho các loại máy thuộc nhóm 84.44, 84.45, 84.46 hoặc 84.47: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Đầu tay kéo và đầu Jacquard; máy thu nhỏ bìa, máy sao bìa, máy đục lỗ hoặc các máy ghép bìa được sử dụng cho mục đích trên: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8448.19.20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84.44 hoặc các máy phụ trợ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84.45 hoặc các máy phụ trợ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Kim chải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8448.32.00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chuẩn bị xơ sợi dệt, trừ kim chải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8448.33.00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Cọc sợi, gàng, nồi và khuyên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8448.39.00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dệt (khung cửi) hoặc máy phụ trợ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8448.42.00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Lược dệt, go và khung go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Thoi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8448.49.91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8448.49.92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84.47 hoặc máy phụ trợ của chúng: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8448.51.00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Platin tạo vòng (sinker), kim dệt và các chi tiết tạo vòng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8448.59.00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84.49</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dùng để sản xuất hay hoàn tất phớt hoặc các sản phẩm không dệt dạng mảnh hoặc dạng hình, kể cả máy làm mũ phớt; cốt làm mũ.</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8449.00.10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8449.00.20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84.50</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giặt gia đình hoặc trong hiệu giặt, kể cả máy giặt có chức năng sấy khô.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giặt, có sức chứa không quá 10 kg vải khô một lần giặt: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tự động hoàn toàn: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có sức chứa không quá 6 kg vải khô một lần giặt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giặt khác, có chức năng sấy ly tâm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giặt, có sức chứa trên 10 kg vải khô một lần giặt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thuộc phân nhóm 8450.20.00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8450.90.20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thuộc phân nhóm 8450.11, 8450.12.00 hoặc 8450.19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Các loại máy (trừ máy thuộc nhóm 84.50) dùng để giặt, làm sạch, vắt, sấy, là hơi, ép (kể cả ép mếch), tẩy trắng, nhuộm, hồ bóng, hoàn tất, tráng phủ hoặc ngâm tẩm sợi, vải dệt hoặc hàng dệt đã hoàn thiện và các máy dùng để phết hồ lên lớp vải đế hoặc lớp vải nền khác, dùng trong sản xuất hàng trải sàn như vải sơn lót sàn; máy để quấn, tở (xả), gấp, cắt hoặc cắt hình răng cưa vải dệt.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giặt khô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sấy: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mỗi lần sấy không quá 10 kg vải khô</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 và là hơi ép (kể cả ép mếch):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là trục đơn, loại gia dụng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giặt, tẩy trắng hoặc nhuộm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để quấn, tở (xả), gấp, cắt hoặc cắt hình răng cưa vải dệt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có công suất mỗi lần sấy không quá 10 kg vải khô: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gia dụng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8451.90.90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84.52</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khâu, trừ các loại máy khâu sách thuộc nhóm 84.40; bàn, tủ, chân máy và nắp thiết kế chuyên dùng cho các loại máy khâu; kim máy khâu.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khâu dùng cho gia đình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khâu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tự động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Kim máy khâu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Bàn, tủ, chân máy và nắp cho máy khâu và các bộ phận của chúng; bộ phận khác của máy khâu: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thuộc phân nhóm 8452.10.00: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trên và thân dưới máy; đế đỡ có hoặc không có khung; bánh đà; bộ phận che chắn dây đai; bàn đạp các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Bàn, tủ, chân máy và nắp và các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trên và thân dưới máy; đế đỡ có hoặc không có khung; bánh đà; bộ phận che chắn dây đai; bàn đạp các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Bàn, tủ, chân máy và nắp và các bộ phận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8452.90.99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84.53</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dùng để sơ chế, thuộc da hoặc chế biến da sống hoặc da thuộc hoặc máy để sản xuất hay sửa chữa giày dép hoặc các sản phẩm khác từ da sống hoặc da thuộc, trừ các loại máy khâu.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dùng để sơ chế, thuộc hoặc chế biến da sống hoặc da thuộc: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để sản xuất hoặc sửa chữa giày dép: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8453.90.00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84.54</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Lò thổi, nồi rót, khuôn đúc thỏi và máy đúc, dùng trong luyện kim hay đúc kim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8454.10.00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Lò thổi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đúc thỏi và nồi rót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8454.30.00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đúc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8454.90.00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84.55</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cán kim loại và trục cán của nó.</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8455.10.00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cán 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cán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8455.21.00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cán nóng hay máy cán nóng và nguội kết hợp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8455.22.00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cán nguội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8455.30.00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Trục cán dùng cho máy cán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8455.90.00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tia laser hoặc tia sáng khác hoặc chùm phô-tông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phương pháp siêu âm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phương pháp phóng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công cụ, điều khiển số, để gia công vật liệu bằng phương pháp bóc tách vật liệu, bằng quá trình xử lý plasma hồ quang, để sản xuất các tấm mạch in hay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gia công ướt ứng dụng công nghệ nhúng dung dịch điện hóa, dùng để tách vật liệu trên các tấm mạch in hay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8456.90.90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Trung tâm gia công cơ, máy kết cấu một vị trí và máy nhiều vị trí gia công chuyển dịch để gia công kim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Trung tâm gia công cơ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8457.20.00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một vị trí gia công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8457.30.00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nhiều vị trí gia công chuyển dịch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tiện kim loại (kể cả trung tâm gia công tiện) để bóc tách kim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tiện ngang: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bán kính gia công tiện không quá 300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8458.19.90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tiện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bán kính gia công tiện không quá 300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8458.99.90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84.59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công cụ (kể cả đầu gia công tổ hợp có thể di chuyển được) dùng để khoan, doa, phay, ren hoặc ta rô bằng phương pháp bóc tách kim loại, trừ các loại máy tiện (kể cả trung tâm gia công tiện) thuộc nhóm 84.58.</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Đầu gia công tổ hợp có thể di chuyển được: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khoan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doa-phay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doa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phay, kiểu công xôn: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8459.51.00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8459.59.10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8459.59.20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phay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8459.61.00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8459.69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8459.69.10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8459.69.20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8459.70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ren hoặc máy ta rô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8459.70.10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8459.70.20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84.60</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công cụ dùng để mài bavia, mài sắc, mài nhẵn, mài khôn, mài rà, đánh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mài phẳng, trong đó việc xác định vị trí theo trục tọa độ nào đó có thể đạt tới độ chính xác tối thiểu là 0,01 mm: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8460.19.10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8460.19.20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mài khác, trong đó việc xác định vị trí theo trục tọa độ nào đó có thể đạt tới độ chính xác tối thiểu là 0,01 mm: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mài sắc (mài dụng cụ làm việc hay lưỡi cắt):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công cụ, điều khiển số, có bộ phận đồ gá kẹp mẫu gia công hình ống lắp cố định và có công suất không quá 0,74 kW, để mài sắc các mũi khoan bằng vật liệu các bua với đường kính chuôi không quá 3,175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mài khôn hoặc máy mài rà:</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8460.90.20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84.61</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bào ngang hoặc máy xọc: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chuốt: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cắt bánh răng, mài hoặc gia công răng lần cuối: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cưa hoặc máy cắt đứt: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8461.50.10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8461.50.20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bào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8461.90.91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bào</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8461.90.99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84.62</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công cụ (kể cả máy ép) dùng để gia công kim loại bằng cách rèn, gò hoặc dập khuôn; máy công cụ (kể cả máy ép) để gia công kim loại bằng cách uốn, gấp, kéo thẳng, dát phẳng, cắt xén, đột dập hoặc cắt rãnh hình chữ V; máy ép để gia công kim loại hoặc các bua kim loại chưa được chi tiết ở trên.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rèn hay máy dập khuôn (kể cả máy ép) và búa máy: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uốn, gấp, làm thẳng hoặc dát phẳng (kể cả máy ép):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8462.29.10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8462.29.20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xén (kể cả máy ép), trừ loại máy xén và đột dập kết hợp: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8462.31.00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đột dập hay máy cắt rãnh hình chữ V (kể cả máy ép), kể cả loại máy xén và đột dập kết hợp: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8462.41.00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Điều khiển số</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8462.49.20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ép thủy lực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sản xuất hộp, lon và đồ chứa tương tự từ thiếc tấm,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sản xuất hộp, lon và đồ chứa tương tự từ tấm mạ thiếc,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8462.99.60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84.63</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công cụ khác để gia công kim loại hoặc gốm kim loại, không cần bóc tách vật liệu.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kéo thanh, ống, hình, dây hoặc loại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lăn ren: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gia công dây: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8463.90.20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84.64</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công cụ để gia công đá, gốm, bê tông, xi măng</w:t>
            </w:r>
            <w:r w:rsidRPr="00924667">
              <w:rPr>
                <w:rFonts w:ascii="Times New Roman" w:hAnsi="Times New Roman" w:cs="Times New Roman"/>
                <w:bCs/>
              </w:rPr>
              <w:t>-</w:t>
            </w:r>
            <w:r w:rsidRPr="00924667">
              <w:rPr>
                <w:rFonts w:ascii="Times New Roman" w:hAnsi="Times New Roman" w:cs="Times New Roman"/>
                <w:b/>
                <w:bCs/>
              </w:rPr>
              <w:t>amiăng hoặc các loại khoáng vật tương tự hoặc máy dùng để gia công nguội thủy tinh.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cưa: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mài nhẵn hay mài bóng: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8464.90.20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84.65</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công cụ (kể cả máy đóng đinh, đóng ghim, dán hoặc lắp ráp bằng cách khác) dùng để gia công gỗ, lie, xương, cao su cứng, plastic cứng hay các vật liệu cứng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có thể thực hiện các nguyên công gia công cơ khác nhau mà không cần thay dụng cụ giữa các nguyên công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cưa: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Để khắc vạch lên các tấm mạch in hay tấm mạch dây in hoặc các tấm đế của tấm mạch in hay tấm đế của tấm mạch dây in,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bào, máy phay hay máy tạo khuôn (bằng phương pháp cắt):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Để khắc vạch lên các tấm mạch in hay tấm mạch dây in hoặc các tấm đế của tấm mạch in hay tấm đế của tấm mạch dây in, có thể lắp vừa được mũi khắc có đường kính chuôi không quá 3,175 mm, dùng để khắc vạch lên các tấm mạch in hay tấm mạch dây in hoặc các tấm đế của tấm mạch in hay tấm đế của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mài nhẵn, máy mài dùng cát hoặc máy mài bóng: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uốn hoặc máy lắp ráp: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khoan hoặc đục mộng: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8465.95.10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khoan để sản xuất các tấm mạch in hoặc tấm mạch dây in, có tốc độ quay trên 50.000 vòng/phút và có thể lắp vừa được mũi khoan có đường kính chuôi không quá 3,175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8465.95.30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8465.95.90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xẻ, lạng hay máy bóc tách: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8465.96.10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8465.96.20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tiện,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tiện,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để đẽo bavia bề mặt của tấm mạch in hoặc tấm mạch dây in trong quá trình sản xuất; để khắc vạch lên tấm mạch in hoặc tấm mạch dây in hoặc tấm đế của tấm mạch in hay tấm đế của tấm mạch dây in; máy ép lớp mỏng để sản xuất tấm mạch in hay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8465.99.90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84.66</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công cụ; bộ phận kẹp dụng cụ dùng cho mọi loại dụng cụ cầm tay.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kẹp dụng cụ và đầu cắt ren tự mở:</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công cụ thuộc các phân nhóm 8456.90.10, 8456.90.20, 8460.31.10, 8465.91.10, 8465.92.10, 8465.95.10 hoặc 8465.99.50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kẹp sản phẩm: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công cụ thuộc các phân nhóm 8456 90.10, 8456.90.20, 8460.31.10, 8465.91.10, 8465.92.10, 8465.95.10 hoặc 8465.99.50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Đầu chia độ và những bộ phận phụ trợ chuyên dùng khác dùng cho máy công cụ:</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công cụ thuộc phân nhóm 8456.90.10, 8456.90.20, 8460.31.10, 8465.91.10, 8465.92.10, 8465.95.10 hoặc 8465.99.50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thuộc nhóm 84.64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thuộc nhóm 84.65:</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thuộc phân nhóm 8465.91.10, 8465.92.10, 8465.95.10 hoặc 8465.99.50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thuộc nhóm 84.56 đến 84.61: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thuộc phân nhóm 8456.90.10, 8456.90.20 hoặc 8460.31.10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8466.94.00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thuộc nhóm 84.62 hoặc 84.63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84.67</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Dụng cụ cầm tay, hoạt động bằng khí nén, thủy lực hoặc có gắn động cơ dùng điện hay không dùng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Hoạt động bằng khí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8467.11.00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Dạng quay (kể cả dạng kết hợp chuyển động quay và chuyển động va đập)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8467.19.00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Có động cơ điện gắn liền: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Khoan các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8467.22.00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Cưa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Dụng cụ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8467.81.00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Cưa xích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8467.89.00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cưa xích: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loại cơ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8467.92.00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dụng cụ hoạt động bằng khí nén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hàng hóa thuộc phân nhóm 8467.21.00, 8467.22.00 hoặc 8467.29.00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8467.99.90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84.68</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Thiết bị và dụng cụ dùng để hàn thiếc, hàn đồng hoặc hàn khác, có hoặc không có khả năng cắt, trừ các loại thuộc nhóm 85.15; máy và thiết bị dùng để tôi bề mặt sử dụng khí ga.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Ống xì cầm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và dụng cụ sử dụng khí ga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Dụng cụ hàn hoặc cắt kim loại sử dụng khí ga, điều khiển bằng tay (loại không cầm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hàng hóa thuộc phân nhóm 8468.10.00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hàng hóa thuộc phân nhóm 8468.20.10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8468.90.90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84.69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chữ trừ các loại máy in thuộc nhóm 84.43; máy xử lý văn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8469.00.10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xử lý văn bản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8469.00.90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84.70</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tính điện tử có thể hoạt động không cần nguồn điện ngoài và máy ghi, tái tạo và hiển thị dữ liệu, loại bỏ túi có chức năng tính toán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tính điện tử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gắn bộ phận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tính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tính tiền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đóng dấu bưu phí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kế toán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8470.90.90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xử lý dữ liệu tự động loại xách tay, có trọng lượng không quá 10 kg, gồm ít nhất một đơn vị xử lý dữ liệu trung tâm, một bàn phím và một màn hình: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tính nhỏ cầm tay bao gồm máy tính mini và sổ ghi chép điện tử kết hợp máy tính (PDAs)</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tính xách tay kể cả notebook và subnotebook</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xử lý dữ liệu tự động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Chứa trong cùng một vỏ có ít nhất một đơn vị xử lý trung tâm, một đơn vị nhập và một đơn vị xuất, kết hợp hoặc không kết hợp với nhau: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tính cá nhân trừ máy tính loại xách tay của phân nhóm 8471.30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ở dạng hệ thống: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tính cá nhân trừ máy tính loại xách tay của phân nhóm 8471.30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8471.49.90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xử lý trừ loại của phân nhóm 8471.41 hoặc 8471.49, có hoặc không chứa trong cùng vỏ của một hoặc hai thiết bị sau: bộ lưu trữ, bộ nhập, bộ xuất: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8471.50.10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xử lý dùng cho máy tính cá nhân (kể cả loại máy xách tay)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8471.50.90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nhập hoặc bộ xuất, có hoặc không chứa bộ lưu trữ trong cùng một vỏ:</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8471.60.30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Bàn phím máy tính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8471.60.40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nhập theo tọa độ X-Y, kể cả chuột, bút quang, cần điều khiển, bi xoay, và màn hình cảm ứng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8471.60.90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lưu trữ:</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Ổ đĩa mềm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Ổ đĩa cứng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Ổ băng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Ổ đĩa quang, kể cả ổ CD-ROM, ổ DVD và ổ CD có thể ghi được (CD-R)</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Các bộ lưu trữ được định dạng riêng kể cả các vật mang tin dùng cho máy xử lý dữ liệu tự động, có hoặc không có các vật mang tin có thể thay đổi được, là sản phẩm của công nghệ từ, quang hoặc công nghệ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Hệ thống sao lưu tự động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8471.70.99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bộ khác của máy xử lý dữ liệu tự động: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điều khiển và bộ thích ứng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8471.80.70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Card âm thanh hoặc card hình ảnh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8471.80.90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đọc mã vạch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đọc ký tự quang học, máy quét ảnh hoặc tài liệu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8471.90.90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84.72</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văn phòng khác (ví dụ, máy nhân bản in keo hoặc máy nhân bản sử dụng giấy sáp, máy ghi địa chỉ, máy rút tiền giấy tự động, máy phân loại tiền kim loại, máy đếm hoặc đóng gói tiền kim loại, máy gọt bút chì, máy đột lỗ hay máy dập ghim).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nhân bản: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phân loại hoặc gấp thư hoặc cho thư vào phong bì hoặc băng giấy, máy mở, gấp hay gắn kín và máy đóng dán tem hay hủy tem bưu chính: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thanh toán tiền tự động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Hệ thống nhận dạng vân tay điện tử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8472.90.30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8472.90.90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84.73</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Bộ phận và phụ kiện (trừ vỏ, hộp đựng và các loại tương tự) chỉ dùng hoặc chủ yếu dùng với các máy thuộc các nhóm từ 84.69 đến 84.72.</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84.69:</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Tấm mạch in đã lắp ráp dùng cho máy xử lý văn bản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84.70: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tính điện tử thuộc phân nhóm 8470.10.00, 8470.21.00 hoặc 8470.29.00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84.71:</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của máy thuộc nhóm 84.72:</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8473.40.11</w:t>
            </w:r>
          </w:p>
        </w:tc>
        <w:tc>
          <w:tcPr>
            <w:tcW w:w="2082" w:type="pct"/>
          </w:tcPr>
          <w:p w:rsidR="008B503E" w:rsidRPr="00924667" w:rsidRDefault="008B503E" w:rsidP="00924667">
            <w:pPr>
              <w:tabs>
                <w:tab w:val="left" w:pos="2645"/>
              </w:tabs>
              <w:jc w:val="both"/>
              <w:rPr>
                <w:rFonts w:ascii="Times New Roman" w:hAnsi="Times New Roman" w:cs="Times New Roman"/>
              </w:rPr>
            </w:pPr>
            <w:r w:rsidRPr="00924667">
              <w:rPr>
                <w:rFonts w:ascii="Times New Roman" w:hAnsi="Times New Roman" w:cs="Times New Roman"/>
              </w:rPr>
              <w:t>- - - Bộ phận, kể cả tấm mạch in đã lắp ráp sử dụng cho máy thanh toán tiền tự động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8473.40.19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 thích hợp dùng cho máy thuộc hai hay nhiều nhóm của các nhóm từ 84.69 đến 84.72:</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8473.50.11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Thích hợp dùng cho máy thuộc nhóm 84.71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8473.50.19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8473.50.20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84.74</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 xml:space="preserve">Máy dùng để phân loại, sàng lọc, phân tách, rửa, nghiền, xay, trộn hay nhào đất, đá, quặng hoặc các khoáng vật khác, dạng rắn (kể cả dạng bột hoặc dạng nhão); máy dùng để đóng khối, tạo hình hoặc đúc khuôn các nhiên liệu khoáng rắn, bột gốm nhão, xi măng chưa đông cứng, thạch cao hoặc các sản phẩm khoáng khác </w:t>
            </w:r>
            <w:r w:rsidRPr="00924667">
              <w:rPr>
                <w:rFonts w:ascii="Times New Roman" w:hAnsi="Times New Roman" w:cs="Times New Roman"/>
                <w:b/>
                <w:bCs/>
                <w:iCs/>
              </w:rPr>
              <w:t>ở</w:t>
            </w:r>
            <w:r w:rsidRPr="00924667">
              <w:rPr>
                <w:rFonts w:ascii="Times New Roman" w:hAnsi="Times New Roman" w:cs="Times New Roman"/>
                <w:b/>
              </w:rPr>
              <w:t xml:space="preserve"> dạng bột hoặc dạng nhão; máy để tạo khuôn đúc bằng cát.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phân loại, sàng lọc, phân tách hoặc rửa: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nghiền hoặc xay: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8474.20.11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8474.20.19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8474.20.21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đá</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8474.20.29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trộn hoặc nhào: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trộn bê tông hoặc nhào vữa: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trộn khoáng vật với bi-tum: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công suất không quá 80 tấn / 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8474.32.19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8474.32.21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công suất không quá 80 tấn / giờ</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8474.32.29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8474.39.20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8474.90.20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84.75</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để lắp ráp đèn điện hoặc đèn điện tử, bóng đèn ống hoặc đèn điện tử chân không hoặc đèn flash, với vỏ bọc bằng thủy tinh; máy để chế tạo hoặc gia công nóng thủy tinh hay đồ thủy tinh.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để lắp ráp đèn điện hay đèn điện tử, đèn ống hoặc đèn điện tử chân không hay đèn flash, với vỏ bọc bằng thủy tinh: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để chế tạo hoặc gia công nóng thủy tinh hay đồ thủy tinh: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sản xuất sợi quang học và phôi tạo hình trước của chúng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8475.90.20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84.76</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bán hàng tự động (ví dụ, máy bán tem bưu điện, máy bán thuốc lá, máy bán thực phẩm hoặc đồ uống), kể cả máy đổi tiền.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bán đồ uống tự động: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8476.21.00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kèm thiết bị làm nóng hay làm lạnh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8476.29.00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8476.81.00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Có kèm thiết bị làm nóng hay làm lạnh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8476.89.00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8476.90.00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84.77</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dùng để gia công cao su hoặc plastic hay dùng trong việc sản xuất các sản phẩm từ những vật liệu trên, chưa được chi tiết hay ghi ở nơi khác trong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đúc phun: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đúc cao su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đúc plastic: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8477.10.31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đúc phun sản phẩm poly (vinyl chloride) (PVC)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8477.10.39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đùn: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đùn cao su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đùn plastic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đúc thổi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đúc chân không và các loại máy đúc nhiệt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đúc hay tạo hình cao su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đúc hay tạo hình plastic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đúc hay tạo hình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8477.51.00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đúc hay tái chế lốp hơi hay để đúc hay tạo hình loại săm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8477.59.10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cao su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8477.59.20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plastic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274DAF" w:rsidP="00924667">
            <w:pPr>
              <w:jc w:val="both"/>
              <w:rPr>
                <w:rFonts w:ascii="Times New Roman" w:hAnsi="Times New Roman" w:cs="Times New Roman"/>
                <w:lang w:val="en-US"/>
              </w:rPr>
            </w:pPr>
            <w:r w:rsidRPr="00924667">
              <w:rPr>
                <w:rFonts w:ascii="Times New Roman" w:hAnsi="Times New Roman" w:cs="Times New Roman"/>
              </w:rPr>
              <w:t>8477.80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8477.80.10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chế biến cao su hoặc sản xuất các sản phẩm từ cao su,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8477.80.20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chế biến cao su hoặc sản xuất các sản phẩm từ cao su,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chế biến plastic hoặc sản xuất các sản phẩm từ plastic,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8477.80.31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ép lớp mỏng dùng để sản xuất tấm mạch in hoặc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8477.80.39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8477.80.40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chế biến plastic hoặc sản xuất các sản phẩm từ plastic,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chế biến cao su hoặc sản xuất các sản phẩm từ cao su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để chế biến cao su hoặc sản xuất các sản phẩm từ cao su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chế biến plastic hoặc sản xuất các sản phẩm từ plastic hoạt động bằng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Bộ phận của máy ép lớp mỏng dùng để sản xuất tấm mạch in hoặc tấm mạch dây in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8477.90.40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để chế biến plastic hoặc các sản phẩm từ plastic,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84.78</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chế biến hay đóng gói thuốc lá, chưa được chi tiết hay ghi ở nơi khác trong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8478.90.20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84.79</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Máy và thiết bị cơ khí có chức năng riêng biệt, chưa được chi tiết hay ghi ở nơi khác thuộc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dùng cho các công trình công cộng, xây dựng hoặc các mục đích tương tự:</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dùng để chiết xuất hoặc chế biến dầu hoặc mỡ động vật, dầu hoặc chất béo thực vật: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ép dùng để sản xuất tấm, ván ép từ sơ sợi hoặc dăm gỗ hay từ các vật liệu bằng gỗ khác và các loại máy khác dùng để xử lý gỗ hoặc lie:</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sản xuất dây cáp hoặc dây chão:</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Rô bốt công nghiệp, chưa được chi tiết hay ghi ở nơi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làm mát không khí bằng bay hơi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Cầu vận chuyển hành khách: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8479.71.00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sử dụng ở sân bay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8479.79.00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cơ khí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Để gia công kim loại, kể cả máy cuộn ống dây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trộn, máy nhào, máy xay, máy nghiền, máy sàng, máy rây, máy trộn đồng hóa, máy tạo nhũ tương hoặc máy khuấy: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8479.82.10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8479.82.20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8479.89.20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lắp ráp các bo mạch nhánh của bộ xử lý trung tâm (CPU) vào các vỏ hoặc hộp đựng bằng plastic; thiết bị tái sinh dung dịch hóa học dùng trong sản xuất tấm mạch in hoặc tấm mạch dây in; thiết bị làm sạch cơ học bề mặt của tấm mạch in hoặc tấm mạch dây in trong sản xuất; thiết bị tự động sắp đặt hoặc loại bỏ các linh kiện hoặc phần tử tiếp xúc trên các tấm mạch in hay tấm mạch dây in hoặc tấm đế khác; thiết bị đồng chỉnh tấm mạch in hay tấm mạch dây in hay tấm mạch in đã lắp ráp trong quá trình sản xuất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8479.89.30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8479.89.40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8479.90.20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hàng hóa thuộc phân nhóm 8479.89.20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8479.90.30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hoạt động bằng điện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8479.90.40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không hoạt động bằng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84.80</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Hộp khuôn đúc kim loại; đế khuôn; mẫu làm khuôn; khuôn dùng cho kim loại (trừ khuôn đúc thỏi), các bua kim loại, thủy tinh, khoáng vật, cao su hay plastic.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Hộp khuôn đúc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Đế khuôn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Mẫu làm khuôn: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Mẫu khuôn dùng để đúc kim loại hoặc các bua kim loại: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8480.41.00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phun hoặc nén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8480.49.00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đúc thủy tinh</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đúc khoáng vật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Khuôn đúc cao su hoặc plastic: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phun hoặc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Khuôn làm đế giày, dép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8480.79.10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Khuôn làm đế giày, dép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8480.79.90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84.81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Vòi, van và các thiết bị tương tự dùng cho đường ống, thân nồi hơi, bể chứa hay các loại tương tự, kể cả van giảm áp và van điều chỉnh bằng nhiệt.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Van giảm áp: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sắt hoặc thép: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cổng điều khiển bằng tay có đường kính trong cửa nạp hoặc cửa thoát trên 5 cm nhưng không quá 40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 hoặc hợp kim đồng: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đường kính trong không quá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đường kính trong trên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plastic, loại có đường kính trong từ 1cm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8481.10.99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Van dùng trong truyền động dầu thủy lực hay khí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8481.20.10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cổng điều khiển bằng tay có đường kính trong cửa nạp hoặc cửa thoát trên 5 cm nhưng không quá 40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 hoặc hợp kim đồng, có đường kính trong không quá 2,5 cm, hoặc bằng plastic,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Van kiểm tra (van một chiều):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cản, bằng gang đúc, có đường kính trong cửa nạp từ 4 cm đến 60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 hoặc hợp kim đồng, có đường kính trong từ 2,5 cm trở xuống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8481.30.30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plastic, có đường kính trong từ 10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Van an toàn hay van xả:</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đồng hoặc hợp kim đồng, với đường kính trong từ 2,5 cm trở xuống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Bằng plastic, có đường kính trong từ 10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dùng cho săm: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đồng hay hợp kim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vật liệu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dùng cho lốp không cần săm: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đồng hay hợp kim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vật liệu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xi lanh khí hóa lỏng (LPG) bằng đồng hoặc hợp kim đồng, có kích thước như sau: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đường kính cửa nạp hoặc cửa thoát không quá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Có đường kính cửa nạp hoặc cửa thoát trên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đã hoặc chưa lắp bộ phận đánh lửa điện từ, dùng cho các bếp nấu hoặc bếp có lò nướng bằng ga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chai nước sô đa; bộ phận nạp bia hoạt động bằng ga: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và vòi có khoang pha trộn lưu chất: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đường ống nước: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cổng, bằng gang đúc, có đường kính trong từ 4 cm trở lên; van bướm, bằng gang đúc, có đường kính trong từ 8 cm trở lên: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Van cổng điều khiển bằng tay có đường kính trong trên 5 cm nhưng không quá 40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Núm uống nước dùng cho lợn: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Van nối có núm: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8481.80.67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bi:</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cổng, điều khiển bằng tay, bằng sắt hoặc thép, có kích thước như sau: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đường kính trong cửa nạp và cửa thoát trên 5 cm nhưng không quá 40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đường kính trong cửa nạp và cửa thoát trên 40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nhiều cửa: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8481.80.76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điều khiển bằng khí nén: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Bằng plastic và có đường kính trong từ 1 cm đến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Van plastic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đường kính cửa nạp không dưới 1 cm và đường kính cửa thoát không quá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Có đường kính cửa nạp không dưới 1 cm và đường kính cửa thoát trên 2,5 cm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Van ngắt nhiên liệu dùng cho xe thuộc nhóm 87.02, 87.03 hoặc 87.04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8481.80.89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 điều khiển bằng tay, trọng lượng dưới 3 kg, đã được xử lý bề mặt hoặc làm bằng thép không gỉ hoặc niken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Vòi nước bằng đồng hoặc hợp kim đồng, có đường kính trong từ 2,5 cm trở xuống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Van ngắt nhiên liệu dùng cho xe thuộc nhóm 87.02, 87.03 hoặc 87.04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8481.80.99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Vỏ của van cổng hoặc van cống có đường kính trong cửa nạp hoặc cửa thoát trên 50 mm nhưng không quá 400 mm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vòi, van các loại (trừ van dùng cho săm và lốp không cần săm) và các thiết bị tương tự, có đường kính trong từ 25 mm trở xuống: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dùng cho vòi nước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dùng cho van xi lanh khí hóa lỏng (LPG)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Thân,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Thân hoặc đầu van của săm hoặc lốp không cần săm: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đồng hoặc hợp kim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Lõi van của săm hoặc lốp không cần săm:</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Bằng đồng hoặc hợp kim đồng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8481.90.90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84.82</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Ổ bi hoặc ổ đũa.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Ổ bi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Ổ đũa côn, kể cả cụm linh kiện vành côn và đũa côn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8482.30.00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Ổ đũa cầu</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8482.40.00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Ổ đũa kim</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Các loại ổ đũa hình trụ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8482.80.00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 kể cả ổ kết hợp bi cầu/bi đũa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8482.91.00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Bi, kim và đũa</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8482.99.00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84.83</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Trục truyền động (kể cả trục cam và trục khuỷu) và tay biên; thân ổ và gối đỡ trục dùng ổ trượt; bánh răng và cụm bánh răng; vít bi hoặc vít đũa; hộp số và các cơ cấu điều tốc khác, kể cả bộ biến đổi mô men xoắn; bánh đà và ròng rọc, kể cả khối puli; ly hợp và khớp nối trục (kể cả khớp nối vạn năng).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Trục truyền động (kể cả trục cam và trục khuỷu) và tay biên: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Trục cam và trục khuỷu dùng cho động cơ xe của Chương 87:</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xe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xe có dung tích xi lanh không quá 2.000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8483.10.26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xe có dung tích xi lanh trên 2.000 cc đến 3.000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8483.10.27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Cho xe có dung tích xi lanh trên 3.000 cc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động cơ máy thủy: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không quá 22,38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Thân ổ, dùng ổ bi hoặc ổ đũa: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8483.20.20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8483.20.30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động cơ xe của Chương 87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8483.20.90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Thân ổ, không dùng ổ bi hay ổ đũa; gối đỡ trục dùng ổ trượt: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các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8483.30.30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động cơ xe của Chương 87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bánh răng và cụm bánh răng ăn khớp, trừ bánh xe có răng, đĩa xích và các bộ phận truyền chuyển động ở dạng riêng biệt; vít bi hoặc vít đũa; hộp số và các cơ cấu điều tốc khác, kể cả bộ biến đổi mô men xoắn: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tàu thuyền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8483.40.30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Dùng cho máy thuộc nhóm 84.29 hoặc 84.30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6</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8483.50.00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Bánh đà và ròng rọc, kể cả khối pu li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8483.60.00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Ly hợp và khớp nối trục (kể cả khớp nối vạn năng)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Bánh xe có răng, đĩa xích và các bộ phận truyền chuyển động riêng biệt; các bộ phận: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Bộ phận của hàng hóa thuộc phân nhóm 8483.10:</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kéo thuộc phân nhóm 8701.10 hoặc 8701.90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kéo khác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khác thuộc Chương 87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thuộc phân nhóm 8701.10 hoặc 8701.90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máy kéo khác thuộc nhóm 87.01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thuộc nhóm 87.11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hàng hóa khác thuộc Chương 87</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8483.90.99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84.84</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Đệm và gioăng tương tự làm bằng tấm kim loại mỏng kết hợp với các vật liệu dệt khác hoặc bằng hai hay nhiều lớp kim loại; bộ hoặc một số chủng loại đệm và gioăng tương tự, thành phần khác nhau, được đóng trong các túi, bao hoặc đóng gói tương tự; bộ làm kín kiểu cơ khí.</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8484.10.00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Đệm và gioăng tương tự làm bằng tấm kim loại mỏng kết hợp với các vật liệu dệt khác hoặc bằng hai hay nhiều lớp kim loại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8484.20.00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làm kín kiểu cơ khí</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8484.90.00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84.86</w:t>
            </w:r>
          </w:p>
        </w:tc>
        <w:tc>
          <w:tcPr>
            <w:tcW w:w="2082" w:type="pct"/>
          </w:tcPr>
          <w:p w:rsidR="008B503E" w:rsidRPr="00924667" w:rsidRDefault="008B503E" w:rsidP="00924667">
            <w:pPr>
              <w:jc w:val="both"/>
              <w:rPr>
                <w:rFonts w:ascii="Times New Roman" w:hAnsi="Times New Roman" w:cs="Times New Roman"/>
                <w:b/>
              </w:rPr>
            </w:pPr>
            <w:r w:rsidRPr="00924667">
              <w:rPr>
                <w:rFonts w:ascii="Times New Roman" w:hAnsi="Times New Roman" w:cs="Times New Roman"/>
                <w:b/>
              </w:rPr>
              <w:t>Máy và thiết bị chỉ sử dụng hoặc chủ yếu sử dụng để sản xuất các khối bán dẫn hoặc tấm bán dẫn mỏng, linh kiện bán dẫn, mạch điện tử tích hợp hoặc màn hình dẹt; máy và thiết bị nêu ở Chú giải 9 (C) của Chương này; bộ phận và phụ kiện.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để sản xuất khối hoặc tấm bán dẫn mỏng: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làm nóng nhanh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sấy khô bằng phương pháp quay ly tâm để chế tạo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công cụ để gia công mọi vật liệu bằng cách bóc tách vật liệu, bằng quy trình sử dụng tia laser hoặc tia sáng khác hoặc chùm phô-tông trong sản xuất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và thiết bị để cắt khối bán dẫn đơn tinh thể thành các lớp, hoặc cưa miếng mỏng đơn tinh thể thành các chip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mài, đánh bóng và phủ dùng trong chế tạo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làm phát triển hoặc kéo khối bán dẫn đơn tinh thể</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8486.10.90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để sản xuất linh kiện bán dẫn hoặc mạch điện tử tích hợp: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tạo lớp màng mỏng: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kết tủa khí hóa dùng cho ngành sản xuất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kết tủa epitaxi dùng cho các tấm bán dẫn mỏng; thiết bị để tạo lớp phủ nhũ tương in ảnh lên các tấm bán dẫn mỏng bằng phương pháp quay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tạo kết tủa vật lý bằng phương pháp phun phủ lên các tấm bán dẫn mỏng; thiết bị lắng đọng vật lý dùng cho sản xuất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tạo hợp kim hóa: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cấy ghép ion cho quá trình xử lý vật liệu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tẩy rửa và khắc axít: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dùng tia sáng để làm sạch và tẩy rửa chất bẩn bám trên các đầu chân dẫn điện kim loại của các cụm linh kiện bán dẫn trước khi tiến hành điện phân; dụng cụ phun dùng để khắc axit, tẩy rửa hoặc làm sạch các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sử dụng cho các bản mẫu khắc khô trên vật liệu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8486.20.33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để khắc axit ướt, hiện ảnh, tẩy rửa hoặc làm sạch các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in ly tô:</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in trực tiếp lên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hiệu chỉnh vị trí mẫu theo bước và lặp lại</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xử lý các tấm bán dẫn mỏng đã được phơi sáng hiện ảnh:</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Thiết bị khắc để đánh dấu hoặc khắc vạch lên các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cắt laser để cắt các đường tiếp xúc bằng các chùm tia laser trong các sản phẩm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uốn, gấp và làm thẳng các đầu chân dẫn điện của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Lò sấy và lò luyện dùng điện trở sử dụng trong sản xuất linh kiện bán dẫn trên các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Lò sấy và lò luyện hoạt động bằng hiệu ứng cảm ứng điện hoặc điện môi dùng cho sản xuất linh kiện bán dẫn trên các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tự động dịch chuyển hoặc bóc tách các linh kiện hoặc phần tiếp xúc trên các nguyên liệu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8486.20.99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dùng để sản xuất màn hình dẹt: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8486.30.10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khắc axít bằng phương pháp khô lên tấm đế của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8486.30.20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khắc axít bằng phương pháp ướt, hiện ảnh, tẩy rửa hoặc làm sạch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8486.30.30</w:t>
            </w:r>
          </w:p>
        </w:tc>
        <w:tc>
          <w:tcPr>
            <w:tcW w:w="2082" w:type="pct"/>
          </w:tcPr>
          <w:p w:rsidR="008B503E" w:rsidRPr="00924667" w:rsidRDefault="008B503E" w:rsidP="00924667">
            <w:pPr>
              <w:tabs>
                <w:tab w:val="left" w:pos="1310"/>
              </w:tabs>
              <w:jc w:val="both"/>
              <w:rPr>
                <w:rFonts w:ascii="Times New Roman" w:hAnsi="Times New Roman" w:cs="Times New Roman"/>
              </w:rPr>
            </w:pPr>
            <w:r w:rsidRPr="00924667">
              <w:rPr>
                <w:rFonts w:ascii="Times New Roman" w:hAnsi="Times New Roman" w:cs="Times New Roman"/>
              </w:rPr>
              <w:t>- - Thiết bị kết tủa và bay hơi dùng để sản xuất màn hình dẹt; thiết bị để tạo phủ lớp nhũ tương cảm quang lên các đế của màn hình dẹt bằng phương pháp quay; thiết bị tạo kết tủa vật lý lên các lớp đế của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8486.30.90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Máy và thiết bị nêu tại Chú giải 9 (C)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Máy phay bằng chùm tia ion hội tụ để sản xuất hoặc sửa chữa màn và lưới quang của các định dạng trên linh kiện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gắn khuôn, nối băng tự động, nối dây và bọc nhựa để lắp ráp các chất bán dẫn; máy tự động để chuyên chở, xử lý và bảo quản các tấm bán dẫn mỏng, các khung miếng mỏng, hộp mỏng và vật liệu khác dùng cho thiết bị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Khuôn để sản xuất linh kiện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Kính hiển vi quang học soi nổi được lắp với thiết bị chuyên dùng để kẹp giữ và dịch chuyển tấm bán dẫn bản mỏng hoặc tấm lưới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Kính hiển vi chụp ảnh được lắp với thiết bị chuyên dùng để kẹp giữ và dịch chuyển tấm bán dẫn bản mỏng hoặc tấm lưới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Kính hiển vi điện tử được lắp với thiết bị chuyên dùng để kẹp giữ và dịch chuyển tấm bán dẫn bản mỏng hoặc tấm lưới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8486.40.70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Thiết bị tạo mẫu dùng cho quá trình tạo màn (khuôn in) hoặc lưới quang trên các đế phủ lớp cảm quang trong quá trình khắc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8486.40.90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móc và thiết bị để sản xuất khối hoặc tấm bán dẫn mỏng:</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nung nóng nhanh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sấy khô bằng phương pháp quay dùng cho quá trình gia công tấm bản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công cụ để gia công mọi vật liệu bằng cách bóc tách vật liệu, bằng quy trình sử dụng tia laser hoặc tia sáng khác hoặc chùm phô-tông trong sản xuất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dùng để cắt khối bán dẫn đơn tinh thể thành các lớp, hoặc cưa miếng mỏng đơn tinh thể thành các chip: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kẹp dụng cụ và đầu cắt ren tự mở; bộ phận kẹp sản phẩm; đầu chia độ và những bộ phận phụ trợ đặc biệt khác dùng cho máy công cụ</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mài, đánh bóng và mài rà dùng cho quá trình sản xuất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làm phát triển hoặc kéo dài khối bán dẫn đơn tinh thể</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và thiết bị sản xuất linh kiện bán dẫn hoặc mạch điện tử tích hợp:</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kết tủa và bay hơi dùng cho sản xuất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kết tủa epitaxi dùng cho các tấm bán dẫn mỏng; của thiết bị để tạo lớp phủ nhũ tương cảm quang in ảnh lên các tấm bán dẫn mỏng bằng phương pháp quay</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cấy ghép ion cho quá trình xử lý vật liệu bán dẫn; của thiết bị tạo kết tủa vật lý bằng phương pháp phun phủ lên tấm bán dẫn; của thiết bị để lắng đọng vật lý; của thiết bị ghi trực tiếp lên tấm bán dẫn mỏng, thiết bị hiệu chỉnh vị trí mẫu theo bước và lặp lại và thiết bị in ly tô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dụng cụ phun dùng để khắc axit, tẩy rửa hoặc làm sạch các tấm bán dẫn mỏng; của thiết bị để khắc axít ướt, hiện ảnh, tẩy rửa hoặc làm sạch các tấm bản dẫn mỏng; của các bản mẫu khắc khô trên vật liệu bán dẫn: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kẹp dụng cụ và đầu cắt ren tự mở; bộ phận kẹp sản phẩm; đầu chia độ và những bộ phận liên kết đặc biệt khác dùng cho máy công cụ</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khắc để đánh dấu hoặc khắc vạch lên các tấm bán dẫn mỏng; của máy cắt laser để cắt các đường tiếp xúc bằng các chùm tia laser trong các sản phẩm bán dẫn; của máy uốn, gấp và làm thẳng các đầu chân dẫn điện của bán dẫn: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kẹp dụng cụ và đầu cắt ren tự mở; bộ phận kẹp sản phẩm; đầu chia độ và những bộ phận liên kết đặc biệt khác dùng cho máy công cụ</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8486.90.27</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8486.90.28</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lò sấy và lò luyện dùng điện trở sử dụng trong sản xuất linh kiện bán dẫn trên tấm bán dẫn mỏng; của lò sấy và lò luyện hoạt động bằng hiệu ứng cảm ứng điện hoặc điện môi dùng trong sản xuất linh kiện bán dẫn trên tấm bán dẫn mỏng</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và thiết bị sản xuất màn hình dẹt: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để khắc axít bằng phương pháp khô lên các lớp đế của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khắc axít bằng phương pháp ướt, máy điện ảnh, thiết bị tẩy rửa hoặc làm sạch màn hình dẹt:</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Bộ phận kẹp dụng cụ và đầu cắt ren tự mở; bộ phận kẹp sản phẩm; đầu chia độ và những bộ phận liên kết đặc biệt khác dùng cho máy công cụ</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kết tủa và bay hơi dùng để sản xuất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để tạo lớp phủ nhũ tương cảm quang lên các đế của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để tạo kết tủa vật lý lên các đế của màn hình dẹt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8486.90.39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Của máy hoặc thiết bị nêu tại Chú giải 9 (C) của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phay bằng chùm tia ion hội tụ để sản xuất hoặc sửa chữa màn và lưới quang của các định dạng trên linh kiện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thiết bị gắn khuôn, nối băng tự động, nối dây và bọc nhựa để lắp ráp các chất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tự động để chuyên chở, xử lý và bảo quản các tấm bán dẫn mỏng, các khung miếng mỏng, hộp mỏng và vật liệu khác dùng cho thiết bị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8486.90.44</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kính hiển vi quang học soi nổi và kính hiển vi chụp ảnh được lắp với thiết bị chuyên dùng để kẹp giữ và dịch chuyển tấm bán dẫn bản mỏng hoặc tấm lưới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8486.90.45</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kính hiển vi điện tử được lắp với thiết bị chuyên dùng để kẹp giữ và dịch chuyển tấm bán dẫn bản mỏng hoặc tấm lưới bán dẫn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8486.90.46</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Của máy phay bằng chùm tia ion hội tụ để sản xuất hoặc sửa chữa màn và lưới quang trên các đế đã phủ lớp cảm quang, kể cả tấm mạch in đã lắp ráp</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8486.90.49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84.87</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Phụ tùng máy móc, không bao gồm đầu nối điện, màng ngăn, cuộn, công tắc điện hoặc các phụ tùng điện khác, không được ghi hoặc chi tiết ở nơi khác trong Chương này.</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8487.10.00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Chân vịt của tàu hoặc thuyền và cánh của chân vịt</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8487.90.00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Chương 85 - Máy điện và thiết bị điện và các bộ phận của chúng; máy ghi và tái tạo âm thanh, máy ghi và tái tạo hình ảnh và âm thanh truyền hình, bộ phận và phụ kiện của các loại máy trên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85.01</w:t>
            </w:r>
          </w:p>
        </w:tc>
        <w:tc>
          <w:tcPr>
            <w:tcW w:w="2082" w:type="pct"/>
          </w:tcPr>
          <w:p w:rsidR="008B503E" w:rsidRPr="00924667" w:rsidRDefault="008B503E" w:rsidP="00924667">
            <w:pPr>
              <w:jc w:val="both"/>
              <w:rPr>
                <w:rFonts w:ascii="Times New Roman" w:hAnsi="Times New Roman" w:cs="Times New Roman"/>
                <w:b/>
                <w:bCs/>
              </w:rPr>
            </w:pPr>
            <w:r w:rsidRPr="00924667">
              <w:rPr>
                <w:rFonts w:ascii="Times New Roman" w:hAnsi="Times New Roman" w:cs="Times New Roman"/>
                <w:b/>
                <w:bCs/>
              </w:rPr>
              <w:t>Động cơ điện và máy phát điện (trừ tổ máy phát điện).</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có công suất không quá 37,5 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Động cơ một chiều: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bước: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hướng trục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8501.10.41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8501.10.49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Động cơ khác, kể cả động cơ vạn năng (một chiều/xoay chiều);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bước: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8501.10.59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8501.10.60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hướng trục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8501.10.99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8501.20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vạn năng một chiều/xoay chiều có công suất trên 37,5 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8501.20.12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8501.20.19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8501.20.21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8501.20.29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một chiều khác; máy phát điện một chiều:</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750 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8501.31.30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Động cơ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8501.31.50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Máy phát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30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 Công suất trên </w:t>
            </w:r>
            <w:r w:rsidRPr="00924667">
              <w:rPr>
                <w:rFonts w:ascii="Times New Roman" w:hAnsi="Times New Roman" w:cs="Times New Roman"/>
                <w:bCs/>
              </w:rPr>
              <w:t xml:space="preserve">750 W </w:t>
            </w:r>
            <w:r w:rsidRPr="00924667">
              <w:rPr>
                <w:rFonts w:ascii="Times New Roman" w:hAnsi="Times New Roman" w:cs="Times New Roman"/>
              </w:rPr>
              <w:t xml:space="preserve">nhưng không quá </w:t>
            </w:r>
            <w:r w:rsidRPr="00924667">
              <w:rPr>
                <w:rFonts w:ascii="Times New Roman" w:hAnsi="Times New Roman" w:cs="Times New Roman"/>
                <w:bCs/>
              </w:rPr>
              <w:t xml:space="preserve">75 </w:t>
            </w:r>
            <w:r w:rsidRPr="00924667">
              <w:rPr>
                <w:rFonts w:ascii="Times New Roman" w:hAnsi="Times New Roman" w:cs="Times New Roman"/>
              </w:rPr>
              <w:t>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Công suất trên 37.5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Động cơ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8501.32.12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Động cơ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8501.32.13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phát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8501.32.91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Động cơ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8501.32.92</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Động cơ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8501.32.93</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 Máy phát điện</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8501.33.00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xml:space="preserve">- - Công suất trên 75 </w:t>
            </w:r>
            <w:r w:rsidRPr="00924667">
              <w:rPr>
                <w:rFonts w:ascii="Times New Roman" w:hAnsi="Times New Roman" w:cs="Times New Roman"/>
                <w:bCs/>
              </w:rPr>
              <w:t xml:space="preserve">kW </w:t>
            </w:r>
            <w:r w:rsidRPr="00924667">
              <w:rPr>
                <w:rFonts w:ascii="Times New Roman" w:hAnsi="Times New Roman" w:cs="Times New Roman"/>
              </w:rPr>
              <w:t xml:space="preserve">nhưng không quá 375 </w:t>
            </w:r>
            <w:r w:rsidRPr="00924667">
              <w:rPr>
                <w:rFonts w:ascii="Times New Roman" w:hAnsi="Times New Roman" w:cs="Times New Roman"/>
                <w:bCs/>
              </w:rPr>
              <w:t>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8501.34.00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375 kW</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8501.40</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xoay chiều khác, một pha: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1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8501.40.11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8501.40.19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trên 1 kW: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8501.40.21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8501.40.29</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9</w:t>
            </w: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Động cơ xoay chiều khác, đa pha:</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8501.51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Công suất không quá 750 W:</w:t>
            </w: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c>
          <w:tcPr>
            <w:tcW w:w="709" w:type="pct"/>
          </w:tcPr>
          <w:p w:rsidR="008B503E" w:rsidRPr="00924667" w:rsidRDefault="008B503E" w:rsidP="00924667">
            <w:pPr>
              <w:jc w:val="center"/>
              <w:rPr>
                <w:rFonts w:ascii="Times New Roman" w:hAnsi="Times New Roman" w:cs="Times New Roman"/>
              </w:rPr>
            </w:pPr>
          </w:p>
        </w:tc>
      </w:tr>
      <w:tr w:rsidR="008B503E" w:rsidRPr="00924667" w:rsidTr="00924667">
        <w:tc>
          <w:tcPr>
            <w:tcW w:w="79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8501.51.11</w:t>
            </w:r>
          </w:p>
        </w:tc>
        <w:tc>
          <w:tcPr>
            <w:tcW w:w="2082" w:type="pct"/>
          </w:tcPr>
          <w:p w:rsidR="008B503E" w:rsidRPr="00924667" w:rsidRDefault="008B503E" w:rsidP="00924667">
            <w:pPr>
              <w:jc w:val="both"/>
              <w:rPr>
                <w:rFonts w:ascii="Times New Roman" w:hAnsi="Times New Roman" w:cs="Times New Roman"/>
              </w:rPr>
            </w:pPr>
            <w:r w:rsidRPr="00924667">
              <w:rPr>
                <w:rFonts w:ascii="Times New Roman" w:hAnsi="Times New Roman" w:cs="Times New Roman"/>
              </w:rPr>
              <w:t>- - - Dùng cho các mặt hàng thuộc nhóm 84.15, 84.18, 84.50, 85.09 hoặc 85.16</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B503E" w:rsidRPr="00924667" w:rsidRDefault="008B503E"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8501.51.19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Công suất trên </w:t>
            </w:r>
            <w:r w:rsidRPr="00924667">
              <w:rPr>
                <w:rFonts w:ascii="Times New Roman" w:hAnsi="Times New Roman" w:cs="Times New Roman"/>
                <w:bCs/>
              </w:rPr>
              <w:t xml:space="preserve">750 W </w:t>
            </w:r>
            <w:r w:rsidRPr="00924667">
              <w:rPr>
                <w:rFonts w:ascii="Times New Roman" w:hAnsi="Times New Roman" w:cs="Times New Roman"/>
              </w:rPr>
              <w:t xml:space="preserve">nhưng không quá </w:t>
            </w:r>
            <w:r w:rsidRPr="00924667">
              <w:rPr>
                <w:rFonts w:ascii="Times New Roman" w:hAnsi="Times New Roman" w:cs="Times New Roman"/>
                <w:bCs/>
              </w:rPr>
              <w:t xml:space="preserve">75 </w:t>
            </w:r>
            <w:r w:rsidRPr="00924667">
              <w:rPr>
                <w:rFonts w:ascii="Times New Roman" w:hAnsi="Times New Roman" w:cs="Times New Roman"/>
              </w:rPr>
              <w:t>kW:</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không quá 1 kW:</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 Công suất trên 1 </w:t>
            </w:r>
            <w:r w:rsidRPr="00924667">
              <w:rPr>
                <w:rFonts w:ascii="Times New Roman" w:hAnsi="Times New Roman" w:cs="Times New Roman"/>
                <w:bCs/>
              </w:rPr>
              <w:t xml:space="preserve">kW </w:t>
            </w:r>
            <w:r w:rsidRPr="00924667">
              <w:rPr>
                <w:rFonts w:ascii="Times New Roman" w:hAnsi="Times New Roman" w:cs="Times New Roman"/>
              </w:rPr>
              <w:t>nhưng không quá 37,5 kW:</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8501.52.21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8501.52.29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37,5 kW:</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8501.52.31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các mặt hàng thuộc nhóm 84.15, 84.18, 84.50, 85.09 hoặc 85.16</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8501.52.39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8501.53.00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Công suất trên </w:t>
            </w:r>
            <w:r w:rsidRPr="00924667">
              <w:rPr>
                <w:rFonts w:ascii="Times New Roman" w:hAnsi="Times New Roman" w:cs="Times New Roman"/>
                <w:bCs/>
              </w:rPr>
              <w:t>75 kW</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Máy phát điện xoay chiều (máy dao điện):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không quá 75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8501.61.10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không quá 12,5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8501.61.20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12,5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75 kVA nhưng không quá 375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8501.62.10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75 kVA nhưng không quá 150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8501.62.90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150 kVA nhưng không quá 375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8501.63.00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375 kVA nhưng không quá 750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8501.64.00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750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85.02</w:t>
            </w:r>
          </w:p>
        </w:tc>
        <w:tc>
          <w:tcPr>
            <w:tcW w:w="2082" w:type="pct"/>
          </w:tcPr>
          <w:p w:rsidR="005753EC" w:rsidRPr="00924667" w:rsidRDefault="005753EC" w:rsidP="00924667">
            <w:pPr>
              <w:jc w:val="both"/>
              <w:rPr>
                <w:rFonts w:ascii="Times New Roman" w:hAnsi="Times New Roman" w:cs="Times New Roman"/>
                <w:b/>
              </w:rPr>
            </w:pPr>
            <w:r w:rsidRPr="00924667">
              <w:rPr>
                <w:rFonts w:ascii="Times New Roman" w:hAnsi="Times New Roman" w:cs="Times New Roman"/>
                <w:b/>
              </w:rPr>
              <w:t>Tổ máy phát điện và máy biến đổi điện quay.</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Tổ máy phát điện với động cơ đốt trong kiểu piston đốt cháy bằng sức nén (động cơ diesel hoặc bán diesel):</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8502.11.00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không quá 75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75 kVA nhưng không quá 375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8502.12</w:t>
            </w:r>
            <w:r w:rsidR="00AB0669" w:rsidRPr="00924667">
              <w:rPr>
                <w:rFonts w:ascii="Times New Roman" w:hAnsi="Times New Roman" w:cs="Times New Roman"/>
                <w:lang w:val="en-US"/>
              </w:rPr>
              <w:t>.</w:t>
            </w:r>
            <w:r w:rsidRPr="00924667">
              <w:rPr>
                <w:rFonts w:ascii="Times New Roman" w:hAnsi="Times New Roman" w:cs="Times New Roman"/>
              </w:rPr>
              <w:t>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không quá 125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8502.12.20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125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375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8502.13.10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từ 12.500 kVA (10.000 kW)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8502.13.90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Tổ máy phát điện với động cơ đốt trong kiểu piston đốt cháy bằng tia lửa điện: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không quá 75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75 kVA nhưng không quá 100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8502.20.30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100 kVA nhưng không quá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trên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8502.20.41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từ 12.500 kVA (10.000 kW)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8502.20.49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Tổ máy phát điện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Chạy bằng sức gió:</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8502.31.10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không quá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8502.31.20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8502.39.10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không quá 10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8502.39.20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10 kVA nhưng không quá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Công suất trên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8502.39.31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Công suất từ 12.500 kVA (10.000 kW)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8502.39.39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8502.40.00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Máy biến đổi điện quay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85.03</w:t>
            </w:r>
          </w:p>
        </w:tc>
        <w:tc>
          <w:tcPr>
            <w:tcW w:w="2082" w:type="pct"/>
          </w:tcPr>
          <w:p w:rsidR="005753EC" w:rsidRPr="00924667" w:rsidRDefault="005753EC" w:rsidP="00924667">
            <w:pPr>
              <w:jc w:val="both"/>
              <w:rPr>
                <w:rFonts w:ascii="Times New Roman" w:hAnsi="Times New Roman" w:cs="Times New Roman"/>
                <w:b/>
              </w:rPr>
            </w:pPr>
            <w:r w:rsidRPr="00924667">
              <w:rPr>
                <w:rFonts w:ascii="Times New Roman" w:hAnsi="Times New Roman" w:cs="Times New Roman"/>
                <w:b/>
              </w:rPr>
              <w:t>Các bộ phận chỉ dùng hoặc chủ yếu dùng cho các loại máy thuộc nhóm 85.01 hoặc 85.02.</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8503.00.10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Các bộ phận dùng để sản xuất động cơ điện thuộc nhóm 85.01; các bộ phận của máy phát điện thuộc nhóm 85.01 hoặc 85.02 có công suất từ 10.000 kW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8503.00.90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85.04</w:t>
            </w:r>
          </w:p>
        </w:tc>
        <w:tc>
          <w:tcPr>
            <w:tcW w:w="2082" w:type="pct"/>
          </w:tcPr>
          <w:p w:rsidR="005753EC" w:rsidRPr="00924667" w:rsidRDefault="005753EC" w:rsidP="00924667">
            <w:pPr>
              <w:jc w:val="both"/>
              <w:rPr>
                <w:rFonts w:ascii="Times New Roman" w:hAnsi="Times New Roman" w:cs="Times New Roman"/>
                <w:b/>
              </w:rPr>
            </w:pPr>
            <w:r w:rsidRPr="00924667">
              <w:rPr>
                <w:rFonts w:ascii="Times New Roman" w:hAnsi="Times New Roman" w:cs="Times New Roman"/>
                <w:b/>
              </w:rPr>
              <w:t>Biến thế điện, máy biến đổi điện tĩnh (ví dụ, bộ chỉnh lưu) và cuộn cảm.</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8504.10.00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Chấn lưu dùng cho đèn phóng hoặc ống phóng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Máy biến điện sử dụng điện môi lỏng:</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không quá 650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8504.21.10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ổn áp từng nấc (biến áp tự ngẫu); máy biến áp điện dùng cho thiết bị đo lường có công suất danh định không quá 5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8504.21.92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Có công suất danh định trên 10 kVA và đầu điện áp cao từ 110 kV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8504.21.93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Có công suất danh định trên 10 kVA và đầu điện áp cao từ 66 kV trở lên, nhưng dưới 110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8504.21.99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trên 650 kVA nhưng không quá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ổn áp từng nấc (biến áp tự ngẫu):</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Đầu điện áp cao từ 66 kV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8504.22.92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Đầu điện áp cao từ 110kV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8504.22.93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Đầu điện áp cao từ 66kV trở lên, nhưng dưới 110kV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8504.22.99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trên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8504.23.10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không quá 15.000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trên 15.000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8504.23.21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Không quá 20.000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8504.23.22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Trên 20.000 kVA nhưng không quá 30.000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8504.23.29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Máy biến điện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không quá 1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biến áp dùng cho thiết bị đo lường:</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Điện áp từ 110 kV trở lên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8504.31.12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Điện áp từ 66 kV trở lên, nhưng dưới 110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8504.31.13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Điện áp từ 1kV trở lên, nhưng dưới 66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biến dòng dùng cho thiết bị đo lường:</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đường dây có điện áp từ 110 kV trở lên: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8504.31.21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Máy biến dòng dạng vòng dùng cho đường dây có điện áp không quá 220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8504.31.22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8504.31.23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đường dây có điện áp từ 66 kV trở lên, nhưng dưới 110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8504.31.24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Dùng cho đường dây có điện áp từ 1kV trở lên, nhưng dưới 66 kV</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8504.31.29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4</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8504.31.30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biến áp quét về (biến áp tần số quét ngược)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8504.31.40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Máy biến áp trung tần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Sử dụng cho đồ chơi, mô hình thu nhỏ hoặc các mô hình giải trí tương tự</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8504.31.92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Biến áp thích ứng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8504.31.99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Công suất danh định trên 1 kVA nhưng không quá 16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 Máy biến điện (máy biến áp và máy biến dòng) dùng cho thiết bị đo lường loại công suất danh định không quá 5 kVA: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 sử dụng cho đồ chơi, mô hình thu nhỏ hoặc các mô hình giải trí tương tự</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8504.32.30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 tần số tối thiểu 3 MHz</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 có công suất danh định không quá 10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8504.32.41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8504.32.49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 công suất danh định trên 10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8504.32.51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8504.32.59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trên 16 kVA nhưng không quá 500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đầu điện áp cao từ 66 kV trở lên: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8504.33.11</w:t>
            </w:r>
          </w:p>
        </w:tc>
        <w:tc>
          <w:tcPr>
            <w:tcW w:w="2082" w:type="pct"/>
          </w:tcPr>
          <w:p w:rsidR="005753EC" w:rsidRPr="00924667" w:rsidRDefault="005753EC" w:rsidP="00924667">
            <w:pPr>
              <w:jc w:val="both"/>
              <w:rPr>
                <w:rFonts w:ascii="Times New Roman" w:hAnsi="Times New Roman" w:cs="Times New Roman"/>
                <w:lang w:val="en-US"/>
              </w:rPr>
            </w:pPr>
            <w:r w:rsidRPr="00924667">
              <w:rPr>
                <w:rFonts w:ascii="Times New Roman" w:hAnsi="Times New Roman" w:cs="Times New Roman"/>
              </w:rPr>
              <w:t>- - - - Biến áp thích ứng</w:t>
            </w:r>
            <w:r w:rsidRPr="00924667">
              <w:rPr>
                <w:rFonts w:ascii="Times New Roman" w:hAnsi="Times New Roman" w:cs="Times New Roman"/>
                <w:lang w:val="en-US"/>
              </w:rPr>
              <w:t>:</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8504.33.11.10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Máy biến thế khô, trạm biến áp khô trọn bộ di động, phòng nổ trong hầm lò</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8504.33.11.90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 - Loại khác: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8504.33.19.10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Máy biến thế khô, trạm biến áp khô trọn bộ di động, phòng nổ trong hầm lò</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8504.33.19.90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8504.33.99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công suất danh định trên 500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không vượt quá 15.000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Có công suất danh định trên 10.000 kVA và đầu điện áp cao từ 66 kV trở lên: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8504.34.12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8504.34.13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8504.34.14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trên 15.000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Đầu điện áp cao từ 66 kV trở lên: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8504.34.22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8504.34.23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8504.34.24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Biến áp thích ứng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8504.34.29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Máy biến đổi tĩnh điện: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Dùng cho các máy xử lý dữ liệu tự động và các khối chức năng của chúng, và thiết bị viễn thông:</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Bộ nguồn cấp điện liên tục (UPS)</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Máy nạp ắc qui, pin có công suất danh định trên 100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8504.40.30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Bộ chỉnh lưu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8504.40.40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Bộ nghịch lưu</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8504.40.90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Cuộn cảm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Cuộn cảm dùng cho bộ nguồn cấp điện của các thiết bị xử lý dữ liệu tự động và các khối chức năng của chúng, và thiết bị viễn thông</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Cuộn cảm cố định kiểu con chip</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8504.50.93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không quá 2.500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8504.50.94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trên 2.500 kVA nhưng không quá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8504.50.95</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công suất danh định trên 10.000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Của hàng hóa thuộc phân nhóm 8504.10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xml:space="preserve">- - Tấm mạch in đã lắp ráp dùng cho hàng hóa thuộc phân nhóm 8504.40.11, 8504.40.19 hoặc </w:t>
            </w:r>
            <w:r w:rsidRPr="00924667">
              <w:rPr>
                <w:rFonts w:ascii="Times New Roman" w:hAnsi="Times New Roman" w:cs="Times New Roman"/>
                <w:bCs/>
              </w:rPr>
              <w:t>8504.50.10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Dùng cho máy biến đổi điện có công suất không quá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8504.90.31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Tấm tản nhiệt; ống tản nhiệt đã lắp ráp thành dạng tấm phẳng dùng cho biến áp phân phối và biến áp nguồn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8504.90.39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Dùng cho biến thế điện có công suất trên 10.000 kVA: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8504.90.41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Tấm tản nhiệt; ống tản nhiệt đã lắp ráp thành dạng tấm phẳng loại dùng cho biến áp phân phối và biến áp nguồn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8504.90.49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8504.90.50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 dùng cho cuộn cảm có công suất không quá 2.500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8504.90.60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 dùng cho cuộn cảm có công suất trên 2.500 kVA</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8504.90.90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rPr>
            </w:pPr>
            <w:r w:rsidRPr="00924667">
              <w:rPr>
                <w:rFonts w:ascii="Times New Roman" w:hAnsi="Times New Roman" w:cs="Times New Roman"/>
                <w:b/>
              </w:rPr>
              <w:t>85.05</w:t>
            </w:r>
          </w:p>
        </w:tc>
        <w:tc>
          <w:tcPr>
            <w:tcW w:w="208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Nam châm điện; nam châm vĩnh cửu và các mặt hàng được dùng làm nam châm vĩnh cửu sau khi từ hóa; bàn cặp, giá kẹp và các dụng cụ để giữ khác, hoạt động bằng nam châm điện hoặc nam châm vĩnh cửu; các khớp nối, khớp ly hợp và phanh hoạt động bằng điện từ; đầu nâng hoạt động bằng điện từ.</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Nam châm vĩnh cửu và các mặt hàng được dùng làm nam châm vĩnh cửu sau khi từ hóa:</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8505.11.00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Bằng kim loại</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8505.19.00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8505.20.00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Các khớp nối, ly hợp và phanh hoạt động bằng điện từ</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8505.90.00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Loại khác, kể cả bộ phận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85.06</w:t>
            </w:r>
          </w:p>
        </w:tc>
        <w:tc>
          <w:tcPr>
            <w:tcW w:w="2082" w:type="pct"/>
          </w:tcPr>
          <w:p w:rsidR="005753EC" w:rsidRPr="00924667" w:rsidRDefault="005753EC" w:rsidP="00924667">
            <w:pPr>
              <w:jc w:val="both"/>
              <w:rPr>
                <w:rFonts w:ascii="Times New Roman" w:hAnsi="Times New Roman" w:cs="Times New Roman"/>
                <w:b/>
              </w:rPr>
            </w:pPr>
            <w:r w:rsidRPr="00924667">
              <w:rPr>
                <w:rFonts w:ascii="Times New Roman" w:hAnsi="Times New Roman" w:cs="Times New Roman"/>
                <w:b/>
              </w:rPr>
              <w:t>Pin và bộ pin.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dioxit mangan: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8506.10.10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thể tích ngoài không quá 300 cm</w:t>
            </w:r>
            <w:r w:rsidRPr="00924667">
              <w:rPr>
                <w:rFonts w:ascii="Times New Roman" w:hAnsi="Times New Roman" w:cs="Times New Roman"/>
                <w:vertAlign w:val="superscript"/>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8506.10.90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8506.30.00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oxit thủy ngân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8506.40.00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oxit bạc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8506.50.00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liti</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8506.60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kẽm-khí:</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8506.60.10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Có thể tích ngoài không quá 300cm</w:t>
            </w:r>
            <w:r w:rsidRPr="00924667">
              <w:rPr>
                <w:rFonts w:ascii="Times New Roman" w:hAnsi="Times New Roman" w:cs="Times New Roman"/>
                <w:vertAlign w:val="superscript"/>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8506.60.90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8506.80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Pin và bộ pin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8506.80.10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Bằng kẽm carbon, có thể tích ngoài không quá 300 cm</w:t>
            </w:r>
            <w:r w:rsidRPr="00924667">
              <w:rPr>
                <w:rFonts w:ascii="Times New Roman" w:hAnsi="Times New Roman" w:cs="Times New Roman"/>
                <w:vertAlign w:val="superscript"/>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9</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8506.80.20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Bằng kẽm carbon, có thể tích ngoài trên 300 cm</w:t>
            </w:r>
            <w:r w:rsidRPr="00924667">
              <w:rPr>
                <w:rFonts w:ascii="Times New Roman" w:hAnsi="Times New Roman" w:cs="Times New Roman"/>
                <w:vertAlign w:val="superscript"/>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8506.80.91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Có thể tích ngoài không quá 300cm</w:t>
            </w:r>
            <w:r w:rsidRPr="00924667">
              <w:rPr>
                <w:rFonts w:ascii="Times New Roman" w:hAnsi="Times New Roman" w:cs="Times New Roman"/>
                <w:vertAlign w:val="superscript"/>
              </w:rPr>
              <w:t>3</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8506.80.99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8506.90.00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85.07</w:t>
            </w:r>
          </w:p>
        </w:tc>
        <w:tc>
          <w:tcPr>
            <w:tcW w:w="2082" w:type="pct"/>
          </w:tcPr>
          <w:p w:rsidR="005753EC" w:rsidRPr="00924667" w:rsidRDefault="005753EC" w:rsidP="00924667">
            <w:pPr>
              <w:jc w:val="both"/>
              <w:rPr>
                <w:rFonts w:ascii="Times New Roman" w:hAnsi="Times New Roman" w:cs="Times New Roman"/>
                <w:b/>
                <w:bCs/>
              </w:rPr>
            </w:pPr>
            <w:r w:rsidRPr="00924667">
              <w:rPr>
                <w:rFonts w:ascii="Times New Roman" w:hAnsi="Times New Roman" w:cs="Times New Roman"/>
                <w:b/>
                <w:bCs/>
              </w:rPr>
              <w:t>Ắc qui điện, kể cả tấm vách ngăn của nó, có hoặc không ở dạng hình chữ nhật (kể cả hình vuông).</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axit - chì, loại dùng để khởi động động cơ piston: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- 6V hoặc 12V, có dung lượng phóng điện không quá 200Ah:</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8507.10.92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Chiều cao (không bao gồm đầu cực và tay cầm) không quá 13 cm</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8507.10.93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8507.10.94</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Chiều cao (không bao gồm đầu cực và tay cầm) không quá 13 cm</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8507.10.99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Ắc qui axit - chì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- 6V hoặc 12V, có dung lượng phóng điện không quá 200Ah:</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Chiều cao (không bao gồm đầu cực và tay cầm) trên 13 cm nhưng không quá 23cm</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8507.20.92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8507.20.93</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Chiều cao (không bao gồm đầu cực và tay cầm) trên 13 cm nhưng không quá 23cm</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8507.20.99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30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8507.30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niken-cađimi:</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8507.30.10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8507.30.90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8507.40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niken-sắt:</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8507.40.10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8507.40.90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8507.50.00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Nikel - hydrua kim loại</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8507.60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Bằng ion liti:</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8507.60.10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dùng cho máy tính xách tay kể cả loại notebook và subnotebook</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8507.60.90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8507.80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Ắc qui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8507.80.10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8507.80.91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dùng cho máy tính xách tay kể cả loại notebook và subnotebook</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8507.80.99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8507.90</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Các bản cực: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8507.90.11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Của hàng hóa thuộc phân nhóm 8507.10.92, 8507.10.93, 8507.10.94 hoặc 8507.10.99</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8507.90.12</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8507.90.19</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c>
          <w:tcPr>
            <w:tcW w:w="709" w:type="pct"/>
          </w:tcPr>
          <w:p w:rsidR="005753EC" w:rsidRPr="00924667" w:rsidRDefault="005753EC" w:rsidP="00924667">
            <w:pPr>
              <w:jc w:val="center"/>
              <w:rPr>
                <w:rFonts w:ascii="Times New Roman" w:hAnsi="Times New Roman" w:cs="Times New Roman"/>
              </w:rPr>
            </w:pPr>
          </w:p>
        </w:tc>
      </w:tr>
      <w:tr w:rsidR="005753EC" w:rsidRPr="00924667" w:rsidTr="00924667">
        <w:tc>
          <w:tcPr>
            <w:tcW w:w="79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8507.90.91</w:t>
            </w:r>
          </w:p>
        </w:tc>
        <w:tc>
          <w:tcPr>
            <w:tcW w:w="2082" w:type="pct"/>
          </w:tcPr>
          <w:p w:rsidR="005753EC" w:rsidRPr="00924667" w:rsidRDefault="005753EC" w:rsidP="00924667">
            <w:pPr>
              <w:jc w:val="both"/>
              <w:rPr>
                <w:rFonts w:ascii="Times New Roman" w:hAnsi="Times New Roman" w:cs="Times New Roman"/>
              </w:rPr>
            </w:pPr>
            <w:r w:rsidRPr="00924667">
              <w:rPr>
                <w:rFonts w:ascii="Times New Roman" w:hAnsi="Times New Roman" w:cs="Times New Roman"/>
              </w:rPr>
              <w:t>- - - Loại dùng cho máy bay</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5753EC" w:rsidRPr="00924667" w:rsidRDefault="005753EC"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8507.90.92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Vách ngăn ắc qui, sẵn sàng để sử dụng, làm từ mọi vật liệu trừ poly (vinyl clorua)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8507.90.93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của hàng hóa thuộc phân nhóm 8507.10.92, 8507.10.93, 8507.10.94 hoặc 8507.10.99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8507.90.99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85.08</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Máy hút bụi.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Có động cơ điện gắn liền: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8508.11.00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Công suất không quá 1.500 W và có túi hứng bụi hay đồ chứa khác với sức chứa không quá 20 lít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8508.19.10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phù hợp dùng cho mục đích gia dụng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8508.19.90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8508.60.00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hút bụi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8508.70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8508.70.10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máy hút bụi thuộc phân nhóm 8508.11.00 hoặc 8508.19.10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8508.70.90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85.09</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Thiết bị cơ điện gia dụng có động cơ điện gắn liền, trừ máy hút bụi của nhóm 85.08.</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8509.40.00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nghiền và trộn thức ăn; máy ép quả hay rau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8509.80.10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đánh bóng sàn nhà</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8509.80.20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tiêu hủy chất thải nhà bếp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8509.80.90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8509.80.10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8509.90.90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85.10</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Máy cạo, tông đơ và các dụng cụ loại bỏ râu, lông, tóc, có động cơ điện gắn liền.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8510.10.00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cạo</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8510.20.00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Tông đơ</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8510.30.00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Dụng cụ loại bỏ râu, lông, tóc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8510.90.00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85.11</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 xml:space="preserve">Thiết bị đánh lửa hoặc khởi động bằng điện loại dùng cho động cơ đốt trong đốt cháy bằng tia lửa điện hoặc bằng sức nén </w:t>
            </w:r>
            <w:r w:rsidRPr="00924667">
              <w:rPr>
                <w:rFonts w:ascii="Times New Roman" w:hAnsi="Times New Roman" w:cs="Times New Roman"/>
                <w:b/>
              </w:rPr>
              <w:t xml:space="preserve">(ví </w:t>
            </w:r>
            <w:r w:rsidRPr="00924667">
              <w:rPr>
                <w:rFonts w:ascii="Times New Roman" w:hAnsi="Times New Roman" w:cs="Times New Roman"/>
                <w:b/>
                <w:bCs/>
              </w:rPr>
              <w:t xml:space="preserve">dụ, magneto, dynamo magneto, bobin đánh lửa, bugi </w:t>
            </w:r>
            <w:r w:rsidRPr="00924667">
              <w:rPr>
                <w:rFonts w:ascii="Times New Roman" w:hAnsi="Times New Roman" w:cs="Times New Roman"/>
                <w:b/>
              </w:rPr>
              <w:t>và</w:t>
            </w:r>
            <w:r w:rsidRPr="00924667">
              <w:rPr>
                <w:rFonts w:ascii="Times New Roman" w:hAnsi="Times New Roman" w:cs="Times New Roman"/>
              </w:rPr>
              <w:t xml:space="preserve"> </w:t>
            </w:r>
            <w:r w:rsidRPr="00924667">
              <w:rPr>
                <w:rFonts w:ascii="Times New Roman" w:hAnsi="Times New Roman" w:cs="Times New Roman"/>
                <w:b/>
                <w:bCs/>
              </w:rPr>
              <w:t xml:space="preserve">nến đánh lửa (glow plugs), động cơ khởi động); máy phát điện </w:t>
            </w:r>
            <w:r w:rsidRPr="00924667">
              <w:rPr>
                <w:rFonts w:ascii="Times New Roman" w:hAnsi="Times New Roman" w:cs="Times New Roman"/>
                <w:b/>
              </w:rPr>
              <w:t>(ví</w:t>
            </w:r>
            <w:r w:rsidRPr="00924667">
              <w:rPr>
                <w:rFonts w:ascii="Times New Roman" w:hAnsi="Times New Roman" w:cs="Times New Roman"/>
              </w:rPr>
              <w:t xml:space="preserve"> </w:t>
            </w:r>
            <w:r w:rsidRPr="00924667">
              <w:rPr>
                <w:rFonts w:ascii="Times New Roman" w:hAnsi="Times New Roman" w:cs="Times New Roman"/>
                <w:b/>
                <w:bCs/>
              </w:rPr>
              <w:t xml:space="preserve">dụ, dynamo, alternator) </w:t>
            </w:r>
            <w:r w:rsidRPr="00924667">
              <w:rPr>
                <w:rFonts w:ascii="Times New Roman" w:hAnsi="Times New Roman" w:cs="Times New Roman"/>
                <w:b/>
              </w:rPr>
              <w:t xml:space="preserve">và </w:t>
            </w:r>
            <w:r w:rsidRPr="00924667">
              <w:rPr>
                <w:rFonts w:ascii="Times New Roman" w:hAnsi="Times New Roman" w:cs="Times New Roman"/>
                <w:b/>
                <w:bCs/>
              </w:rPr>
              <w:t>thiết bị ngắt mạch loại được sử dụng cùng các động cơ nêu trên.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Bugi: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8511.10.20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cho động cơ ô tô</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Magneto đánh lửa; dynamo mangneto; bánh đà từ tính: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cho động cơ ô tô:</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chưa được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chưa được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8511.20.99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phân phối điện; cuộn đánh lửa: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cho động cơ ô tô:</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chưa được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chưa được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8511.30.99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Động cơ khởi động và máy tổ hợp hai tính năng khởi động và phát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Động cơ khởi động khác chưa lắp ráp:</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nhóm 87.02, 87.03, 87.04 hoặc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Động cơ khởi động đã lắp ráp sử dụng cho động cơ của các nhóm từ 87.01 đến 87.05:</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8511.40.31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nhóm 87.01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các nhóm 87.02, 87.03 hoặc 87.04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8511.40.33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nhóm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các nhóm 87.02, 87.03, 87.04 hoặc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8511.40.99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phát điện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phát điện xoay chiều khác chưa lắp ráp:</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các nhóm 87.02, 87.03, 87.04 hoặc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phát điện xoay chiều đã lắp ráp dùng cho động cơ của xe thuộc các nhóm từ 87.01 đến 87.05:</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8511.50.31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nhóm 87.01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các nhóm 87.02, 87.03 hoặc 87.04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8511.50.33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nhóm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động cơ của nhóm 87.02, 87.03, 87.04 hoặc 87.05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8511.50.99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8511.80.10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8511.80.20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cho động cơ ô tô</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8511.80.90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động cơ của phương tiện bay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cho động cơ ô tô</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8511.90.90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85.12</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Thiết bị chiếu sáng hoặc thiết bị tín hiệu hoạt động bằng điện (trừ loại thuộc nhóm 85.39), cái gạt nước, gạt và chống tạo sương và tuyết trên kính chắn, loại dùng cho xe đạp hoặc xe có động cơ.</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chiếu sáng hoặc tạo tín hiệu trực quan dùng cho xe đạp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chiếu sáng hoặc tạo tín hiệu trực quan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8512.20.20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chiếu sáng hoặc tạo tín hiệu trực quan chưa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8512.20.91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xe máy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8512.20.99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25</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tín hiệu âm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8512.30.10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Còi, đã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8512.30.20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tín hiệu âm thanh chưa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8512.30.91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dò chướng ngại vật (cảnh báo) cho xe cộ</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8512.30.99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8512.40.00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Cái gạt nước, gạt và chống tạo sương và tuyết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8512.10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8512.90.20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8512.20, 8512.30 hoặc 8512.40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85.13</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Đèn điện xách tay được thiết kế để hoạt động bằng nguồn năng lượng riêng của nó (ví dụ, pin khô, ắc qui, magneto), trừ thiết bị chiếu sáng thuộc nhóm 85.12.</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Đèn: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Đèn thợ mỏ</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8513.10.20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Đèn thợ khai thác đá</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đèn thợ mỏ hoặc của đèn thợ khai thác đá</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8513.90.30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phản quang của đèn chớp; chi tiết trượt (gạt) bằng plastic dùng cho cơ cấu công tắc đèn chớp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8513.90.90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85.14</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vật liệu bằng cảm ứng điện hoặc tổn hao điện môi.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Lò luyện, nung và lò sấy gia nhiệt bằng điện trở</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Lò luyện, nung và lò sấy hoạt động bằng cảm ứng điện hoặc tổn hao điện môi: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8514.20.20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Lò luyện, nung hoặc lò sấy điện cho sản xuất tấm mạch in/tấm mạch dây in hoặc tấm mạch in đã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8514.20.90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Lò luyện, nung và lò sấy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8514.30.20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Lò luyện, nung hoặc lò sấy điện cho sản xuất tấm mạch in/tấm mạch dây in hoặc tấm mạch in đã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8514.30.90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8514.40.00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 để xử lý nhiệt các vật liệu bằng cảm ứng điện hoặc tổn hao điện môi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phận của lò luyện hoặc lò sấy dùng trong công nghiệp hay phòng thí nghiệm sản xuất các tấm mạch in hay tấm mạch dây in hoặc tấm mạch in đã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8514.90.90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85.15</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Máy và dụng cụ hàn các loại dùng điện (kể cả khí ga nung nóng bằng điện), dùng chùm tia laser hoặc chùm tia sáng khác, chùm phô</w:t>
            </w:r>
            <w:r w:rsidRPr="00924667">
              <w:rPr>
                <w:rFonts w:ascii="Times New Roman" w:hAnsi="Times New Roman" w:cs="Times New Roman"/>
                <w:bCs/>
              </w:rPr>
              <w:t>-</w:t>
            </w:r>
            <w:r w:rsidRPr="00924667">
              <w:rPr>
                <w:rFonts w:ascii="Times New Roman" w:hAnsi="Times New Roman" w:cs="Times New Roman"/>
                <w:b/>
                <w:bCs/>
              </w:rPr>
              <w:t>tông, siêu âm, chùm electron, xung từ hoặc hồ quang, có hoặc không có khả năng cắt; máy, dụng cụ dùng điện để xì nóng kim loại hoặc gốm kim loại.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và dụng cụ để hàn chảy (nguyên lý hàn thiếc, chỉ có phần nguyên liệu hàn được làm nóng chảy, đối tượng được hàn không bị nóng chảy);</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8515.11.00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Mỏ hàn sắt và súng hàn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8515.19.10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và thiết bị để hàn các linh kiện trên tấm mạch in/tấm mạch dây in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8515.19.90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và thiết bị để hàn kim loại bằng nguyên lý điện trở:</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8515.21.00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tự động hoàn toàn hoặc một phần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và thiết bị hàn hồ quang kim loại (kể cả hồ quang plasma):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8515.31.00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tự động hoàn toàn hoặc một phần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8515.39.10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hàn hồ quang dùng điện xoay chiều, kiểu biến thế</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8515.39.90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và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8515.80.10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và thiết bị điện để xì nóng kim loại hoặc cácbua kim loại đã thiêu kết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8515.80.90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máy hàn hồ quang điện xoay chiều, kiểu biến thế</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phận của máy và thiết bị để hàn linh kiện trên tấm mạch in/tấm mạch dây in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8515.90.90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85.16</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Dụng cụ điện đun nước nóng tức thời hoặc đun nước nóng có dự trữ và đun nước nóng kiểu nhúng; dụng cụ điện làm nóng không gian dùng điện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Dụng cụ điện đun nước nóng tức thời hoặc đun nước nóng có dự trữ và đun nước nóng kiểu nhúng: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đun nước nóng tức thời hoặc đun nước nóng có dự trữ</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8516.10.30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đun nước nóng kiểu nhúng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Dụng cụ điện làm nóng không gian và làm nóng đất:</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8516.21.00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bức xạ giữ nhiệt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Dung cụ làm tóc hoặc máy sấy làm khô tay nhiệt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8516.31.00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sấy khô tóc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8516.32.00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Dụng cụ làm tóc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8516.33.00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sấy làm khô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Bàn là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8516.40.10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được thiết kế sử dụng hơi nước từ hệ thống nồi hơi công nghiệp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8516.40.90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8516.50.00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Lò vi sóng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8516.60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Các loại lò khác; nồi nấu, bếp đun dạng tấm đun, vòng đun sôi, thiết bị kiểu vỉ nướng và lò nướng: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8516.60.10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Nồi nấu cơm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8516.60.90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Dụng cụ nhiệt điện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8516.71.00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Dụng cụ pha chè hoặc cà phê</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8516.72.00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Lò nướng bánh (toasters)</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8516.79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8516.79.10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Ấm đun nước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8516.79.90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Điện trở đốt nóng bằng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8516.80.10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đúc chữ hoặc máy sắp chữ; dùng cho lò công nghiệp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8516.80.30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thiết bị gia dụng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8516.80.90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8516.33, 8516.50, 8516.60, 8516.71 hoặc 8516.79.10:</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Các tấm toả nhiệt (sealed hotplates) dùng cho thiết bị gia dụng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8516.10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điện trở đốt nóng bằng điện dùng cho máy đúc chữ hoặc máy sắp chữ</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8516.90.90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85.17</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điện thoại, kể cả điện thoại cho mạng di động tế bào hoặc mạng không dây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8517.11.00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điện thoại hữu tuyến với điện thoại cầm tay không dây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8517.12.00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Điện thoại cho mạng di động tế bào hoặc mạng không dây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8517.18.00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 để phát hoặc nhận tiếng, hình ảnh hoặc dữ liệu, kể cả thiết bị thông tin hữu tuyến hoặc vô tuyến (như loại sử dụng trong mạng nội bộ hoặc mạng diện rộng):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Trạm thu phát gốc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thu, đổi và truyền hoặc tái tạo âm thanh, hình ảnh hoặc dạng dữ liệu khác, kể cả thiết bị chuyển mạch và thiết bị định tuyến: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phát và thu sóng vô tuyến sử dụng cho phiên dịch trực tiếp tại các hội nghị sử dụng nhiều thứ tiếng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Các khối chức năng của máy xử lý dữ liệu tự động trừ loại của nhóm 84.71:</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Bộ điều khiển và bộ thích ứng (adaptor), kể cả cổng nối, cầu nối và bộ định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chuyển mạch điện báo hay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dùng cho hệ thống hữu tuyến sóng mang hoặc hệ thống hữu tuyến kỹ thuật số:</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Bộ điều biến/giải biến (modem) kể cả loại sử dụng cáp nối và dạng thẻ cắm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8517.62.42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Bộ tập trung hoặc bộ dồn kênh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truyền dẫn khác kết hợp với thiết bị thu:</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Thiết bị mạng nội bộ không dây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8517.62.52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Thiết bị phát và thu dùng cho phiên dịch trực tiếp tại các hội nghị sử dụng nhiều thứ tiếng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8517.62.53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Thiết bị phát dùng cho điện báo hay điện thoại truyền dẫn dưới dạng sóng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truyền dẫn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Dùng cho điện báo hay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Thiết bị thu xách tay để gọi, báo hiệu hoặc nhắn tin và thiết bị cảnh báo bằng tin nhắn, kể cả máy nhắn tin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Dùng cho vô tuyến điện báo hoặc vô tuyến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8517.62.99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8517.69.00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bộ điều khiển và bộ thích ứng (adaptor) kể cả cổng nối, cầu nối và bộ định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thiết bị truyền dẫn, trừ loại dùng cho phát thanh sóng vô tuyến hoặc thiết bị phát truyền hình, hoặc của loại thiết bị thu xách tay để gọi, báo hiệu hoặc nhắn tin và thiết bị cảnh báo bằng tin nhắn, kể cả máy nhắn tin: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điện thoại di động (cellular telephones)</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Tấm mạch in khác, đã lắp ráp:</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8517.70.31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điện thoại hay điện báo hữu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điện báo hay điện thoại truyền dẫn dưới dạng sóng (vô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Anten sử dụng với thiết bị điện báo hay điện thoại truyền dẫn dưới dạng sóng (vô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điện báo hoặc điện thoại hữu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điện báo hoặc điện thoại truyền dẫn dưới dạng sóng (vô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8517.70.99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85.18</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Micro và giá đỡ micro:</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Micro:</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8518.10.11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Micro có dải tần số từ 300 Hz đến 3.400 Hz, với đường kính không quá 10 mm và cao không quá 3 mm, dùng trong viễn thông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8518.10.19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Micro loại khác, đã hoặc chưa lắp ráp cùng với giá đỡ micro</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Loa, đã hoặc chưa lắp vào vỏ loa: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Loa đơn, đã lắp vào vỏ loa: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Loa thùng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loa, đã lắp vào cùng một vỏ loa: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8518.22.10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Loa thùng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8518.22.90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8518.29.20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Loa, không có vỏ, có dải tần số 300 Hz đến 3.400 Hz, với đường kính không quá 50 mm, sử dụng trong viễn thông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8518.29.90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Tai nghe có khung chụp qua đầu và tai nghe không có khung chụp qua đầu, có hoặc không nối với một micro, và các bộ gồm một micro và một hoặc nhiều loa: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Tai nghe có khung chụp qua đầu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Tai nghe không có khung chụp qua đầu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Tay cầm nghe - nói của điện thoại hữu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micro / loa kết hợp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Cho hàng hóa của phân nhóm 8517.12.00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8518.30.90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điện khuyếch đại âm tần: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8518.40.20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như bộ lặp (nhắc lại) trong điện thoại hữu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8518.40.30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như bộ lặp (nhắc lại) trong điện thoại, trừ điện thoại hữu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8518.40.40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 có từ 6 đường tín hiệu đầu vào trở lên, có hoặc không kết hợp với phần tử dùng cho khuếch đại công suất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8518.40.90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tăng âm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8518.50.10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Có dải công suất từ 240W trở lên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8518.50.20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 có loa, loại thích hợp cho phát sóng, có giải điện áp 50 V hoặc hơn nhưng không quá 100 V</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8518.50.90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8518.10.11, 8518.29.20, 8518.30.40 hoặc 8518.40.20, kể cả tấm mạch in đã lắp ráp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8518.40.40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8518.21 hoặc 8518.22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hàng hóa thuộc phân nhóm 8518.29.90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8518.90.90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85.19</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Thiết bị ghi hoặc tái tạo âm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hoạt động bằng tiền xu, tiền giấy, thẻ ngân hàng, xèng (token) hoặc bằng hình thức thanh toán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8519.20.10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Máy ghi hoạt động bằng đĩa hoặc đồng xu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8519.20.20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8519.30.00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Đầu quay đĩa (có thể có bộ phận lưu trữ) nhưng không có bộ phận khuếch đại và không có bộ phận phát âm thanh (loa)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8519.50.00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trả lời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truyền thông sử dụng công nghệ từ tính, quang học hoặc bán dẫn: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ghi âm cassette bỏ túi, kích thước không quá 170 mm x 100 mm x 45 mm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ghi âm cassette, có bộ phận khuếch đại và một hoặc nhiều loa, hoạt động chỉ bằng nguồn điện ngoài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Đầu đĩa compact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sao âm: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điện ảnh hoặc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ghi điều lọc (dictating machines), loại chỉ hoạt động bằng nguồn điện ngoài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ghi băng từ có gắn với thiết bị tái tạo âm thanh, loại âm thanh số:</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điện ảnh hoặc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tái tạo âm thanh khác, kiểu cassette:</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8519.81.71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điện ảnh hoặc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8519.81.79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điện ảnh hoặc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8519.81.99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tái tạo âm thanh dùng trong điện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Dùng cho phim có chiều rộng dưới 16 mm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8519.89.12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Dùng cho phim có chiều rộng từ 16 mm trở lên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Máy ghi phát âm thanh có hoặc không có loa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điện ảnh hoặc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8519.89.90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85.21</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Thiết bị ghi hoặc tái tạo video, có hoặc không gắn bộ phận thu tín hiệu video.</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dùng băng từ:</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dùng cho điện ảnh hoặc phát thanh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Đầu đĩa laser:</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8521.90.11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điện ảnh hoặc phát thanh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8521.90.19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8521.90.91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điện ảnh hoặc phát thanh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8521.90.99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7</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85.22</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Bộ phận và đồ phụ trợ chỉ dùng hoặc chủ yếu dùng cho các thiết bị của nhóm 85.19 hoặc 85.21.</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Cụm đầu đọc-ghi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Tấm mạch in đã lắp ráp dùng cho máy trả lời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Tấm mạch in đã lắp ráp dùng cho máy ghi hoặc tái tạo âm thanh dùng trong lĩnh vực điện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Cơ cấu ghi hoặc đọc băng video hoặc audio và đĩa compact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Đầu đọc hình hoặc âm thanh, kiểu từ tính; đầu hoặc thanh xóa từ</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Bộ phận và phụ kiện khác của thiết bị ghi hoặc tái tạo âm thanh dùng trong điện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Bộ phận khác của máy trả lời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Bộ phận và phụ kiện khác của hàng hóa thuộc phân nhóm 8519.81 hoặc nhóm 85.21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8522.90.99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85.23</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Đĩa, băng, các thiết bị lưu trữ bền vững, thể rắn, “thẻ thông minh” và các phương tiện lưu trữ thông tin khác để ghi âm hoặc ghi các hiện tượng khác, đã hoặc chưa ghi, kể cả bản khuôn mẫu và bản gốc để sản xuất ghi đĩa, nhưng không bao gồm các sản phẩm của Chương 37.</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Phương tiện lưu trữ thông tin từ tính: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Thẻ có dải từ:</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Chưa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Băng từ, có chiều rộng không quá 4 mm: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máy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video</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Băng từ, có chiều rộng trên 4 mm nhưng không quá 6,5 mm: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8523.29.31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máy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8523.29.33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video</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máy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8523.29.42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dùng cho điện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8523.29.43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băng video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Băng từ, có chiều rộng trên 6,5 mm: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máy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8523.29.52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video</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8523.29.62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dùng cho điện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8523.29.63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Băng video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Đĩa từ:</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8523.29.71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Đĩa cứng và đĩa mềm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8523.29.79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Của loại để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8523.29.81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8523.29.82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8523.29.83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8523.29.84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 dùng cho điện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8523.29.89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sử dụng để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8523.29.95</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8523.29.99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Phương tiện lưu trữ thông tin quang học: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Đĩa dùng cho hệ thống đọc bằng laser:</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sử dụng để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chỉ sử dụng để tái tạo âm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8523.49.12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Đĩa chứa nội dung giáo dục, kỹ thuật, khoa học, lịch sử hoặc văn hóa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4</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8523.49.13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8523.49.14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sử dụng để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chỉ sử dụng để tái tạo âm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8523.49.99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Phương tiện lưu trữ thông tin bán dẫn: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Các thiết bị lưu trữ bán dẫn không xóa: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sử dụng để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“Thẻ thông minh”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Thẻ không tiếp xúc (proximity cards) và thẻ HTML (tags)</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dùng cho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8523.59.90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Đĩa ghi âm sử dụng kỹ thuật analog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 chưa ghi: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máy vi tính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dùng cho tái tạo các hiện tượng trừ âm thanh hoặc hình ảnh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8523.80.99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85.25</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Thiết bị phát dùng cho phát thanh sóng vô tuyến hoặc truyền hình, có hoặc không gắn với thiết bị thu hoặc ghi hoặc tái tạo âm thanh; camera truyền hình, camera kỹ thuật số và camera ghi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8525.50.00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phát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8525.60.00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phát có gắn với thiết bị thu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Camera truyền hình, camera kỹ thuật số và camera ghi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Webcam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Camera ghi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8525.80.31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loại sử dụng cho lĩnh vực phát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Camera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8525.80.50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camera kỹ thuật số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85.26</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Ra đa, các thiết bị dẫn đường bằng sóng vô tuyến và các thiết bị điều khiển từ xa bằng vô tuyến.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Rađa: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Ra đa, loại dùng trên mặt đất, hoặc trang bị trên máy bay dân dụng, hoặc chỉ dùng cho tàu thuyền đi biển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dẫn đường bằng sóng vô tuyến: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8526.91.10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dẫn đường bằng sóng vô tuyến, loại dùng trên máy bay dân dụng, hoặc chỉ dùng cho tàu thuyền đi biển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8526.91.90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8526.92.00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điều khiển từ xa bằng sóng vô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85.27</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Thiết bị thu dùng cho phát thanh sóng vô tuyến, có hoặc không kết hợp với thiết bị ghi hoặc tái tạo âm thanh hoặc với đồng hồ, trong cùng một khối.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thu thanh sóng vô tuyến có thể hoạt động không cần dùng nguồn điện ngoài: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Radio cát sét loại bỏ túi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Thiết bị khác kết hợp với thiết bị ghi hoặc tái tạo âm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8527.13.10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8527.13.90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thu có chức năng lập sơ đồ, quản lý và giám sát phổ điện từ:</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8527.19.11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8527.19.19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8527.19.91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8527.19.99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thu thanh sóng vô tuyến không thể hoạt động khi không có nguồn điện ngoài, loại dùng cho xe có động cơ:</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8527.21.00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Kết hợp với thiết bị ghi hoặc tái tạo âm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Kết hợp với thiết bị ghi hoặc tái tạo âm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Không kết hợp với thiết bị ghi hoặc tái tạo âm thanh nhưng gắn với đồng hồ:</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8527.92.10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8527.92.91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Hoạt động bằng dòng điện xoay chiều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8527.92.99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xách tay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8527.99.91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Hoạt động bằng dòng điện xoay chiều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8527.99.99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85.28</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Màn hình sử dụng ống đèn hình tia ca-tốt:</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chỉ sử dụng hoặc chủ yếu sử dụng cho hệ thống xử lý dữ liệu thuộc nhóm 84.71:</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màu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8528.41.20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đơn sắc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màu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8528.49.20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đơn sắc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Màn hình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chỉ sử dụng hoặc chủ yếu sử dụng cho hệ thống xử lý dữ liệu thuộc nhóm 84.71:</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Màn hình dẹt kiểu chiếu hắt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8528.51.20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màu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8528.51.30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đơn sắc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màu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8528.59.20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đơn sắc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Máy chiếu:</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chỉ sử dụng hoặc chủ yếu sử dụng cho hệ thống xử lý dữ liệu thuộc nhóm 84.71:</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Kiểu màn hình dẹt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Công suất chiếu lên màn ảnh từ 300 inch trở lên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8528.69.90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thu dùng trong truyền hình, có hoặc không gắn với thiết bị thu thanh sóng vô tuyến hoặc thiết bị ghi hoặc tái tạo âm thanh hoặc hình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Không thiết kế để gắn với thiết bị hiển thị video hoặc màn ảnh: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chuyển đổi tín hiệu (set top boxes which have a communication function):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8528.71.11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Hoạt động bằng dòng điện xoay chiều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8528.71.19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8528.71.91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Hoạt động bằng dòng điện xoay chiều</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8528.71.99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 màu:</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8528.72.10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Hoạt động bằng pin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8528.72.91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sử dụng ống đèn hình tia ca-tốt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8528.72.92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LCD, LED và kiểu màn hình dẹt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8528.72.99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8528.73.00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 đơn sắc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85.29</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Bộ phận chỉ dùng hoặc chủ yếu dùng với các thiết bị thuộc các nhóm từ 85.25 đến 85.28.</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Ăng ten và bộ phản xạ của ăng ten; các bộ phận sử dụng kèm: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Chảo phản xạ của ăng ten parabol sử dụng cho hệ phát trực tiếp đa phương tiện và các bộ phận của chúng: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máy thu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Ăng ten vệ tinh, ăng ten lưỡng cực và các loại ăng ten roi (rabbit antenae) sử dụng cho máy thu hình hoặc máy thu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lọc và tách tín hiệu ăng ten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8529.10.60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Loa hoặc phễu tiếp sóng (ống dẫn sóng)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Sử dụng với thiết bị dùng trong phát thanh sóng vô tuyến hoặc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8529.10.99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bộ giải mã</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máy camera số hoặc máy ghi video camera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Tấm mạch in khác, đã lắp ráp hoàn chỉnh: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hàng hóa thuộc phân nhóm 8525.50 hoặc 8525.60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hàng hóa thuộc phân nhóm 8527.13, 8527.19, 8527.21, 8527.29, 8527.91 hoặc 8527.99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hàng hóa thuộc nhóm 85.28:</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Dùng cho màn hình dẹt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 dùng cho máy thu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8529.90.55</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máy thu truyền hình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8529.90.94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màn hình dẹt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8529.90.99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85.30</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Thiết bị điện phát tín hiệu thông tin, bảo đảm an toàn hoặc điều khiển giao thông, dùng cho đường sắt, đường xe điện, đường bộ, đường sông, điểm dừng đỗ, cảng hoặc sân bay (trừ loại thuộc nhóm 86.08).</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8530.10.00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dùng cho đường sắt hay đường xe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8530.80.00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8530.90.00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85.31</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Thiết bị báo hiệu bằng âm thanh hoặc hình ảnh (ví dụ, chuông, còi báo, bảng chỉ báo, báo động chống trộm hoặc báo cháy), trừ các thiết bị thuộc nhóm 85.12 hoặc 85.30.</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Báo động chống trộm hoặc báo cháy và các thiết bị tương tự:</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Báo trộm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8531.10.20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Báo cháy</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8531.10.30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Báo khói; chuông báo động cá nhân bỏ túi (còi rú)</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8531.20.00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Bảng chỉ báo có gắn màn hình tinh thể lỏng (LCD) hoặc điốt phát quang (LED)</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Chuông điện tử và các thiết bị báo hiệu bằng âm thanh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Chuông cửa và thiết bị báo hiệu bằng âm thanh khác dùng cho cửa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Màn hình dẹt (kể cả loại công nghệ quang điện tử, plasma và công nghệ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Màn hình sử dụng huỳnh quang chân không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8531.80.90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phận kể cả tấm mạch in đã lắp ráp của phân nhóm 8531.20, 8531.80.21 hoặc 8531.80.29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8531.90.20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chuông cửa hoặc các thiết bị báo hiệu bằng âm thanh khác dùng cho cửa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8531.90.30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Của chuông hoặc thiết bị báo hiệu bằng âm thanh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8531.90.90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85.32</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Tụ điện, loại có điện dung cố định, biến đổi hoặc điều chỉnh được (theo mức định trước).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Tụ điện cố định được thiết kế dùng trong mạch có tần số 50/60 Hz và có giới hạn công suất phản kháng cho phép không dưới 0,5 kvar (tụ nguồn)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Tụ điện cố định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Tụ tantan (tantalum)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8532.22.00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Tụ nhôm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8532.23.00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Tụ gốm, một lớp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8532.24.00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Tụ gốm, nhiều lớp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8532.25.00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Tụ giấy hay plastic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8532.30.00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Tụ điện biến đổi hay tụ điện điều chỉnh được (theo mức định trước)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8532.90.00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85.33</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 xml:space="preserve">Điện trở (kể cả biến trở </w:t>
            </w:r>
            <w:r w:rsidRPr="00924667">
              <w:rPr>
                <w:rFonts w:ascii="Times New Roman" w:hAnsi="Times New Roman" w:cs="Times New Roman"/>
                <w:b/>
              </w:rPr>
              <w:t xml:space="preserve">và </w:t>
            </w:r>
            <w:r w:rsidRPr="00924667">
              <w:rPr>
                <w:rFonts w:ascii="Times New Roman" w:hAnsi="Times New Roman" w:cs="Times New Roman"/>
                <w:b/>
                <w:bCs/>
              </w:rPr>
              <w:t>chiết áp), trừ điện trở nung nóng.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Điện trở than cố định, dạng kết hợp hay dạng màng: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8533.10.10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Điện trở dán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8533.10.90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Điện trở cố định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8533.21.00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Có công suất danh định không quá 20 W</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Điện trở biến đổi kiểu dây quấn, kể cả biến trở và chiết áp:</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8533.31.00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Có công suất danh định không quá 20 W</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8533.39.00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8533.40.00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Điện trở biến đổi khác, kể cả biến trở và chiết áp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8533.90.00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85.34</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Mạch in.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8534.00.10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Một mặt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8534.00.20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Hai mặt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8534.00.30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Nhiều lớp</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8534.00.90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85.35</w:t>
            </w:r>
          </w:p>
        </w:tc>
        <w:tc>
          <w:tcPr>
            <w:tcW w:w="2082" w:type="pct"/>
          </w:tcPr>
          <w:p w:rsidR="0004442F" w:rsidRPr="00924667" w:rsidRDefault="0004442F" w:rsidP="00924667">
            <w:pPr>
              <w:jc w:val="both"/>
              <w:rPr>
                <w:rFonts w:ascii="Times New Roman" w:hAnsi="Times New Roman" w:cs="Times New Roman"/>
                <w:b/>
              </w:rPr>
            </w:pPr>
            <w:r w:rsidRPr="00924667">
              <w:rPr>
                <w:rFonts w:ascii="Times New Roman" w:hAnsi="Times New Roman" w:cs="Times New Roman"/>
                <w:b/>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8535.10.00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Cầu chì</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ngắt mạch tự động: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8535.21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Có điện áp dưới 72,5 kV:</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8535.21.10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hộp đúc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8535.21.90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8535.29.00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Cầu dao cách ly và thiết bị đóng - ngắt điện: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điện áp trên 1 kV nhưng không quá 40 kV:</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8535.30.11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Thiết bị ngắt có điện áp dưới 36kV</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8535.30.19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8535.30.20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điện áp từ 66 kV trở lên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8535.30.90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8535.40.00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chống sét, bộ khống chế điện áp và bộ triệt xung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8535.90.10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Đầu nối đã lắp ráp và bộ chuyển đổi đầu nối điện dùng cho phân phối điện hoặc máy biến áp nguồn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8535.90.90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85.36</w:t>
            </w:r>
          </w:p>
        </w:tc>
        <w:tc>
          <w:tcPr>
            <w:tcW w:w="2082" w:type="pct"/>
          </w:tcPr>
          <w:p w:rsidR="0004442F" w:rsidRPr="00924667" w:rsidRDefault="0004442F" w:rsidP="00924667">
            <w:pPr>
              <w:jc w:val="both"/>
              <w:rPr>
                <w:rFonts w:ascii="Times New Roman" w:hAnsi="Times New Roman" w:cs="Times New Roman"/>
                <w:b/>
                <w:bCs/>
              </w:rPr>
            </w:pPr>
            <w:r w:rsidRPr="00924667">
              <w:rPr>
                <w:rFonts w:ascii="Times New Roman" w:hAnsi="Times New Roman" w:cs="Times New Roman"/>
                <w:b/>
                <w:bCs/>
              </w:rPr>
              <w:t xml:space="preserve">Thiết bị điện để đóng ngắt mạch hay bảo vệ mạch điện, hoặc dùng để đấu nối hay lắp trong mạch điện (ví dụ, cầu dao, rơ le, công tắc, chi tiết đóng ngắt mạch, cầu chì, bộ triệt xung điện, phích cắm, </w:t>
            </w:r>
            <w:r w:rsidRPr="00924667">
              <w:rPr>
                <w:rFonts w:ascii="Times New Roman" w:hAnsi="Times New Roman" w:cs="Times New Roman"/>
                <w:b/>
              </w:rPr>
              <w:t>ổ c</w:t>
            </w:r>
            <w:r w:rsidRPr="00924667">
              <w:rPr>
                <w:rFonts w:ascii="Times New Roman" w:hAnsi="Times New Roman" w:cs="Times New Roman"/>
                <w:b/>
                <w:bCs/>
              </w:rPr>
              <w:t>ắm, đui đèn và các đầu nối khác, hộp đấu nối), dùng cho điện áp không quá 1.000V; đầu nối dùng cho sợi quang, bó sợi quang hoặc cáp quang.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Cầu chì:</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Cầu chì nhiệt; cầu chì thủy tinh: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quạt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8536.10.12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8536.10.13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Khối cầu chì, loại sử dụng cho xe có động cơ</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Sử dụng cho quạt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có giới hạn dòng danh định không quá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Khối cầu chì, loại sử dụng cho xe có động cơ</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8536.10.99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Bộ ngắt mạch tự động: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hộp đúc: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8536.20.12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từ 16 A trở lên nhưng không quá 32A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8536.20.13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từ 32 A trở lên nhưng không quá 1.000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Để lắp ghép với thiết bị nhiệt điện gia dụng thuộc nhóm 85.16</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8536.20.99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bảo vệ mạch điện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8536.30.10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Bộ chống sét</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8536.30.20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sử dụng trong các thiết bị thu thanh hoặc quạt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8536.30.90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Rơ-le:</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Dùng cho điện áp không quá 60 V:</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Rơ le kỹ thuật số</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loại sử dụng trong các thiết bị sóng vô tuyến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8536.41.30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loại sử dụng cho quạt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8536.41.90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8536.49.10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Rơ le kỹ thuật số</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8536.49.90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đóng ngắt mạch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tự động ngắt mạch khi có hiện tượng rò điện và quá tải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ngắt và đảo mạch khi có sốc dòng điện cao dùng cho lò nướng và lò sấy; công tắc micro; công tắc nguồn máy thu hình hoặc thu sóng vô tuyến; công tắc cho quạt điện; công tắc xoay, công tắc trượt, công tắc bập bênh và công tắc từ cho máy điều hòa không khí:</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loại dùng cho quạt điện hoặc thiết bị thu thanh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8536.50.33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dùng cho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8536.50.40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Công tắc mini dùng cho nồi cơm điện hoặc lò nướng (toaster)</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Công tắc điện tử dùng cho mạch xoay chiều gồm mạch vào và mạch ra kết nối điều khiển bằng quang học (công tắc dùng cho mạch xoay chiều điều khiển bằng thyristor); công tắc điện tử, kể cả công tắc bảo vệ quá nhiệt điện tử gồm một tranzito và một chip logic (công nghệ chip-on-chip) dùng cho điện áp không quá 1.000 V; công tắc điện cơ bật nhanh dùng cho dòng điện không quá 11 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8536.50.51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8536.50.59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đóng ngắt mạch dùng trong mạng điện gia dụng điện áp không quá 500 V và giới hạn dòng danh định không quá 20 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Của loại thích hợp dùng cho quạt điện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8536.50.95</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 thiết bị khởi động cho động cơ điện hoặc cầu chì chuyển mạch</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8536.50.99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Đui đèn, phích cắm và ổ cắm:</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Đui đèn: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8536.61.10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Dùng cho đèn com-pac hoặc đèn ha-lo-gien</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8536.61.91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8536.61.99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Phích cắm điện thoại: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8536.69.11</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Đầu cắm tín hiệu hình / tiếng và đầu cắm ống đèn tia âm cực dùng cho máy thu hình hoặc máy thu thanh:</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8536.69.22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Đầu cắm và phích cắm cho cáp đồng trục và mạch in:</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8536.69.92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8536.69.99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8536.70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Đầu nối dùng cho sợi quang, bó sợi quang hoặc cáp quang:</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8536.70.10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Bằng gốm</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8536.70.20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Bằng đồng</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8536.70.90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Thiết bị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Đầu nối và các bộ phận dùng để nối cho dây dẫn và cáp; đầu dò dẹt dưới dạng miếng lát nhiều lớp (wafer prober);</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8536.90.12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8536.90.19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Hộp đấu nối:</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8536.90.22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8536.90.29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Đầu nối cáp gồm một phích cắm kiểu giắc, đầu cuối có hoặc không có chốt, đầu nối và bộ thích ứng (adaptor) sử dụng cho cáp đồng trục; vành đổi chiều:</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8536.90.32</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Dòng điện dưới 16 A</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8536.90.39</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6</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Có giới hạn dòng danh định không quá 16 A:</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8536.90.93</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Phiến đầu nối và khối đấu nối cáp điện thoại</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0</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8536.90.94</w:t>
            </w:r>
          </w:p>
        </w:tc>
        <w:tc>
          <w:tcPr>
            <w:tcW w:w="208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04442F" w:rsidRPr="00924667" w:rsidRDefault="0004442F" w:rsidP="00924667">
            <w:pPr>
              <w:jc w:val="center"/>
              <w:rPr>
                <w:rFonts w:ascii="Times New Roman" w:hAnsi="Times New Roman" w:cs="Times New Roman"/>
              </w:rPr>
            </w:pPr>
            <w:r w:rsidRPr="00924667">
              <w:rPr>
                <w:rFonts w:ascii="Times New Roman" w:hAnsi="Times New Roman" w:cs="Times New Roman"/>
              </w:rPr>
              <w:t>5</w:t>
            </w:r>
          </w:p>
        </w:tc>
      </w:tr>
      <w:tr w:rsidR="0004442F" w:rsidRPr="00924667" w:rsidTr="00924667">
        <w:tc>
          <w:tcPr>
            <w:tcW w:w="792" w:type="pct"/>
          </w:tcPr>
          <w:p w:rsidR="0004442F" w:rsidRPr="00924667" w:rsidRDefault="0004442F" w:rsidP="00924667">
            <w:pPr>
              <w:jc w:val="both"/>
              <w:rPr>
                <w:rFonts w:ascii="Times New Roman" w:hAnsi="Times New Roman" w:cs="Times New Roman"/>
              </w:rPr>
            </w:pPr>
            <w:r w:rsidRPr="00924667">
              <w:rPr>
                <w:rFonts w:ascii="Times New Roman" w:hAnsi="Times New Roman" w:cs="Times New Roman"/>
              </w:rPr>
              <w:t>8536.90.99</w:t>
            </w:r>
          </w:p>
        </w:tc>
        <w:tc>
          <w:tcPr>
            <w:tcW w:w="2082" w:type="pct"/>
          </w:tcPr>
          <w:p w:rsidR="0004442F" w:rsidRPr="00924667" w:rsidRDefault="0004442F" w:rsidP="00924667">
            <w:pPr>
              <w:jc w:val="both"/>
              <w:rPr>
                <w:rFonts w:ascii="Times New Roman" w:hAnsi="Times New Roman" w:cs="Times New Roman"/>
                <w:lang w:val="en-US"/>
              </w:rPr>
            </w:pPr>
            <w:r w:rsidRPr="00924667">
              <w:rPr>
                <w:rFonts w:ascii="Times New Roman" w:hAnsi="Times New Roman" w:cs="Times New Roman"/>
              </w:rPr>
              <w:t>- - - Loại khác</w:t>
            </w:r>
            <w:r w:rsidR="00A4168E" w:rsidRPr="00924667">
              <w:rPr>
                <w:rFonts w:ascii="Times New Roman" w:hAnsi="Times New Roman" w:cs="Times New Roman"/>
                <w:lang w:val="en-US"/>
              </w:rPr>
              <w:t>:</w:t>
            </w: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c>
          <w:tcPr>
            <w:tcW w:w="709" w:type="pct"/>
          </w:tcPr>
          <w:p w:rsidR="0004442F" w:rsidRPr="00924667" w:rsidRDefault="0004442F"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8536.90.99.10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Phiến đầu nối và khối đầu nối cáp điện thoại</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8536.90.99.90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85.37</w:t>
            </w:r>
          </w:p>
        </w:tc>
        <w:tc>
          <w:tcPr>
            <w:tcW w:w="208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Bảng, panen, giá đỡ, bàn, tủ và các loại hộp và đế khác, được lắp với hai hay nhiều thiết bị thuộc nhóm 85.35 hoặc 85.36, dùng để điều khiển hoặc phân phối điện, kể cả các loại trên có lắp các dụng cụ hay thiết bị thuộc Chương 90, và các thiết bị điều khiển số, trừ các thiết bị chuyển mạch thuộc nhóm 85.17.</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Dùng cho điện áp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Bảng chuyển mạch và bảng điều khiển: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Bảng điều khiển của loại thích hợp sử dụng cho hệ thống điều khiển phân tán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Bảng điều khiển có trang bị bộ xử lý lập trình</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8537.10.13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Bảng điều khiển khác của loại thích hợp dùng cho hàng hóa của nhóm 84.15, 84.18, 84.50, 85.08, 85.09 hoặc 85.16</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Bảng phân phối (gồm cả panen đỡ và tấm đỡ phẳng) chỉ dùng hoặc chủ yếu dùng với các hàng hóa thuộc nhóm 84.71, 85.17 hoặc 85.25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Bộ điều khiển logic có khả năng lập trình cho máy tự động để di chuyển, kẹp giữ và lưu giữ khối tinh thể bán dẫn cho sản xuất chi tiết bán dẫn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8537.10.91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sử dụng trong các thiết bị sóng vô tuyến hoặc quạt điện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8537.10.92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phù hợp sử dụng cho hệ thống điều khiển phân tán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8537.10.99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Dùng cho điện áp trên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Bảng chuyển mạch:</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Gắn với thiết bị điện để ngắt, nối hoặc bảo vệ mạch điện có điện áp từ 66 kV trở lên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Bảng điều khiển: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Gắn với thiết bị điện để ngắt, nối hoặc bảo vệ mạch điện có điện áp từ 66 kV trở lên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8537.20.90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85.38</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Bộ phận chuyên dùng hay chủ yếu dùng với các thiết bị thuộc nhóm 85.35, 85.36 hoặc 85.37.</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Bảng, panen, giá đỡ, bàn, tủ và các loại hộp và đ</w:t>
            </w:r>
            <w:r w:rsidR="00C175DC" w:rsidRPr="00924667">
              <w:rPr>
                <w:rFonts w:ascii="Times New Roman" w:hAnsi="Times New Roman" w:cs="Times New Roman"/>
                <w:lang w:val="en-US"/>
              </w:rPr>
              <w:t>ế</w:t>
            </w:r>
            <w:r w:rsidRPr="00924667">
              <w:rPr>
                <w:rFonts w:ascii="Times New Roman" w:hAnsi="Times New Roman" w:cs="Times New Roman"/>
              </w:rPr>
              <w:t xml:space="preserve"> khác dùng cho các mặt hàng thuộc nhóm 85.37, chưa được lắp đặt các thiết bị của chúng: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của bộ điều khiển logic lập trình của máy tự động vận chuyển, bốc xếp và lưu giữ đế bán dẫn cho sản xuất chi tiết bán dẫn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thiết bị sóng vô tuyến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trên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của bộ điều khiển logic lập trình của máy tự động vận chuyển, bốc xếp và lưu giữ đế bán dẫn cho sản xuất chi tiết bán dẫn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thiết bị sóng vô tuyến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8538.10.29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kể cả tấm mạch in đã lắp ráp của phích cắm điện thoại; đầu nối và các bộ phận dùng để nối cho dây và cáp; đầu dò dẹt dưới dạng miếng lát nhiều lớp (wafer prober)</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của hàng hóa thuộc phân nhóm 8536.50.51, 8536.50.59, 8536.69.32, 8536.69.39, 8536 90.12 hoặc 8536.90.19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8538.90.13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của hàng hóa thuộc phân nhóm 8537.10.20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trên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Bộ phận kể cả tấm mạch in đã lắp ráp của phích cắm điện thoại; đầu nối và các bộ phận dùng để nối cho dây và cáp; đầu dò dẹt dưới dạng miếng lát nhiều lớp (wafer prober)</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8538.90.29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85.39</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Đèn điện dây tóc hoặc đèn phóng điện, kể cả đèn pha gắn kín và đèn tia cực tím hoặc tia hồng ngoại; đèn hồ quang.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Đèn pha gắn kín (sealed beam lamp units):</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8539.10.10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xe có động cơ thuộc Chương 87</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8539.10.90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Các loại bóng đèn dây tóc khác, trừ bóng đèn tia cực tím hoặc tia hồng ngoại:</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Bóng đèn ha-lo-gien vonfram:</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8539.21.20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thiết bị y tế</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8539.21.30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xe có động cơ</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8539.21.40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Bóng đèn phản xạ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8539.21.90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 có công suất không quá 200 W và điện áp trên 100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8539.22.20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thiết bị y tế</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8539.22.30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Bóng đèn phản xạ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8539.22.90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thiết bị y tế</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xe có động cơ</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Bóng đèn phản xạ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Bóng đèn flash; bóng đèn hiệu cỡ nhỏ, danh định đến 2,25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8539.29.41</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thích hợp dùng cho thiết bị y tế</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8539.29.49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8539.29.50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 có công suất trên 200 W nhưng không quá 300 W và điện áp trên 100 V</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8539.29.60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 có công suất không quá 200 W và điện áp không quá 100 V</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8539.29.90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Bóng đèn phóng, trừ đèn tia cực tím:</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Bóng đèn huỳnh quang, ca-tốt nóng: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8539.31.10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Ống huỳnh quang dùng cho đèn com-pắc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8539.31.90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13</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8539.32.00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Bóng đèn hơi thủy ngân hoặc natri; bóng đèn ha-lo-gien kim loại</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8539.39.10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Ống huỳnh quang dùng cho đèn com-pắc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8539.39.30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Bóng đèn huỳnh quang ca-tốt lạnh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8539.39.90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Bóng đèn tia cực tím hoặc bóng đèn tia hồng ngoại; đèn hồ quang: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8539.41.00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Đèn hồ quang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8539.49.00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8539.90.10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Nắp bịt nhôm dùng cho bóng đèn huỳnh quang; đui xoáy nhôm dùng cho bóng đèn dây tóc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8539.90.20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 dùng cho đèn của xe có động cơ</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8539.90.90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85.40</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Đèn điện tử và ống điện tử dùng nhiệt điện tử, ca tốt lạnh hoặc ca tốt quang điện (ví dụ, đèn điện tử và ống đèn chân không hoặc nạp khí hoặc hơi, đèn và ống điện tử chỉnh lưu hồ quang thủy ngân, ống điện tử dùng tia âm cực, ống điện tử camera truyền hình).</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Ống đèn hình vô tuyến dùng tia âm cực, kể cả ống đèn hình của màn hình video dùng tia âm cực: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8540.11.00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màu</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8540.12.00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đơn sắc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8540.20.00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Ống camera truyền hình; bộ chuyển đổi hình ảnh và bộ tăng cường hình ảnh; ống đèn âm cực quang điện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8540.40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Ống hiển thị dữ liệu/đồ họa, đơn sắc; ống hiển thị/đồ họa, loại màu, với điểm lân quang có bước nhỏ hơn 0,4 mm:</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8540.40.10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Ống hiển thị dữ liệu/đồ họa, loại màu, của loại dùng cho hàng hóa thuộc nhóm 85.25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8540.40.90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8540.60.00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Ống tia âm cực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Ống đèn vi sóng (ví dụ, magnetrons, klytrons, ống đèn sóng lan truyền, carcinotron), trừ ống đèn điều khiển lưới:</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8540.71.00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Magnetrons</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8540.79.00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Đèn điện tử và ống điện tử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8540.81.00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Đèn điện tử và ống điện tử của máy thu hay máy khuếch đại</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8540.89.00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8540.91.00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ống đèn tia âm cực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8540.99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8540.99.10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ống đèn vi sóng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8540.99.90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85.41</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Điốt, tranzito và các thiết bị bán dẫn tương tự; bộ phận bán dẫn cảm quang, kể cả tế bào quang điện đã hoặc chưa lắp ráp thành các mảng module hoặc thành bảng; điốt phát sáng; tinh thể áp điện đã lắp ráp hoàn chỉnh.</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8541.10.00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Điốt, trừ điốt cảm quang hay điốt phát quang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Tranzito, trừ tranzito cảm quang: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8541.21.00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Có tỷ lệ tiêu tán năng lượng dưới 1 W</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8541.29.00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8541.30.00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Thyristors, diacs và triacs, trừ thiết bị cảm quang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Thiết bị bán dẫn cảm quang, kể cả tế bào quang điện đã hoặc chưa lắp ráp thành các mảng module hoặc thành bảng; điốt phát sáng: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Điốt phát sáng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Tế bào quang điện, kể cả điốt cảm quang và tranzito cảm quang: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Tế bào quang điện có lớp chặn, chưa lắp ráp</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Tế bào quang điện có lớp chặn được lắp ráp ở các mô-đun hoặc làm thành tấm</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8541.40.90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8541.50.00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Thiết bị bán dẫn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8541.60.00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Tinh thể áp điện đã lắp ráp</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8541.90.00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85.42</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Mạch điện tử tích hợp.</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Mạch điện tử tích hợp:</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8542.31.00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Đơn vị xử lý và đơn vị điều khiển, có hoặc không kết hợp với bộ nhớ, bộ chuyển đổi, mạch logic, khuếch đại, đồng hồ và mạch định giờ, hoặc các mạch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8542.32.00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Thẻ nhớ</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8542.33.00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Khuếch đại</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8542.39.00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8542.90.00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85.43</w:t>
            </w:r>
          </w:p>
        </w:tc>
        <w:tc>
          <w:tcPr>
            <w:tcW w:w="208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Máy và thiết bị điện, có chức năng riêng, chưa được chi tiết hay ghi ở nơi khác trong Chương này.</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8543.10.00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Máy gia tốc hạt</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8543.20.00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Máy phát tín hiệu</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Máy và thiết bị dùng trong mạ điện, điện phân hay điện di:</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8543.30.20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Thiết bị xử lý ướt bằng phương pháp nhúng trong dung dịch hóa chất hoặc điện hóa, để tách hoặc không tách vật liệu gia công trên nền (tấm đế) của bản mạch PCB/PWB</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8543.30.90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Máy và thiết bị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Máy cung cấp năng lượng cho hàng rào điện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Thiết bị điều khiển từ xa, trừ thiết bị điều khiển từ xa bằng sóng radio</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Máy, thiết bị điện có chức năng phiên dịch hay từ điển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8543.70.40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Máy tách bụi hoặc khử tĩnh điện trong quá trình chế tạo tấm mạch PCB/PWBs hoặc PCAs; máy làm đóng rắn vật liệu bằng tia cực tím dùng trong sản xuất tấm mạch PCB/PWBs hoặc PCAs</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8543.70.50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Bộ thu/ giải mã tích hợp (IRD) cho hệ thống đa phương tiện truyền thông trực tiếp</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8543.70.90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w:t>
            </w:r>
            <w:r w:rsidR="00427C4F" w:rsidRPr="00924667">
              <w:rPr>
                <w:rFonts w:ascii="Times New Roman" w:hAnsi="Times New Roman" w:cs="Times New Roman"/>
                <w:lang w:val="en-US"/>
              </w:rPr>
              <w:t>.</w:t>
            </w:r>
            <w:r w:rsidRPr="00924667">
              <w:rPr>
                <w:rFonts w:ascii="Times New Roman" w:hAnsi="Times New Roman" w:cs="Times New Roman"/>
              </w:rPr>
              <w:t>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hàng hóa thuộc phân nhóm 8543.10 hoặc 8543.20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hàng hóa thuộc phân nhóm 8543.30.20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hàng hóa thuộc phân nhóm 8543.70.30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8543.90.40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hàng hóa thuộc phân nhóm 8543.70.40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8543.90.50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Của hàng hóa thuộc phân nhóm 8543.70.50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8543.90.90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85.44</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biệt từng sợi, có hoặc không gắn với dây dẫn điện hoặc gắn với đầu nối.</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Dây đơn dạng cuộn: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Bằng đồng: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8544.11.10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Có một lớp phủ ngoài bằng sơn hoặc tráng men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8544.11.20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Có một lớp phủ ngoài hoặc bọc bằng giấy, vật liệu dệt hoặc poly(vinyl clorua)</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8544.11.90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8544.19.00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Cáp đồng trục và các dây dẫn điện đồng trục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Cáp cách điện đã gắn với đầu nối, dùng cho điện áp không quá 66 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Cáp cách điện chưa gắn với đầu nối, dùng cho điện áp không quá 66 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Cáp cách điện đã gắn với đầu nối, dùng cho điện áp trên 66 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8544.20.31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8544.20.39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Cáp cách điện chưa gắn với đầu nối, dùng cho điện áp trên 66 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8544.20.41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8544.20.49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Bộ dây đánh lửa và bộ dây khác loại sử dụng cho xe, phương tiện bay hoặc tàu thuyền: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Bộ dây điện cho xe có động cơ:</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Cho xe thuộc nhóm 87.02, 87.03, 87.04 hoặc 87.11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8544.30.13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8544.30.14</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Cho xe thuộc nhóm 87.02, 87.03, 87.04 hoặc 87.11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8544.30.91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Cách điện bằng cao su hoặc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8544.30.99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Dây dẫn điện khác, dùng cho điện áp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Đã lắp với đầu nối điện: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viễn thông, điện áp không quá 80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cáp điện báo và cáp chuyển tiếp vô tuyến, ngầm dưới biển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điện báo và cáp chuyển tiếp vô tuyến,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viễn thông, điện áp trên 80 V nhưng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điện báo và cáp chuyển tiếp vô tuyến, ngầm dưới biển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điện báo và cáp chuyển tiếp vô tuyến,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Cáp ắc qui:</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Cách điện bằng cao su hoặc plastic: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8544.42.32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Cho xe thuộc nhóm 87.02, 87.03, 87.04 hoặc 87.11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8544.42.33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8544.42.34</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Cho xe thuộc nhóm 87.02, 87.03, 87.04 hoặc 87.11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8544.42.39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8544.42.91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Dây cáp điện bọc plastic có đường kính lõi không quá 19,5 mm</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8544.42.92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Dây cáp điện bọc plastic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8544.42.99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viễn thông, điện áp không quá 80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cáp điện báo và cáp chuyển tiếp vô tuyến, ngầm dưới biển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cáp điện báo và cáp chuyển tiếp vô tuyến,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không dùng cho viễn thông, điện áp không quá 80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Dây đơn có vỏ bọc (chống nhiễu) dùng trong sản xuất bó dây dẫn điện của máy tự động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Dây cáp điện bọc cách điện bằng plastic có đường kính lõi không quá 19,5 mm</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8544.49.23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Dây cáp điện bọc cách điện bằng plastic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Dùng cho viễn thông, điện áp trên 80 V nhưng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8544.49.31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điện thoại, cáp điện báo và cáp dùng cho trạm chuyển tiếp sóng vô tuyến, ngầm dưới biển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8544.49.32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 cách điện bằng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8544.49.39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không dùng cho viễn thông, điện áp trên 80 V nhưng không quá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8544.49.41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Cáp bọc cách điện bằng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4</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8544.49.49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Các dây dẫn điện khác, dùng cho điện áp trên 1000 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trên 1kV nhưng không quá 36kV: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8544.60.11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Cáp được bọc cách điện bằng plastic có đường kính lõi nhỏ hơn 22,7mm</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trên 36 kV nhưng không quá 66 kV:</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8544.60.21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Cáp được bọc cách điện bằng plastic có đường kính lõi nhỏ hơn 22,7mm</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8544.60.30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điện áp trên 66 kV</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8544.70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Cáp sợi quang: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8544.70.10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Cáp điện thoại, cáp điện báo và cáp chuyển tiếp vô tuyến, ngầm dưới biển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8544.70.90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85.45</w:t>
            </w:r>
          </w:p>
        </w:tc>
        <w:tc>
          <w:tcPr>
            <w:tcW w:w="208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Điện cực: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8545.11.00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lò nung, luyện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8545.19.00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8545.20.00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Chổi than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8545.90.00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85.46</w:t>
            </w:r>
          </w:p>
        </w:tc>
        <w:tc>
          <w:tcPr>
            <w:tcW w:w="2082" w:type="pct"/>
          </w:tcPr>
          <w:p w:rsidR="00A4168E" w:rsidRPr="00924667" w:rsidRDefault="00A4168E" w:rsidP="00924667">
            <w:pPr>
              <w:jc w:val="both"/>
              <w:rPr>
                <w:rFonts w:ascii="Times New Roman" w:hAnsi="Times New Roman" w:cs="Times New Roman"/>
                <w:b/>
              </w:rPr>
            </w:pPr>
            <w:r w:rsidRPr="00924667">
              <w:rPr>
                <w:rFonts w:ascii="Times New Roman" w:hAnsi="Times New Roman" w:cs="Times New Roman"/>
                <w:b/>
              </w:rPr>
              <w:t>Vật cách điện làm bằng vật liệu bất kỳ.</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8546.10.00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Bằng thủy tinh</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8546.20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Bằng gốm:</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8546.20.10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Dùng cho đầu nối máy biến áp và thiết bị ngắt dòng</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8546.20.90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8546.90.00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85.47</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 xml:space="preserve">Phụ kiện cách điện dùng cho máy điện, dụng cụ điện hay thiết bị điện, được làm hoàn toàn bằng vật liệu cách điện trừ một số phụ kiện thứ yếu bằng kim loại (ví dụ, phần ống có ren) đã làm sẵn khi đúc chủ yếu </w:t>
            </w:r>
            <w:r w:rsidRPr="00924667">
              <w:rPr>
                <w:rFonts w:ascii="Times New Roman" w:hAnsi="Times New Roman" w:cs="Times New Roman"/>
                <w:b/>
              </w:rPr>
              <w:t xml:space="preserve">để </w:t>
            </w:r>
            <w:r w:rsidRPr="00924667">
              <w:rPr>
                <w:rFonts w:ascii="Times New Roman" w:hAnsi="Times New Roman" w:cs="Times New Roman"/>
                <w:b/>
                <w:bCs/>
              </w:rPr>
              <w:t xml:space="preserve">lắp, trừ cách điện thuộc nhóm 85.46; ống dẫn dây điện và các khớp nối của chúng, bằng kim loại </w:t>
            </w:r>
            <w:r w:rsidRPr="00924667">
              <w:rPr>
                <w:rFonts w:ascii="Times New Roman" w:hAnsi="Times New Roman" w:cs="Times New Roman"/>
                <w:b/>
              </w:rPr>
              <w:t>cơ</w:t>
            </w:r>
            <w:r w:rsidRPr="00924667">
              <w:rPr>
                <w:rFonts w:ascii="Times New Roman" w:hAnsi="Times New Roman" w:cs="Times New Roman"/>
              </w:rPr>
              <w:t xml:space="preserve"> </w:t>
            </w:r>
            <w:r w:rsidRPr="00924667">
              <w:rPr>
                <w:rFonts w:ascii="Times New Roman" w:hAnsi="Times New Roman" w:cs="Times New Roman"/>
                <w:b/>
                <w:bCs/>
              </w:rPr>
              <w:t>bản được lót lớp vật liệu cách điện.</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8547.10.00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Phụ kiện cách điện bằng gốm sứ</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8547.20.00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Phụ kiện cách điện bằng plastic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8547.90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8547.90.10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Ống cách điện và phụ kiện nối của nó, làm bằng kim loại cơ bản được lót bằng vật liệu cách điện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8547.90.90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85.48</w:t>
            </w:r>
          </w:p>
        </w:tc>
        <w:tc>
          <w:tcPr>
            <w:tcW w:w="2082" w:type="pct"/>
          </w:tcPr>
          <w:p w:rsidR="00A4168E" w:rsidRPr="00924667" w:rsidRDefault="00A4168E" w:rsidP="00924667">
            <w:pPr>
              <w:jc w:val="both"/>
              <w:rPr>
                <w:rFonts w:ascii="Times New Roman" w:hAnsi="Times New Roman" w:cs="Times New Roman"/>
                <w:b/>
                <w:bCs/>
              </w:rPr>
            </w:pPr>
            <w:r w:rsidRPr="00924667">
              <w:rPr>
                <w:rFonts w:ascii="Times New Roman" w:hAnsi="Times New Roman" w:cs="Times New Roman"/>
                <w:b/>
                <w:bCs/>
              </w:rPr>
              <w:t>Phế liệu và phế thải của các loại pin, bộ pin và ắc qui điện; các loại pin, bộ pin và ắc qui điện đã sử dụng hết; các bộ phận điện của máy móc hay thiết bị, chưa được chi tiết hay ghi ở nơi khác trong Chương này.</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Phế liệu và phế thải của các loại pin, bộ pin và ắc qui điện; các loại pin, bộ pin và ắc qui điện đã sử dụng hết:</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Phế thải pin, ắc qui axit chì, đã hoặc chưa tháo dung dịch axít:</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8548.10.12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dùng cho phương tiện bay</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8548.10.19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Phế liệu và phế thải chủ yếu chứa sắt:</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8548.10.22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pin và bộ pin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8548.10.23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ắc qui điện loại dùng cho phương tiện bay</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8548.10.29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Phế liệu và phế thải chủ yếu chứa đồng:</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8548.10.32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pin và bộ pin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8548.10.33</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ắc qui điện loại dùng cho phương tiện bay</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8548.10.39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8548.10.91</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pin và bộ pin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8548.10.92</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Của ắc qui điện loại dùng cho phương tiện bay</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8548.10.99</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6</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8548.90.10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Bộ cảm biến ảnh kiểu tiếp xúc gồm một bộ cảm biến quang dẫn, một tụ tích điện, một nguồn sáng của điốt phát quang, một ma trận (tấm khuôn mẫu) tranzito màng mỏng và bộ phận hội tụ ánh sáng dòng quét, có khả năng quét văn bản</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8548.90.20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Tấm mạch in đã lắp ráp hoàn chỉnh kể cả mạch đã lắp ráp cho kết nối bên ngoài</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8548.90.90</w:t>
            </w:r>
          </w:p>
        </w:tc>
        <w:tc>
          <w:tcPr>
            <w:tcW w:w="2082" w:type="pct"/>
          </w:tcPr>
          <w:p w:rsidR="00A4168E" w:rsidRPr="00924667" w:rsidRDefault="00A4168E"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A4168E" w:rsidRPr="00924667" w:rsidRDefault="00A4168E" w:rsidP="00924667">
            <w:pPr>
              <w:jc w:val="center"/>
              <w:rPr>
                <w:rFonts w:ascii="Times New Roman" w:hAnsi="Times New Roman" w:cs="Times New Roman"/>
              </w:rPr>
            </w:pPr>
            <w:r w:rsidRPr="00924667">
              <w:rPr>
                <w:rFonts w:ascii="Times New Roman" w:hAnsi="Times New Roman" w:cs="Times New Roman"/>
              </w:rPr>
              <w:t>0</w:t>
            </w:r>
          </w:p>
        </w:tc>
      </w:tr>
      <w:tr w:rsidR="00A4168E" w:rsidRPr="00924667" w:rsidTr="00924667">
        <w:tc>
          <w:tcPr>
            <w:tcW w:w="792" w:type="pct"/>
          </w:tcPr>
          <w:p w:rsidR="00A4168E" w:rsidRPr="00924667" w:rsidRDefault="00A4168E" w:rsidP="00924667">
            <w:pPr>
              <w:jc w:val="both"/>
              <w:rPr>
                <w:rFonts w:ascii="Times New Roman" w:hAnsi="Times New Roman" w:cs="Times New Roman"/>
              </w:rPr>
            </w:pPr>
          </w:p>
        </w:tc>
        <w:tc>
          <w:tcPr>
            <w:tcW w:w="2082" w:type="pct"/>
          </w:tcPr>
          <w:p w:rsidR="00A4168E" w:rsidRPr="00924667" w:rsidRDefault="00A4168E" w:rsidP="00924667">
            <w:pPr>
              <w:jc w:val="both"/>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c>
          <w:tcPr>
            <w:tcW w:w="709" w:type="pct"/>
          </w:tcPr>
          <w:p w:rsidR="00A4168E" w:rsidRPr="00924667" w:rsidRDefault="00A4168E"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Chương 86 - Đầu máy xe lửa hoặc xe điện, toa xe lửa và các bộ phận của chúng; vật cố định và ghép nối đường ray xe lửa hoặc xe điện và bộ phận của chúng; thiết bị tín hiệu giao thông bằng cơ khí (kể cả cơ điện) các loại</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86.01</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Đầu máy di chuyển trên đường sắt chạy bằng nguồn điện bên ngoài hay bằng ắc qui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8601.10.00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chạy bằng nguồn điện bên ngoài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8601.20.00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chạy bằng ắc qui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86.02</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Đầu máy di chuyển trên đường sắt khác; toa tiếp liệu đầu máy.</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8602.10.00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Đầu máy diesel truyền động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8602.90.00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86.03</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Toa xe khách tự hành của đường sắt hoặc đường xe điện, toa xe hàng và toa xe hành lý, trừ loại thuộc nhóm 86.04.</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8603.10.00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chạy bằng nguồn điện bên ngoài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8603.90.00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8604.00.00</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Xe bảo dưỡng hay phục vụ dùng trong đường sắt hay đường xe điện, loại tự hành hoặc không (ví dụ, toa xưởng, xe gắn cần cẩu, toa làm đầm tàu, đầu máy dùng để kéo, toa xe thử nghiệm và xe kiểm tra đường ray).</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8605.00.00</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Toa xe chở khách không tự hành dùng cho đường sắt hoặc đường xe điện; toa xe hành lý, toa xe bưu vụ và toa xe lửa hay xe điện chuyên dùng cho mục đích đặc biệt khác, không tự hành (trừ các loại thuộc nhóm 86.04).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86.06</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Toa xe lửa hoặc xe điện chở hàng và toa goòng, không tự hành.</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8606.10.00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Toa xe xi téc và các loại toa tương tự</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8606.30.00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Toa chở hàng và toa goòng tự dỡ tải, trừ loại thuộc phân nhóm 8606.10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8606.91.00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có nắp đậy và đóng kín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8606.92.00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mở, với các thành bên không thể tháo rời có chiều cao trên 60 cm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8606.99.00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86.07</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Các bộ phận của đầu máy xe lửa hoặc xe điện hoặc của thiết bị di chuyển trên đường sắt hay đường xe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Giá chuyển hướng, trục bitxen, trục và bánh xe và các phụ tùng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8607.11.00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Giá chuyển hướng và trục bitxen của đầu máy</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8607.12.00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Giá chuyển hướng và trục bitxen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8607.19.00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 kể cả các phụ tùng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Hãm và các phụ tùng hãm:</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8607.21.00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Hãm gió ép và phụ tùng hãm gió ép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8607.29.00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8607.30.00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Móc toa và các dụng cụ ghép nối toa khác, bộ đệm giảm chấn, và phụ tùng của chúng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8607.91.00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Của đầu máy</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8607.99.00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86.08</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Bộ phận cố định và các khớp nối của đường ray xe lửa hoặc xe điện; thiết bị tín hiệu, an toàn hoặc điều khiển giao thông bằng cơ (kể cả cơ điện) dùng cho đường xe lửa, đường xe điện, đường bộ, đường sông, điểm dừng đỗ, cảng hoặc sân bay; các bộ phận của các loại trên.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8608.00.20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Thiết bị cơ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8608.00.90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8609.00.00</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Công-ten-nơ (kể cả công-ten-nơ dùng vận chuyển chất lỏng) được thiết kế và trang bị đặc biệt để vận chuyển theo một hoặc nhiều phương thức.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Chương 87 - Xe trừ phương tiện chạy trên đường xe lửa hoặc xe điện, và các bộ phận và phụ kiện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87.01</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Máy kéo (trừ máy kéo thuộc nhóm 87.09).</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Máy kéo cầm tay:</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Công suất không quá 22,5 kW, có hoặc không hoạt động bằng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8701.10.11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nông nghiệp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8701.10.19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8701.10.91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nông nghiệp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8701.10.99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Ô tô đầu kéo dùng để kéo sơ mi rơ moóc (rơ moóc 1 trục):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8701.20.10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Dạng CKD</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8701.20.90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8701.30.00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Máy kéo bánh xích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8701.90.10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Máy kéo nông nghiệp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8701.90.90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87.02</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Ô tô chở 10 người trở lên, kể cả lái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động cơ đốt trong kiểu piston đốt cháy bằng sức nén (diesel hoặc bán diesel):</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8702.10.60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(bao gồm cả xe limousine kéo dài nhưng không bao gồm ô tô khách (coaches, buses, minibuses) hoặc xe van)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từ 30 người trở lên và được thiết kế đặc biệt để sử dụng trong sân bay:</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8702.10.71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Khối lượng toàn bộ theo thiết kế từ 6 tấn nhưng không quá 18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8702.10.79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khách (motor coaches, buses hoặc minibuses)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8702.10.81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Khối lượng toàn bộ theo thiết kế từ 6 tấn nhưng không quá 18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8702.10.89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8702.10.90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(bao gồm cả xe limousine kéo dài nhưng không bao gồm ô tô khách (coaches, buses, minibuses) hoặc xe van)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người từ 30 chỗ trở lên: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được thiết kế đặc biệt để sử dụng trong sân bay</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khách (motor coaches, buses hoặc minibuses)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8702.90.99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87.03</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Ô tô và các loại xe khác có động cơ được thiết kế chủ yếu để chở người (trừ các loại thuộc nhóm 87.02), kể cả xe chở người có khoang hành lý chung (station wagons) và ô tô đua.</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được thiết kế đặc biệt để đi trên tuyết; xe ô tô chơi gôn (golf car) và các loại xe tương tự:</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8703.10.10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ô tô chơi gôn, kể cả xe phục vụ sân gôn (golf buggies)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8703.10.90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khác, loại có động cơ đốt trong kiểu piston đốt cháy bằng tia lửa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r w:rsidRPr="00924667">
              <w:rPr>
                <w:rFonts w:ascii="Times New Roman" w:hAnsi="Times New Roman" w:cs="Times New Roman"/>
                <w:b/>
                <w:bCs/>
              </w:rPr>
              <w:t xml:space="preserve"> </w:t>
            </w:r>
            <w:r w:rsidRPr="00924667">
              <w:rPr>
                <w:rFonts w:ascii="Times New Roman" w:hAnsi="Times New Roman" w:cs="Times New Roman"/>
              </w:rPr>
              <w:t>Loại dung tích xi lanh không quá 1.000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ô tô đua nhỏ</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8703.21.99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dung tích xi lanh trên 1.000 cc nhưng không quá 1.500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8703.22.19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8703.22.91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8703.22.92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8703.22.99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Dung tích xilanh trên 1.500 cc nhưng không quá 3.000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tang lễ:</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phạm nhân: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8703.23.61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không quá 1.800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8703.23.62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1.800 cc nhưng không quá 2.000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8703.23.63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2.000 cc nhưng không quá 2.500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8703.23.64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2.500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không quá 1.800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1.800 cc nhưng không quá 2.000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2.000 cc nhưng không quá 2.500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8703.23.94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2.500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Dung tích xi lanh trên 3.000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tang lễ:</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phạm nhân: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8703.24.51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8703.24.59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8703.24.99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ô tô khác, loại có động cơ đốt trong kiểu piston đốt cháy bằng sức nén (diesel hoặc bán diesel):</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Dung tích xi lanh không quá 1.500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8703.31.99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Dung tích xi lanh trên 1.500 cc nhưng không quá 2.500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tang lễ:</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phạm nhân: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không quá 2.000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8703.32.52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8703.32.53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8703.32.54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8703.32.59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8703.32.60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xilanh không quá 2.000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8703.32.99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dung tích xi lanh trên 2.500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tang lễ:</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chở phạm nhân: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Dung tích xi lanh trên 2.500 cc nhưng không quá 3.000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8703.33.53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8703.33.54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trên 3.000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8703.33.55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8703.33.59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nhà ở lưu động (có nội thất được thiết kế như căn hộ) (Motor-homes)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bốn bánh chủ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8703.33.99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hoạt động bằng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8703.90.12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ô tô đua nhỏ</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Ô tô (kể cả xe chở người có khoang chở hành lý chung (station wagons), SUVs và xe thể thao, nhưng không kể xe van),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8703.90.90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87.04</w:t>
            </w:r>
          </w:p>
        </w:tc>
        <w:tc>
          <w:tcPr>
            <w:tcW w:w="2082" w:type="pct"/>
          </w:tcPr>
          <w:p w:rsidR="001B5EBD" w:rsidRPr="00924667" w:rsidRDefault="001B5EBD" w:rsidP="00924667">
            <w:pPr>
              <w:jc w:val="both"/>
              <w:rPr>
                <w:rFonts w:ascii="Times New Roman" w:hAnsi="Times New Roman" w:cs="Times New Roman"/>
                <w:b/>
                <w:lang w:val="en-US"/>
              </w:rPr>
            </w:pPr>
            <w:r w:rsidRPr="00924667">
              <w:rPr>
                <w:rFonts w:ascii="Times New Roman" w:hAnsi="Times New Roman" w:cs="Times New Roman"/>
                <w:b/>
              </w:rPr>
              <w:t>Ô tô chở hàng</w:t>
            </w:r>
            <w:r w:rsidR="003B2CC7" w:rsidRPr="00924667">
              <w:rPr>
                <w:rFonts w:ascii="Times New Roman" w:hAnsi="Times New Roman" w:cs="Times New Roman"/>
                <w:b/>
                <w:lang w:val="en-US"/>
              </w:rPr>
              <w:t>.</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tự đổ được thiết kế để sử dụng trên các loại đường không phải đường quốc lộ:</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không quá 5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5 tấn nhưng không quá 10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10 tấn nhưng không quá 20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20 tấn nhưng không quá 24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24 tấn nhưng không quá 45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8704.10.28</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45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 có động cơ đốt trong kiểu piston đốt cháy bằng sức nén (diesel hoặc bán diesel):</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Khối lượng toàn bộ theo thiết kế không quá 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8704.21.29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Khối lượng toàn bộ theo thiết kế trên 5 tấn nhưng không quá 20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không quá 6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6 tấn nhưng không quá 20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8704.22.41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8704.22.42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8704.22.43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8704.22.44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8704.22.45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8704.22.51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 Khối lượng toàn bộ theo thiết kế trên 6 tấn nhưng không quá 10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8704.22.59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Khối lượng toàn bộ theo thiết kế trên 20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không quá 24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24 tấn nhưng không quá 45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tự đổ</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8704.23.69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45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tự đổ</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8704.23.89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 có động cơ đốt trong kiểu piston đốt cháy bằng tia lửa điện: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Khối lượng toàn bộ theo thiết kế không quá 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8704.31.29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Khối lượng toàn bộ theo thiết kế trên 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không quá 6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vận chuyển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6 tấn nhưng không quá 20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 Khối lượng toàn bộ theo thiết kế trên 6 tấn nhưng không quá 10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8704.32.49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20 tấn nhưng không quá 24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8704.32.69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24 tấn nhưng không quá 45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tự đổ</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8704.32.89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45 tấn: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đông lạnh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thu gom phế thải có bộ phận nén phế thải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xi téc; xe chở xi măng kiểu bồn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bọc thép để chở hàng hóa có giá trị</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chở bùn có thùng rời nâng hạ được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8704.32.98</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Xe tự đổ</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8704.32.99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không quá 5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5 tấn nhưng không quá 10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10 tấn nhưng không quá 20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Khối lượng toàn bộ theo thiết kế trên 20 tấn nhưng không quá 45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78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8704.90.99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87.05</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Xe chuyên dùng có động cơ, trừ các loại được thiết kế chủ yếu dùng để chở người hay hàng hóa (ví dụ, xe cứu hộ, xe cần cẩu, xe cứu hỏa, xe trộn bê tông, xe quét đường, xe phun tưới, xe sửa chữa lưu động, xe chiếu chụp X-quang).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cần cẩu</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8705.20.00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cần trục khoan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8705.30.00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cứu hỏa</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8705.40.00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trộn bê tông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8705.90.50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làm sạch đường; xe hút bùn, bể phốt; xe cứu thương lưu động; xe phun tưới các loại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8705.90.90</w:t>
            </w:r>
          </w:p>
        </w:tc>
        <w:tc>
          <w:tcPr>
            <w:tcW w:w="2082" w:type="pct"/>
          </w:tcPr>
          <w:p w:rsidR="001B5EBD" w:rsidRPr="00924667" w:rsidRDefault="001B5EBD" w:rsidP="00924667">
            <w:pPr>
              <w:jc w:val="both"/>
              <w:rPr>
                <w:rFonts w:ascii="Times New Roman" w:hAnsi="Times New Roman" w:cs="Times New Roman"/>
                <w:lang w:val="en-US"/>
              </w:rPr>
            </w:pPr>
            <w:r w:rsidRPr="00924667">
              <w:rPr>
                <w:rFonts w:ascii="Times New Roman" w:hAnsi="Times New Roman" w:cs="Times New Roman"/>
              </w:rPr>
              <w:t>- - Loại khác</w:t>
            </w:r>
            <w:r w:rsidRPr="00924667">
              <w:rPr>
                <w:rFonts w:ascii="Times New Roman" w:hAnsi="Times New Roman" w:cs="Times New Roman"/>
                <w:lang w:val="en-US"/>
              </w:rPr>
              <w:t>:</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8705.90.90.10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điều chế chất nổ lưu động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8705.90.90.90</w:t>
            </w:r>
          </w:p>
        </w:tc>
        <w:tc>
          <w:tcPr>
            <w:tcW w:w="2082" w:type="pct"/>
          </w:tcPr>
          <w:p w:rsidR="001B5EBD" w:rsidRPr="00924667" w:rsidRDefault="001B5EBD" w:rsidP="00924667">
            <w:pPr>
              <w:jc w:val="both"/>
              <w:rPr>
                <w:rFonts w:ascii="Times New Roman" w:hAnsi="Times New Roman" w:cs="Times New Roman"/>
                <w:bCs/>
              </w:rPr>
            </w:pPr>
            <w:r w:rsidRPr="00924667">
              <w:rPr>
                <w:rFonts w:ascii="Times New Roman" w:hAnsi="Times New Roman" w:cs="Times New Roman"/>
                <w:bCs/>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87.06</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Khung gầm đã lắp động cơ, dùng cho xe có động cơ thuộc các nhóm từ 87.01 đến 87.05.</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87.01:</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máy kéo nông nghiệp thuộc phân nhóm 8701.10 hoặc 8701.90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87.02:</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ô tô (bao gồm cả xe limousine kéo dài nhưng không bao gồm xe khách, xe buýt, mini buýt hoặc xe van)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87.03:</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8706.00.31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ô tô đua nhỏ (go-karts) và xe chơi gôn (golf cars), kể cả xe phục vụ sân gôn (golf buggies)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8706.00.32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8706.00.33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ô tô (bao gồm cả xe chở người có khoang chở hành lý chung (station wagons), SUVs và xe thể thao, nhưng không kể xe van)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8706.00.50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87.07</w:t>
            </w:r>
          </w:p>
        </w:tc>
        <w:tc>
          <w:tcPr>
            <w:tcW w:w="208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Thân xe (kể cả ca</w:t>
            </w:r>
            <w:r w:rsidRPr="00924667">
              <w:rPr>
                <w:rFonts w:ascii="Times New Roman" w:hAnsi="Times New Roman" w:cs="Times New Roman"/>
              </w:rPr>
              <w:t>-</w:t>
            </w:r>
            <w:r w:rsidRPr="00924667">
              <w:rPr>
                <w:rFonts w:ascii="Times New Roman" w:hAnsi="Times New Roman" w:cs="Times New Roman"/>
                <w:b/>
              </w:rPr>
              <w:t>bin), dùng cho xe có động cơ thuộc các nhóm từ 87.01 đến 87.05.</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Dùng cho xe thuộc nhóm 87.03:</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8707.10.10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ô tô đua nhỏ (go-karts) và xe chơi gôn (golf cars), kể cả xe phục vụ sân gôn (golf buggies)</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8707.10.20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cứu thương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8707.10.90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87.02:</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ô tô (bao gồm cả xe limousine kéo dài nhưng không bao gồm xe khách, xe buýt, mini buýt hoặc xe van)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8707.90.90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87.08</w:t>
            </w:r>
          </w:p>
        </w:tc>
        <w:tc>
          <w:tcPr>
            <w:tcW w:w="208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Bộ phận và phụ kiện của xe có động cơ thuộc các nhóm từ 87.01 đến 87.05.</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Thanh chắn chống va đập (ba đờ xốc) và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8708.10.10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8708.10.90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Bộ phận và phụ kiện khác của thân xe (kể cả ca-bin):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Dây đai an toàn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Các bộ phận của cửa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8708.29.12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8708.29.14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87.02 hoặc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Bộ phận của dây đai an toàn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87.03:</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Phụ kiện trang trí nội thất; chắn bùn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Thanh chống nắp ca pô</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87.02 hoặc 87.04:</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Phụ kiện trang trí nội thất; chắn bùn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Thanh chống nắp ca pô</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8708.29.98</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8708.29.99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Phanh và trợ lực phanh;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thuộc nhóm 87.03:</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Phanh trống, phanh đĩa hoặc phanh hơi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Phanh trống, phanh đĩa hoặc phanh hơi cho xe thuộc nhóm 87.02 hoặc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8708.30.90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Hộp số và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Hộp số, chưa lắp hoàn chỉnh:</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8708.40.13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87.04 hoặc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8708.40.14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Hộp số, đã lắp ráp hoàn chỉnh:</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8708.40.26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8708.40.27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87.04 hoặc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8708.40.99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Cầu chủ động có vi sai, có hoặc không kèm theo chi tiết khác của cụm hộp số, và các cầu bị động; các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Chưa lắp ráp hoàn chỉnh:</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8708.50.13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87.04 hoặc nhóm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8708.50.15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Đã lắp ráp hoàn chỉnh:</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8708.50.25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8708.50.26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8708.50.27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87.04 hoặc nhóm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Bánh răng vành khăn và bánh răng quả dứa (bộ bánh răng vi sai)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8708.50.99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Cụm bánh xe và bộ phận và phụ kiện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Ốp đầu trục bánh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8708.70.15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8708.70.16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8708.70.17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87.02 hoặc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Bánh xe đã được lắp lốp:</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8708.70.21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8708.70.22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8708.70.29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Bánh xe chưa được lắp lốp:</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8708.70.31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8708.70.32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8708.70.96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87.02 hoặc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8708.70.97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8708.70.99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Hệ thống giảm chấn và bộ phận của nó (kể cả giảm sóc):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Hệ thống giảm chấn: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8708.80.15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8708.80.16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8708.80.17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phân nhóm 8704.10 hoặc nhóm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8708.80.99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Các bộ phận và phụ kiện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Két nước làm mát và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Két nước làm mát:</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8708.91.15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8708.91.16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8708.91.17</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87.02 hoặc nhóm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8708.91.99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Ống xả và bộ giảm thanh;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8708.92.10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8708.92.20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8708.92.40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87.02 hoặc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8708.92.90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Bộ ly hợp và các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8708.93.50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8708.93.60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8708.93.70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87.04 hoặc 87.05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8708.93.90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Vô lăng, trụ lái và cơ cấu lái;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8708.94.10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Vô lăng lắp với túi khí hoàn chỉnh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8708.94.94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8708.94.95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8708.94.99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Túi khí an toàn lắp với hệ thống bơm phồng; bộ phận của nó:</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8708.95.10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Túi khí an toàn lắp với hệ thống bơm phồng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8708.95.90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Bộ phận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nhóm 87.02, 87.03 hoặc 87.04:</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Thùng nhiên liệu và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8708.99.21</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Thùng nhiên liệu</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8708.99.23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Bộ phận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Chân ga (bàn đạp ga), chân phanh (bàn đạp phanh) hoặc chân côn (bàn đạp côn)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Giá đỡ hoặc khay đỡ bình ắc qui và khung của nó</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Vỏ két nước làm mát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Khung xe hoặc các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8708.99.61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Dùng cho xe thuộc nhóm 87.02</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8708.99.62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Dùng cho xe thuộc nhóm 87.03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8708.99.63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 Dùng cho xe thuộc nhóm 87.04</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8708.99.70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8708.99.90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87.09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b/>
              </w:rPr>
              <w:t xml:space="preserve">Xe </w:t>
            </w:r>
            <w:r w:rsidRPr="00924667">
              <w:rPr>
                <w:rFonts w:ascii="Times New Roman" w:hAnsi="Times New Roman" w:cs="Times New Roman"/>
                <w:b/>
                <w:bCs/>
              </w:rPr>
              <w:t xml:space="preserve">vận chuyển, loại tự hành, không lắp kèm thiết bị nâng hạ hoặc cặp giữ, thuộc loại dùng trong nhà máy, kho hàng, bến cảng hoặc sân bay để vận chuyển hàng hóa trong phạm vi gần; máy kéo loại dùng trong sân ga </w:t>
            </w:r>
            <w:r w:rsidRPr="00924667">
              <w:rPr>
                <w:rFonts w:ascii="Times New Roman" w:hAnsi="Times New Roman" w:cs="Times New Roman"/>
                <w:b/>
              </w:rPr>
              <w:t xml:space="preserve">xe </w:t>
            </w:r>
            <w:r w:rsidRPr="00924667">
              <w:rPr>
                <w:rFonts w:ascii="Times New Roman" w:hAnsi="Times New Roman" w:cs="Times New Roman"/>
                <w:b/>
                <w:bCs/>
              </w:rPr>
              <w:t xml:space="preserve">lửa; bộ phận của các loại </w:t>
            </w:r>
            <w:r w:rsidRPr="00924667">
              <w:rPr>
                <w:rFonts w:ascii="Times New Roman" w:hAnsi="Times New Roman" w:cs="Times New Roman"/>
                <w:b/>
              </w:rPr>
              <w:t xml:space="preserve">xe </w:t>
            </w:r>
            <w:r w:rsidRPr="00924667">
              <w:rPr>
                <w:rFonts w:ascii="Times New Roman" w:hAnsi="Times New Roman" w:cs="Times New Roman"/>
                <w:b/>
                <w:bCs/>
              </w:rPr>
              <w:t>kể trên.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8709.11.00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chạy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8709.19.00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8709.90.00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8710.00.00</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Xe tăng và các loại xe chiến đấu bọc thép khác, loại cơ giới, có hoặc không lắp kèm vũ khí, và bộ phận của các loại xe này.</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87.11</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Mô tô (kể cả xe gắn máy có bàn đạp (moped)) và xe đạp có gắn động cơ phụ trợ, có hoặc không có thùng xe bên cạnh; mô tô thùng.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Có động cơ đốt trong kiểu piston với dung tích xi lanh không quá 50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Dạng CKD:</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8711.10.12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gắn máy có bàn đạp (moped) và xe đạp có động cơ</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8711.10.13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mô tô khác và xe scooter</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gắn máy có bàn đạp (moped) và xe đạp có động cơ</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mô tô khác và xe scooter</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8711.10.99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Có động cơ đốt trong kiểu piston với dung tích xi lanh trên 50 cc nhưng không quá 250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mô tô địa hình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gắn máy có bàn đạp (moped) và xe đạp có động cơ</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 dạng CKD:</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Mô tô (có hoặc không có thùng xe bên cạnh), bao gồm cả xe scooter:</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8711.20.31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trên 150 cc nhưng không quá 200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8711.20.32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trên 200 cc nhưng không quá 250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8711.20.45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có dung tích xilanh không quá 200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8711.20.49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Mô tô (có hoặc không có thùng xe bên cạnh), bao gồm cả xe scooter:</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8711.20.51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trên 150 cc nhưng không quá 200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8711.20.52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dung tích xi lanh trên 200 cc nhưng không quá 250 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8711.20.59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8711.20.90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Có động cơ đốt trong kiểu piston với dung tích xi lanh trên 250 cc nhưng không quá 500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8711.30.10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mô tô địa hình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8711.30.30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 dạng CKD</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8711.30.90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Có động cơ đốt trong kiểu piston với dung tích xi lanh trên 500 cc nhưng không quá 800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8711.40.10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mô tô địa hình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8711.40.20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 dạng CKD</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8711.40.90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8711.50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Có động cơ đốt trong kiểu piston với dung tích xi lanh trên 800 cc: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8711.50.20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Dạng CKD</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8711.50.90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mô tô 3 bánh (loại xe gắn thùng bên cạnh)</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 dạng CKD:</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8711.90.51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mô tô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8711.90.52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 có dung tích xi lanh không quá 200cc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8711.90.53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 có dung tích xi lanh trên 200cc nhưng không quá 500cc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8711.90.54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 có dung tích xi lanh trên 500cc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Xe mô tô điện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8711.90.99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87.12</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Xe đạp hai bánh và xe đạp khác (kể cả xe xích lô ba bánh chở hàng), không lắp động cơ.</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8712.00.10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đạp đua</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8712.00.20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đạp được thiết kế dành cho trẻ em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8712.00.30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đạp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8712.00.90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87.13</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Các loại xe dành cho người tàn tật, có hoặc không lắp động cơ hoặc cơ cấu đẩy cơ khí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8713.10.00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không có cơ cấu đẩy cơ khí</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8713.90.00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87.14</w:t>
            </w:r>
          </w:p>
        </w:tc>
        <w:tc>
          <w:tcPr>
            <w:tcW w:w="208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Bộ phận và phụ kiện của xe thuộc các nhóm từ 87.11 đến 87.13.</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Của mô tô (kể cả xe gắn máy có bàn đạp (moped)):</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8714.10.10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Yên xe</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8714.10.20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Nan hoa và ốc bắt đầu nan hoa</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8714.10.90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Của xe dành cho người tàn tật:</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Bánh xe nhỏ:</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8714.20.11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Có đường kính (kể cả lốp) trên 75 mm nhưng không quá 100 mm, với điều kiện là chiều rộng của bánh xe hoặc lốp lắp vào không dưới 30 mm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8714.20.12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Có đường kính (kể cả lốp) trên 100 mm nhưng không quá 250 mm, với điều kiện là chiều rộng của bánh xe hoặc lốp lắp vào không dưới 30 mm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8714.20.19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8714.20.90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Khung xe và càng xe, và các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8714.91.10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8714.91.91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Bộ phận của phuộc xe đạp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8714.91.99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Vành bánh xe và nan hoa:</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8714.92.10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8714.92.90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Moay ơ, trừ moay ơ kèm phanh (coaster braking hub) và phanh moay ơ, và líp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8714.93.10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8714.93.90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Phanh, kể cả moay ơ kèm phanh (coaster braking hub) và phanh moay ơ, và các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8714.94.10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8714.94.90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Yên xe:</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8714.95.10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8714.95.90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Pê đan và đùi đĩa, và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8714.96.10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8714.96.90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xe đạp thuộc phân nhóm 8712.00.20:</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8714.99.11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Tay lái, cọc lái, chắn bùn, chi tiết phản xạ, giá đỡ, cáp điều khiển, giá hoặc vấu bắt đèn; phụ kiện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8714.99.12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Bánh xích và trục khuỷu; bộ phận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8714.99.91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Tay lái, cọc lái, chắn bùn, chi tiết phản xạ, giá đỡ, cáp điều khiển, giá hoặc vấu bắt đèn; phụ kiện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8714.99.92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Bánh xích và trục khuỷu; bộ phận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45</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8715.00.00</w:t>
            </w:r>
          </w:p>
        </w:tc>
        <w:tc>
          <w:tcPr>
            <w:tcW w:w="208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Xe đẩy trẻ em và bộ phận của chúng.</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b/>
                <w:bCs/>
              </w:rPr>
            </w:pPr>
            <w:r w:rsidRPr="00924667">
              <w:rPr>
                <w:rFonts w:ascii="Times New Roman" w:hAnsi="Times New Roman" w:cs="Times New Roman"/>
                <w:b/>
                <w:bCs/>
              </w:rPr>
              <w:t>87.16</w:t>
            </w:r>
          </w:p>
        </w:tc>
        <w:tc>
          <w:tcPr>
            <w:tcW w:w="2082" w:type="pct"/>
          </w:tcPr>
          <w:p w:rsidR="001B5EBD" w:rsidRPr="00924667" w:rsidRDefault="001B5EBD" w:rsidP="00924667">
            <w:pPr>
              <w:jc w:val="both"/>
              <w:rPr>
                <w:rFonts w:ascii="Times New Roman" w:hAnsi="Times New Roman" w:cs="Times New Roman"/>
                <w:b/>
              </w:rPr>
            </w:pPr>
            <w:r w:rsidRPr="00924667">
              <w:rPr>
                <w:rFonts w:ascii="Times New Roman" w:hAnsi="Times New Roman" w:cs="Times New Roman"/>
                <w:b/>
              </w:rPr>
              <w:t>Rơ-moóc và sơ mi rơ-moóc; xe khác, không có cơ cấu đẩy cơ khí; các bộ phận của chúng.</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8716.10.00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Rơ-moóc và sơ mi rơ-moóc loại nhà lưu động, dùng làm nhà ở hoặc cắm trại</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8716.20.00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Rơ-moóc và sơ mi rơ-moóc loại tự bốc hoặc dỡ hàng dùng trong nông nghiệp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Rơ-moóc và sơ mi rơ-moóc khác dùng để vận chuyển hàng hóa:</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8716.31.00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Rơ-moóc và sơ mi rơ-moóc gắn xi téc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8716.39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8716.39.40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Rơ-moóc và sơ mi rơ-moóc dùng trong nông nghiệp</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8716.39.91</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Có khối lượng hàng chuyên chở theo thiết kế (payload) trên 200 tấn</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8716.39.99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6</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8716.40.00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Rơ-moóc và sơ mi rơ-moóc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8716.80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Xe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8716.80.10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kéo và xe đẩy, xe kéo, xe đẩy bằng tay để chở hàng và các loại xe tương tự được vận hành bằng tay sử dụng trong các nhà máy hay phân xưởng, trừ xe cút kít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8716.80.20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Xe cút kít</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8716.80.90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8</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rơ-moóc và sơ mi rơ-moóc: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8716.90.13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hàng hóa thuộc phân nhóm 8716.20</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8716.90.19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Dùng cho xe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Dùng cho hàng hóa thuộc phân nhóm 8716.80.10 hoặc 8716.80.20:</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8716.90.92</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Bánh xe, có đường kính (kể cả lốp) trên 100mm nhưng không quá 250mm có độ rộng của bánh xe hoặc đã lắp lốp lớn hơn 30mm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8716.90.93</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8716.90.94</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Nan hoa và ốc bắt đầu nan hoa</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8716.90.95</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Bánh xe, dùng cho hàng hóa thuộc phân nhóm 8716.80.90, có đường kính (kể cả lốp) trên 100mm nhưng không quá 250mm có độ rộng của bánh xe hoặc đã lắp lốp lớn hơn 30mm</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8716.90.96</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bánh xe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8716.90.99</w:t>
            </w:r>
          </w:p>
        </w:tc>
        <w:tc>
          <w:tcPr>
            <w:tcW w:w="2082" w:type="pct"/>
          </w:tcPr>
          <w:p w:rsidR="001B5EBD" w:rsidRPr="00924667" w:rsidRDefault="001B5EBD"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B5EBD" w:rsidRPr="00924667" w:rsidRDefault="001B5EBD" w:rsidP="00924667">
            <w:pPr>
              <w:jc w:val="center"/>
              <w:rPr>
                <w:rFonts w:ascii="Times New Roman" w:hAnsi="Times New Roman" w:cs="Times New Roman"/>
              </w:rPr>
            </w:pPr>
            <w:r w:rsidRPr="00924667">
              <w:rPr>
                <w:rFonts w:ascii="Times New Roman" w:hAnsi="Times New Roman" w:cs="Times New Roman"/>
              </w:rPr>
              <w:t>0</w:t>
            </w:r>
          </w:p>
        </w:tc>
      </w:tr>
      <w:tr w:rsidR="001B5EBD" w:rsidRPr="00924667" w:rsidTr="00924667">
        <w:tc>
          <w:tcPr>
            <w:tcW w:w="792" w:type="pct"/>
          </w:tcPr>
          <w:p w:rsidR="001B5EBD" w:rsidRPr="00924667" w:rsidRDefault="001B5EBD" w:rsidP="00924667">
            <w:pPr>
              <w:jc w:val="both"/>
              <w:rPr>
                <w:rFonts w:ascii="Times New Roman" w:hAnsi="Times New Roman" w:cs="Times New Roman"/>
              </w:rPr>
            </w:pPr>
          </w:p>
        </w:tc>
        <w:tc>
          <w:tcPr>
            <w:tcW w:w="2082" w:type="pct"/>
          </w:tcPr>
          <w:p w:rsidR="001B5EBD" w:rsidRPr="00924667" w:rsidRDefault="001B5EBD" w:rsidP="00924667">
            <w:pPr>
              <w:jc w:val="both"/>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c>
          <w:tcPr>
            <w:tcW w:w="709" w:type="pct"/>
          </w:tcPr>
          <w:p w:rsidR="001B5EBD" w:rsidRPr="00924667" w:rsidRDefault="001B5EBD"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Chương 88 - Phương tiện bay, tàu vũ trụ, và các bộ phận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8801.00.00</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Khí cầu và khinh khí cầu điều khiển được; tàu lượn, tàu lượn treo và các phương tiện bay khác không dùng động cơ.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88.02</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Phương tiện bay khác (ví dụ, trực thăng, máy bay); tàu vũ trụ (kể cả vệ tinh) và tàu bay trong quĩ đạo và phương tiện đẩy để phóng tàu vũ trụ.</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lang w:val="en-US"/>
              </w:rPr>
            </w:pPr>
            <w:r w:rsidRPr="00924667">
              <w:rPr>
                <w:rFonts w:ascii="Times New Roman" w:hAnsi="Times New Roman" w:cs="Times New Roman"/>
              </w:rPr>
              <w:t>- Trực thăng: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8802.11.00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Trọng lượng không tải không quá 2.000 kg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8802.12.00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Trọng lượng không tải trên 2.000 kg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bay và phương tiện bay khác, có trọng lượng không tải không quá 2.000 kg: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bay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bay và phương tiện bay khác, có trọng lượng không tải trên 2.000 kg nhưng không quá 15.000kg: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8802.30.10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bay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8802.30.90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bay và phương tiện bay khác, có trọng lượng không tải trên 15.000kg: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8802.40.10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bay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8802.40.90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8802.60.00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vũ trụ (kể cả vệ tinh) và tàu bay trong quĩ đạo và phương tiện đẩy để phóng tàu vũ trụ</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88.03</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Các bộ phận của các mặt hàng thuộc nhóm 88.01 hoặc 88.02.</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Cánh quạt và rôto và các bộ phận của chúng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Càng, bánh và các bộ phận của chúng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8803.30.00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bộ phận khác của máy bay hoặc trực thăng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vệ tinh viễn thông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khí cầu, tàu lượn hoặc diều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8803.90.90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88.04</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 xml:space="preserve">Dù (kể cả dù điều khiển được </w:t>
            </w:r>
            <w:r w:rsidRPr="00924667">
              <w:rPr>
                <w:rFonts w:ascii="Times New Roman" w:hAnsi="Times New Roman" w:cs="Times New Roman"/>
                <w:b/>
              </w:rPr>
              <w:t xml:space="preserve">và </w:t>
            </w:r>
            <w:r w:rsidRPr="00924667">
              <w:rPr>
                <w:rFonts w:ascii="Times New Roman" w:hAnsi="Times New Roman" w:cs="Times New Roman"/>
                <w:b/>
                <w:bCs/>
              </w:rPr>
              <w:t xml:space="preserve">dù lượn) </w:t>
            </w:r>
            <w:r w:rsidRPr="00924667">
              <w:rPr>
                <w:rFonts w:ascii="Times New Roman" w:hAnsi="Times New Roman" w:cs="Times New Roman"/>
                <w:b/>
              </w:rPr>
              <w:t xml:space="preserve">và </w:t>
            </w:r>
            <w:r w:rsidRPr="00924667">
              <w:rPr>
                <w:rFonts w:ascii="Times New Roman" w:hAnsi="Times New Roman" w:cs="Times New Roman"/>
                <w:b/>
                <w:bCs/>
              </w:rPr>
              <w:t xml:space="preserve">dù xoay; các bộ phận </w:t>
            </w:r>
            <w:r w:rsidRPr="00924667">
              <w:rPr>
                <w:rFonts w:ascii="Times New Roman" w:hAnsi="Times New Roman" w:cs="Times New Roman"/>
                <w:b/>
              </w:rPr>
              <w:t xml:space="preserve">và </w:t>
            </w:r>
            <w:r w:rsidRPr="00924667">
              <w:rPr>
                <w:rFonts w:ascii="Times New Roman" w:hAnsi="Times New Roman" w:cs="Times New Roman"/>
                <w:b/>
                <w:bCs/>
              </w:rPr>
              <w:t>phụ kiện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8804.00.10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Dù xoay và bộ phận của chúng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8804.00.90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88.05</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Thiết bị phóng dùng cho phương tiện bay; dàn hãm tốc độ dùng cho tàu sân bay hoặc thiết bị tương tự; thiết bị huấn luyện bay mặt đất; các bộ phận của các thiết bị trên.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8805.10.00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phóng dùng cho phương tiện bay và các bộ phận của chúng; dàn hãm tốc độ dùng cho tàu sân bay hoặc thiết bị tương tự và các bộ phận của chúng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huấn luyện bay mặt đất và các bộ phận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8805.21.00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mô phỏng tập trận trên không và các bộ phận của chúng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8805.29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8805.29.10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Thiết bị huấn luyện bay mặt đất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8805.29.90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Chương 89 - Tàu thủy, thuyền và các kết cấu nổi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89.01</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Tàu thủy chở khách, du thuyền, phà, tàu thủy chở hàng, xà lan và các tàu thuyền tương tự để vận chuyển người hoặc hàng hóa.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thủy chở khách, du thuyền và các tàu thuyền tương tự được thiết kế chủ yếu để vận chuyển người; phà các loại: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26 nhưng không quá 500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8901.10.60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 nhưng không quá 1.000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8901.10.70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1.000 nhưng không quá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4.000 nhưng không quá 5.000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chở chất lỏng hoặc khí hóa lỏng: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8901.20.50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không quá 5.000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8901.20.70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5.000 nhưng không quá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8901.20.80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thuyền đông lạnh, trừ loại thuộc phân nhóm 8901.20:</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8901.30.50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không quá 5.000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8901.30.70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5.000 nhưng không quá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8901.30.80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thuyền khác để vận chuyển hàng hóa và tàu thuyền khác để vận chuyển cả người và hàng hóa: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có động cơ đẩy:</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8901.90.11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8901.90.12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26 nhưng không quá 500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8901.90.14</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500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Có động cơ đẩy:</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26 nhưng không quá 500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8901.90.33</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500 nhưng không quá 1.000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8901.90.34</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1.000 nhưng không quá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8901.90.35</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4.000 nhưng không quá 5.000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8901.90.36</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5.000 nhưng không quá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8901.90.37</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Tổng dung tích (gross tonnage) trên 50.000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89.02</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Tàu thuyền đánh bắt thủy sản; tàu chế biến và các loại tàu khác dùng cho chế biến hay bảo quản thủy sản đánh bắt.</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w:t>
            </w:r>
            <w:r w:rsidRPr="00924667">
              <w:rPr>
                <w:rFonts w:ascii="Times New Roman" w:hAnsi="Times New Roman" w:cs="Times New Roman"/>
                <w:lang w:val="en-US"/>
              </w:rPr>
              <w:t xml:space="preserve"> </w:t>
            </w:r>
            <w:r w:rsidRPr="00924667">
              <w:rPr>
                <w:rFonts w:ascii="Times New Roman" w:hAnsi="Times New Roman" w:cs="Times New Roman"/>
              </w:rPr>
              <w:t>Tàu thuyền đánh bắt thủy sản: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26 nhưng dưới 40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8902.00.23</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từ 40 trở lên nhưng không quá 250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8902.00.24</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250 nhưng không quá 1.000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8902.00.25</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1.000 nhưng không quá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8902.00.26</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26 nhưng dưới 40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8902.00.93</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từ 40 trở lên nhưng không quá 250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8902.00.94</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250 nhưng không quá 1.000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8902.00.95</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1.000 nhưng không quá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8902.00.96</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Tổng dung tích (gross tonnage) trên 4.000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89.03</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Du thuyền hạng nhẹ và các loại tàu thuyền khác phục vụ nghỉ ngơi, giải trí hoặc thể thao; thuyền dùng mái chèo và canô.</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8903.10.00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có thể bơm hơi hoặc tự bơm hơi được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8903.91.00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Thuyền buồm, có hoặc không có động cơ phụ trợ</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8903.92.00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Thuyền máy, trừ loại thuyền máy có gắn máy bên ngoài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8903.99.00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89.04</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Tàu kéo và tàu đẩy.</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8904.00.10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Tổng dung tích (gross tonnage) không quá 26</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Tổng dung tích (gross tonnage) trên 26:</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8904.00.31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loại có công suất không quá 4.000 hp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8904.00.39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89.05</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8905.10.00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Tàu hút nạo vét (tàu cuốc)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8905.20.00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Dàn khoan hoặc dàn sản xuất nổi hoặc nửa nổi nửa chìm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8905.90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8905.90.10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Ụ nổi sửa chữa tàu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8905.90.90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89.06</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Tàu thuyền khác, kể cả tàu chiến và xuồng cứu sinh trừ thuyền dùng mái chèo.</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8906.10.00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w:t>
            </w:r>
            <w:r w:rsidRPr="00924667">
              <w:rPr>
                <w:rFonts w:ascii="Times New Roman" w:hAnsi="Times New Roman" w:cs="Times New Roman"/>
                <w:lang w:val="en-US"/>
              </w:rPr>
              <w:t xml:space="preserve"> </w:t>
            </w:r>
            <w:r w:rsidRPr="00924667">
              <w:rPr>
                <w:rFonts w:ascii="Times New Roman" w:hAnsi="Times New Roman" w:cs="Times New Roman"/>
              </w:rPr>
              <w:t>Tàu chiến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8906.90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8906.90.10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Có lượng giãn nước không quá 30 tấn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8906.90.20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Có lượng giãn nước trên 30 tấn nhưng không quá 300 tấn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8906.90.90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89.07</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Kết cấu nổi khác (ví dụ, bè mảng, thùng chứa chất lỏng, ketxon giếng kín, c</w:t>
            </w:r>
            <w:r w:rsidR="002400A1" w:rsidRPr="00924667">
              <w:rPr>
                <w:rFonts w:ascii="Times New Roman" w:hAnsi="Times New Roman" w:cs="Times New Roman"/>
                <w:b/>
                <w:bCs/>
                <w:lang w:val="en-US"/>
              </w:rPr>
              <w:t>ầ</w:t>
            </w:r>
            <w:r w:rsidRPr="00924667">
              <w:rPr>
                <w:rFonts w:ascii="Times New Roman" w:hAnsi="Times New Roman" w:cs="Times New Roman"/>
                <w:b/>
                <w:bCs/>
              </w:rPr>
              <w:t>u lên bờ, các loại phao nổi và mốc hiệu).</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8907.10.00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Bè mảng có thể bơm hơi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8907.90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8907.90.10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Các loại phao nổi (buoys)</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8907.90.90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8908.00.00</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Tàu thuyền và kết cấu nổi khác để phá dỡ.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Chương 90 - Dụng cụ, thiết bị quang học, nhiếp ảnh, điện ảnh, đo lường, kiểm tra, chính xác, y tế hoặc phẫu thuật; các bộ phận và phụ kiện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90.01</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Sợi quang, bó sợi quang và cáp sợi quang: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Sử dụng cho viễn thông và cho ngành điện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Vật liệu phân cực dạng tấm và lá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9001.30.00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Thấu kính áp tròng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9001.40.00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Thấu kính thủy tinh làm kính đeo mắt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9001.50.00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Thấu kính bằng vật liệu khác làm kính đeo mắt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Sử dụng cho máy ảnh hoặc máy quay phim hoặc máy chiếu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9001.90.90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90.02</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Thấu kính, lăng kính, gương và các bộ phận quang học khác, bằng vật liệu bất kỳ, đã lắp ráp, là các bộ phận hoặc phụ kiện để lắp ráp cho các dụng cụ hoặc thiết bị, trừ loại làm bằng thủy tinh chưa được gia công quang học.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Vật kính: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9002.11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camera, máy chiếu hoặc máy phóng to hoặc máy thu nhỏ ảnh: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9002.11.10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Dùng cho máy chiếu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9002.11.90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9002.19.00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lọc ánh sáng: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chiếu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quay phim, máy ảnh và máy chiếu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9002.20.30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kính viễn vọng hoặc kính hiển vi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chiếu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quay phim, máy ảnh và máy chiếu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9002.90.90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90.03</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Khung và gọng cho kính đeo, kính bảo hộ hoặc các loại tương tự, và các bộ phận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Khung và gọng: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9003.11.00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9003.19.00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vật liệu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9003.90.00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90.04</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Kính đeo, kính bảo hộ và các loại tương tự, kính thuốc, kính bảo vệ mắt hoặc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9004.10.00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râm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6</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9004.90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9004.90.10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Kính thuốc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9004.90.50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Kính bảo hộ</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9004.90.90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90.05</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9005.10.00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nhòm loại hai mắt</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9005.80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9005.80.10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Dụng cụ thiên văn, trừ dụng cụ thiên văn vô tuyến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9005.80.90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9005.90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 phận và phụ kiện (kể cả khung giá):</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9005.90.10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Dùng cho dụng cụ thiên văn, trừ dụng cụ thiên văn vô tuyến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9005.90.90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90.06</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Máy ảnh (trừ máy quay phim); thiết bị đèn chớp và đèn flash máy ảnh trừ đèn phóng điện thuộc nhóm 85.39.</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xml:space="preserve">- Máy ảnh dùng để chuẩn </w:t>
            </w:r>
            <w:r w:rsidRPr="00924667">
              <w:rPr>
                <w:rFonts w:ascii="Times New Roman" w:hAnsi="Times New Roman" w:cs="Times New Roman"/>
                <w:bCs/>
              </w:rPr>
              <w:t xml:space="preserve">bị </w:t>
            </w:r>
            <w:r w:rsidRPr="00924667">
              <w:rPr>
                <w:rFonts w:ascii="Times New Roman" w:hAnsi="Times New Roman" w:cs="Times New Roman"/>
              </w:rPr>
              <w:t>khuôn in hoặc trục in: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vẽ ảnh laser</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9006.30.00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ảnh được thiết kế đặc biệt để dùng dưới nước, để thám không (aerial survey) hoặc dùng trong y tế hoặc trong phẫu thuật nội tạng; máy ảnh đối chiếu dùng cho ngành tòa án hoặc khoa học hình sự</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9006.40.00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chụp lấy ảnh ngay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ảnh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Có bộ ngắm qua thấu kính (kính phản chiếu đơn (SLR)), sử dụng phim cuộn khổ rộng không quá 35 mm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sử dụng phim cuộn khổ rộng dưới 35 mm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9006.53.00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sử dụng phim cuộn khổ rộng 35 mm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Máy vẽ ảnh laser hoặc máy tạo dựng ảnh với bộ xử lý ảnh m</w:t>
            </w:r>
            <w:r w:rsidR="007A3A6C" w:rsidRPr="00924667">
              <w:rPr>
                <w:rFonts w:ascii="Times New Roman" w:hAnsi="Times New Roman" w:cs="Times New Roman"/>
                <w:lang w:val="en-US"/>
              </w:rPr>
              <w:t>à</w:t>
            </w:r>
            <w:r w:rsidRPr="00924667">
              <w:rPr>
                <w:rFonts w:ascii="Times New Roman" w:hAnsi="Times New Roman" w:cs="Times New Roman"/>
              </w:rPr>
              <w:t>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9006.59.90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đèn chớp và đèn flash máy ảnh: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9006.61.00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đèn flash loại dùng đèn phóng điện (“điện tử”)</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6</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9006.69.00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6</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Sử dụng cho máy ảnh: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Sử dụng cho máy vẽ ảnh laser thuộc phân nhóm 9006.10.10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9006.91.30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 sử dụng cho máy ảnh thuộc các phân nhóm từ 9006.40 đến 9006.53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Sử dụng cho thiết bị đèn chớp máy ảnh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9006.99.90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90.07</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Máy quay phim và máy chiếu phim, có hoặc không kèm thiết bị ghi hoặc tái tạo âm thanh.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quay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chiếu phim: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phim khổ rộng dưới 16 mm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9007.91.00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quay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9007.92.00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cho máy chiếu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90.08</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Máy chiếu hình ảnh, trừ máy chiếu phim; máy phóng và máy thu nhỏ ảnh (trừ máy chiếu phim).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chiếu hình ảnh, máy phóng và máy thu nhỏ ảnh:</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9008.50.10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đọc vi phim, vi thẻ hoặc vi bản khác, có hoặc không có khả năng sao chép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9008.50.90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9008.90.20</w:t>
            </w:r>
          </w:p>
        </w:tc>
        <w:tc>
          <w:tcPr>
            <w:tcW w:w="2082" w:type="pct"/>
          </w:tcPr>
          <w:p w:rsidR="00FF0034" w:rsidRPr="00924667" w:rsidRDefault="00FF0034" w:rsidP="00924667">
            <w:pPr>
              <w:jc w:val="both"/>
              <w:rPr>
                <w:rFonts w:ascii="Times New Roman" w:hAnsi="Times New Roman" w:cs="Times New Roman"/>
                <w:lang w:val="en-US"/>
              </w:rPr>
            </w:pPr>
            <w:r w:rsidRPr="00924667">
              <w:rPr>
                <w:rFonts w:ascii="Times New Roman" w:hAnsi="Times New Roman" w:cs="Times New Roman"/>
              </w:rPr>
              <w:t>- - Của máy phóng và máy thu nhỏ ảnh (trừ máy chiếu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9008.90.90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90.10</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Máy và thiết bị dùng trong phòng làm ảnh (kể cả điện ảnh), chưa được ghi hay chi tiết ở nơi nào khác thuộc Chương này; máy xem âm bản; màn ảnh của máy chiếu.</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và thiết bị sử dụng cho việc tráng tự động phim hoặc giấy ảnh (kể cả điện ảnh) dạng cuộn hoặc dùng cho việc phơi sáng tự động các phim đã tráng lên các cuộn giấy ảnh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và thiết bị khác sử dụng trong phòng làm ảnh (kể cả điện ảnh); máy xem âm bản: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9010.50.10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để chiếu hoặc vẽ mạch lên các chất nền có độ nhạy sáng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9010.50.90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9010.60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Màn ảnh của máy chiếu:</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9010.60.10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loại từ 300 inch trở lên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9010.60.90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9010.10 hoặc 9010.60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của máy để chiếu hoặc vẽ mạch lên các chất nền có độ nhạy sáng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9010.90.90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90.11</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Kính hiển vi quang học phức hợp, kể cả loại để xem vi ảnh, vi phim quay hay vi chiếu.</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9011.10.00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hiển vi soi nổi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9011.20.00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hiển vi khác để xem vi ảnh, vi phim quay hoặc vi chiếu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9011.80.00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loại kính hiển vi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9011.90.00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90.12</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Kính hiển vi trừ kính hiển vi quang học; thiết bị nhiễu xạ.</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9012.10.00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hiển vi trừ kính hiển vi quang học; thiết bị nhiễu xạ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9012.90.00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90.13</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Kính ngắm để lắp vào vũ khí; kính tiềm vọng; kính viễn vọng được thiết kế là bộ phận của máy, thiết bị, dụng cụ hoặc bộ dụng cụ của Chương này hoặc Phần XVI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tạo tia laser, trừ điốt laser</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bộ phận, thiết bị và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quang học để xác định và sửa lỗi trong sản xuất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9013.80.20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tinh thể lỏng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9013.80.90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9013.20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9013.90.50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9013.80.20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9013.90.60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9013.80.10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9013.90.90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90.14</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La bàn xác định phương hướng; các thiết bị và dụng cụ dẫn đường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La bàn xác định phương hướng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dẫn đường hàng không hoặc hàng hải (trừ la bàn)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dùng trên tàu thuyền, kết hợp hoặc hoạt động cùng với máy xử lý dữ liệu tự động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9014.80.90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thiết bị và dụng cụ, dùng trên tàu thuyền, hoạt động cùng với máy xử lý dữ liệu tự động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9014.90.90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90.15</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Thiết bị và dụng cụ dùng để quan trắc (kể cả quan trắc ảnh), dùng cho thủy văn học, hải dương học, thủy học, khí tượng học hoặc địa lý học, trừ la bàn; máy đo xa.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đo xa: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Dùng trong việc chụp ảnh hoặc quay phim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kinh vĩ và tốc kế góc (máy toàn đạc -tacheometers)</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9015.30.00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đo cân bằng (levels)</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9015.40.00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quan trắc ảnh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quan trắc sóng vô tuyến và gió điện từ</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9015.80.90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9015.90.00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9016.00.00</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Cân với độ nhậy 5cg (50mg) hoặc chính xác hơn, có hoặc không có quả cân.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90.17</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Dụng cụ vẽ, vạch mức dấu hay dụng cụ tính toán toán học (ví dụ, máy vẽ phác, máy vẽ truyền, thước đo góc, bộ đồ vẽ, thước logarit, bàn tính dùng đĩa); dụng cụ đo chiều dài, dùng tay (ví dụ, thước thanh và thước dây, thước micromet, thước cặp), chưa được chi tiết hoặc ghi ở nơi khác trong Chương này.</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Bảng và máy vẽ phác, tự động hoặc không tự động: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vẽ</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vẽ, vạch mức hay dụng cụ tính toán toán học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Thước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để chiếu hoặc vẽ mạch lên các chất nền có độ nhạy sáng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vẽ ảnh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vẽ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9017.30.00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Thước micromet, thước cặp và dụng cụ đo có thể điều chỉnh được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9017.80.00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dụng cụ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của máy để chiếu hoặc máy vẽ mạch lên các chất nền có độ nhạy sáng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của máy vẽ ảnh để sản xuất tấm mạch in/ 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9017.90.40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kể cả tấm mạch in đã lắp ráp, của máy vẽ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9017.90.90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90.18</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Thiết bị và dụng cụ dùng cho ngành y, phẫu thuật, nha khoa hoặc thú y, kể cả thiết bị ghi biểu đồ nhấp nháy, thiết bị điện y học khác và thiết bị kiểm tra thị lực.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điện chẩn đoán (kể cả thiết bị kiểm tra thăm dò chức năng hoặc kiểm tra thông số sinh lý):</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9018.11.00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điện tim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9018.12.00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siêu âm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9018.13.00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hiện ảnh cộng hưởng từ</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9018.14.00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ghi biểu đồ nhấp nháy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9018.19.00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tia cực tím hay tia hồng ngoại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Bơm tiêm, kim tiêm, ống thông, ống dẫn lưu và loại tương tự:</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Bơm tiêm, có hoặc không có kim tiêm: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Bơm tiêm dùng một lần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Kim tiêm bằng kim loại và kim khâu vết thương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Ống thông đường tiểu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9018.39.90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thiết bị và dụng cụ khác, dùng trong nha khoa: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9018.41.00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Khoan dùng trong nha khoa, có hoặc không gắn liền cùng một giá đỡ với thiết bị nha khoa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9018.49.00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9018.50.00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nhãn khoa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theo dõi tĩnh mạch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Dụng cụ và thiết bị điện tử</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9018.90.90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90.19</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Thiết bị trị liệu cơ học; máy xoa bóp; máy thử nghiệm trạng thái tâm lý; máy trị liệu bằng ôzôn, bằng oxy, bằng xông, máy hô hấp nhân tạo hoặc máy hô hấp trị liệu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trị liệu cơ học; máy xoa bóp; máy thử nghiệm trạng thái tâm lý:</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9019.10.10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điện tử</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9019.10.90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9019.20.00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trị liệu bằng ôzôn, bằng oxy, bằng xông, máy hô hấp nhân tạo hoặc máy hô hấp trị liệu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9020.00.00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Thiết bị thở và mặt nạ phòng khí khác, trừ các mặt nạ bảo hộ mà không có bộ phận cơ khí hoặc không có phin lọc có thể thay thế được.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90.21</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dụng cụ chỉnh hình hoặc nẹp xương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Răng giả và chi tiết gắn dùng trong nha khoa: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9021.21.00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Răng giả</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9021.29.00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bộ phận nhân tạo khác của cơ thể người: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9021.31.00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Khớp giả</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9021.39.00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9021.40.00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trợ thính, trừ các bộ phận và phụ kiện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9021.50.00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điều hòa nhịp tim dùng cho việc kích thích cơ tim, trừ các bộ phận và phụ kiện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9021.90.00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90.22</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Thiết bị sử dụng tia X hoặc tia phóng xạ alpha, beta hay gamma, có hoặc không dùng cho mục đích y học, phẫu thuật, nha khoa hay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sử dụng tia X, có hoặc không dùng cho mục đích y học, phẫu thuật, nha khoa hay thú y, kể cả thiết bị chụp hoặc thiết bị điều trị bằng tia X:</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chụp cắt lớp điều khiển bằng máy tính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9022.13.00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sử dụng trong nha khoa</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9022.14.00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sử dụng cho mục đích y học, phẫu thuật hoặc thú 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9022.19</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Cho các mục đích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9022.19.10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Thiết bị sử dụng tia X để kiểm tra vật lý các điểm hàn nối trên tấm mạch in/tấm dây in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9022.19.90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Thiết bị sử dụng tia alpha, beta hay gamma, có hoặc không dùng cho mục đích y học, phẫu thuật, nha khoa hay thú y, kể cả thiết bị chụp hoặc điều trị bằng các loại tia đó:</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9022.21.00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Dùng cho mục đích y học, phẫu thuật, nha khoa hay thú y</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9022.29.00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Dùng cho các mục đích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9022.30.00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Ống phát tia X</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9022.90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 kể cả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9022.90.10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 phận và phụ kiện của thiết bị sử dụng tia X để kiểm tra vật lý các điểm hàn nối trên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9022.90.90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9023.00.00</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Các dụng cụ, máy và mô hình, được thiết kế cho mục đích trưng bày (ví dụ, dùng trong giáo dục hoặc triển lãm), không sử dụng được cho các mục đích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90.24</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Máy và thiết bị thử độ cứng, độ bền, độ nén, độ đàn hồi hoặc các tính chất cơ học khác của vật liệu (ví dụ, kim loại, gỗ, hàng dệt, giấy, plastic).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và thiết bị thử kim loại: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và thiết bị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9024.80.20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máy và thiết bị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9024.90.20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máy và thiết bị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90.25</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Tỷ trọng kế và các dụng cụ đo dạng nổi tương tự, nhiệt kế, hỏa kế, khí áp kế, ẩm kế, có hoặc không ghi, và tổ hợp của chúng.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Nhiệt kế và hỏa kế, không kết hợp với các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9025.11.00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Chứa chất lỏng, để đọc trực tiếp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9025.19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9025.19.11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 Máy đo nhiệt độ dùng cho xe có động cơ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9025.19.19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9025.19.20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9025.80.20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9025.80.30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thiết bị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9025.90.20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thiết bị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90.26</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Dụng cụ và máy đo hoặc kiểm tra lưu lượng, mức, áp suất hoặc biến số của chất lỏng hay chất khí (ví dụ, dụng cụ đo lưu lượng, dụng cụ đo mức, áp kế, nhiệt kế), trừ các dụng cụ và thiết bị thuộc nhóm 90.14, 90.15, 90.28 hoặc 90.32.</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Để đo hoặc kiểm tra lưu lượng hoặc mức của chất lỏng: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Dụng cụ đo mức sử dụng cho xe có động cơ,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Dụng cụ đo mức sử dụng cho xe có động cơ,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9026.10.30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Để đo hoặc kiểm tra áp suất:</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đo áp suất sử dụng cho xe có động cơ,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đo áp suất sử dụng cho xe có động cơ,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9026.20.30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9026.20.40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hoặc dụng cụ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9026.80.20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Sử dụng cho các dụng cụ và thiết bị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9026.90.20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Sử dụng cho các dụng cụ và thiết bị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90.27</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phân tích khí hoặc khói: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sắc ký và điện di: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Quang phổ kế, ảnh phổ và quang phổ ký sử dụng bức xạ quang học (tia cực tím, tia có thể nhìn thấy được, tia hồng ngoại):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9027.30.10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9027.30.20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9027.50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khác sử dụng bức xạ quang học (tia cực tím, tia có thể nhìn thấy được, tia hồng ngoại);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9027.50.10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9027.50.20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Lộ sáng kế</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9027.80.30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9027.80.40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vi phẫu; các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kể cả tấm mạch in đã lắp ráp của các hàng hóa thuộc nhóm 90.27, trừ loại dùng cho thiết bị phân tích khí hoặc khói hoặc thiết bị vi phẫu</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9027.90.91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9027.90.99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90.28</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Thiết bị đo khí, chất lỏng hoặc lượng điện được sản xuất hoặc cung cấp, kể cả thiết bị kiểm định các thiết bị trên.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đo khí:</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đo khí loại lắp trên bình ga</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đo chất lỏng: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Công tơ nước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Công tơ điện: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9028.30.10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đếm ki-lô-oát giờ</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9028.30.90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Vỏ hoặc thân của công tơ nước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9028.90.90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90.29</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đếm vòng quay, máy đếm sản lượng, máy đếm cây số để tính tiền taxi, máy đếm dặm, máy đo bước và máy tương tự:</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đếm cây số để tính tiền taxi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6</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9029.10.90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Đồng hồ chỉ tốc độ và máy đo tốc độ góc; máy hoạt nghiệm:</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Đồng hồ tốc độ dùng cho xe có động cơ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6</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đo tốc độ góc cho xe có động cơ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9029.20.90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9029.10 hoặc của máy hoạt nghi</w:t>
            </w:r>
            <w:r w:rsidRPr="00924667">
              <w:rPr>
                <w:rFonts w:ascii="Times New Roman" w:hAnsi="Times New Roman" w:cs="Times New Roman"/>
                <w:lang w:val="en-US"/>
              </w:rPr>
              <w:t>ệ</w:t>
            </w:r>
            <w:r w:rsidRPr="00924667">
              <w:rPr>
                <w:rFonts w:ascii="Times New Roman" w:hAnsi="Times New Roman" w:cs="Times New Roman"/>
              </w:rPr>
              <w:t>m thuộc phân nhóm 9029.20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9029.90.20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khác thuộc phân nhóm 9029.20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90.30</w:t>
            </w:r>
          </w:p>
        </w:tc>
        <w:tc>
          <w:tcPr>
            <w:tcW w:w="208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9030.10.00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để đo hoặc phát hiện các bức xạ ion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9030.20.00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Máy hiện sóng và máy ghi dao động</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khác, để đo hoặc kiểm tra điện thế, dòng điện, điện trở hoặc công suất:</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đo đa năng không bao gồm thiết bị ghi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9030.32.00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Máy đo đa năng bao gồm thiết bị ghi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9030.33</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không bao gồm thiết bị ghi: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9030.33.10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để đo hoặc kiểm tra điện áp, dòng điện, điện trở hoặc công suất của tấm mạch in/tấm dây in hoặc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9030.33.20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đo trở kháng được thiết kế để cảnh báo dưới dạng hình ảnh và/hoặc dưới dạng âm thanh trong môi trường phóng tĩnh điện mà có thể làm hỏng mạch điện tử; dụng cụ kiểm tra thiết bị điều khiển tĩnh điện và thiết bị tĩnh điện nối đất/cố định</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9030.33.30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Ampe kế và vôn kế dùng cho xe có động cơ</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9030.33.90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9030.39.00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có gắn thiết bị ghi</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9030.40.00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và dụng cụ khác, chuyên dụng cho viễn thông (ví dụ máy đo xuyên âm, thiết bị đo độ khuếch đại, máy đo hệ số biến dạng âm thanh, máy đo tạp âm)</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Để đo hoặc kiểm tra các vi mạch hoặc linh kiện bán dẫn: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9030.82.10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Máy kiểm tra vi mạch tích hợp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9030.82.90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9030.84</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 có kèm thiết bị ghi:</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9030.84.10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để đo hoặc kiểm tra đại lượng điện của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9030.84.90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không kèm thiết bị ghi, dùng để đo hoặc kiểm tra đại lượng điện của tấm mạch in/tấm dây in và tấm mạch in đã lắp ráp, trừ loại được nêu trong phân nhóm 9030.39</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9030.89.90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(kể cả tấm mạch in đã lắp ráp) của các hàng hóa thuộc phân nhóm 9030.40 hoặc 9030.82</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của dụng cụ và thiết bị quang học để đo hoặc kiểm tra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9030.90.40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Bộ phận và phụ kiện của dụng cụ và thiết bị dùng để đo hoặc kiểm tra đại lượng điện của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9030.90.90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90.31</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Máy, thiết bị và dụng cụ đo lường hoặc kiểm tra, chưa được ghi hay chi tiết ở nơi khác trong Chương này; máy chiếu bi</w:t>
            </w:r>
            <w:r w:rsidRPr="00924667">
              <w:rPr>
                <w:rFonts w:ascii="Times New Roman" w:hAnsi="Times New Roman" w:cs="Times New Roman"/>
                <w:b/>
                <w:lang w:val="en-US"/>
              </w:rPr>
              <w:t>ê</w:t>
            </w:r>
            <w:r w:rsidRPr="00924667">
              <w:rPr>
                <w:rFonts w:ascii="Times New Roman" w:hAnsi="Times New Roman" w:cs="Times New Roman"/>
                <w:b/>
              </w:rPr>
              <w:t>n dạng.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Thiết bị đo để cân chỉnh các bộ phận cơ khí:</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Bàn kiểm tra:</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Các thiết bị và dụng cụ quang học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Để kiểm tra các vi mạch hoặc linh kiện bán dẫn hoặc kiểm tra mạng che quang hoặc lưới carô sử dụng trong sản xuất các linh kiện bán dẫn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quang học để đo độ nhiễm bẩn bề mặt của các vi mạch bán dẫn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9031.49.20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Thiết bị quang học để xác định lỗi và sửa lỗi cho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9031.49.30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quang học khác để đo hoặc kiểm tra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9031.49.90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9031.80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thiết bị và máy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9031.80.10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Thiết bị kiểm tra cáp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9031.80.90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Cho các thiết bị hoạt động bằng điện: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9031.90.11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Bộ phận và phụ kiện kể cả tấm mạch in đã lắp ráp dùng cho các dụng cụ và thiết bị quang học để kiểm tra các vi mạch hoặc linh kiện bán dẫn hoặc kiểm tra mạng, mạng che quang hoặc lưới ca rô sử dụng trong sản xuất các linh kiện bán dẫn; bộ phận và phụ kiện của các thiết bị đo độ nhiễm bẩn bề mặt của vi mạch bán dẫn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9031.90.12</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Của thiết bị quang học xác định và sửa lỗi cho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9031.90.13</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Của dụng cụ và thiết bị quang học khác để đo hoặc kiểm tra tấm mạch in/tấm dây in và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9031.90.19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9031.90.20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Cho các thiết bị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90.32</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Dụng cụ và thiết bị điều chỉnh hoặc điều khiển tự động.</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ổn nhiệt:</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9032.10.10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9032.10.20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điều chỉnh áp lực: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9032.20.10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9032.20.20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9</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Dụng cụ và thiết bị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9032.81.00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dùng thủy lực hoặc khí nén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đi kèm hoặc hoạt động cùng với máy xử lý dữ liệu tự động, để điều chỉnh hoặc điều khiển tự động hệ thống đẩy, giữ thăng bằng hoặc xếp hàng hóa của tàu thuyền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Dụng cụ và thiết bị tự động để điều chỉnh hoặc điều khiển dung dịch hóa chất hoặc điện hóa trong sản xuất tấm mạch in/tấm dây in hoặc tấm mạch in đã lắp ráp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 hoạt động bằng điện: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9032.89.31</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 Bộ điều chỉnh điện áp tự động (ổn áp)</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9032.89.39</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9032.89.90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Bộ phận và phụ kiện:</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9032.90.10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9032.89.10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9032.90.20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thuộc phân nhóm 9032.89.20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9032.90.30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Của hàng hóa hoạt động bằng điện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9032.90.90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b/>
                <w:bCs/>
              </w:rPr>
            </w:pPr>
            <w:r w:rsidRPr="00924667">
              <w:rPr>
                <w:rFonts w:ascii="Times New Roman" w:hAnsi="Times New Roman" w:cs="Times New Roman"/>
                <w:b/>
                <w:bCs/>
              </w:rPr>
              <w:t>90.33</w:t>
            </w:r>
          </w:p>
        </w:tc>
        <w:tc>
          <w:tcPr>
            <w:tcW w:w="2082" w:type="pct"/>
          </w:tcPr>
          <w:p w:rsidR="00FF0034" w:rsidRPr="00924667" w:rsidRDefault="00FF0034" w:rsidP="00924667">
            <w:pPr>
              <w:jc w:val="both"/>
              <w:rPr>
                <w:rFonts w:ascii="Times New Roman" w:hAnsi="Times New Roman" w:cs="Times New Roman"/>
                <w:b/>
              </w:rPr>
            </w:pPr>
            <w:r w:rsidRPr="00924667">
              <w:rPr>
                <w:rFonts w:ascii="Times New Roman" w:hAnsi="Times New Roman" w:cs="Times New Roman"/>
                <w:b/>
              </w:rPr>
              <w:t>Bộ phận và phụ kiện (chưa được chi tiết hoặc ghi ở các nhóm khác thuộc Chương này) dùng cho máy, thiết bị, dụng cụ hoặc đồ dùng thuộc Chương 90.</w:t>
            </w: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9033.00.10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Của thiết bị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9033.00.20</w:t>
            </w:r>
          </w:p>
        </w:tc>
        <w:tc>
          <w:tcPr>
            <w:tcW w:w="2082" w:type="pct"/>
          </w:tcPr>
          <w:p w:rsidR="00FF0034" w:rsidRPr="00924667" w:rsidRDefault="00FF0034" w:rsidP="00924667">
            <w:pPr>
              <w:jc w:val="both"/>
              <w:rPr>
                <w:rFonts w:ascii="Times New Roman" w:hAnsi="Times New Roman" w:cs="Times New Roman"/>
              </w:rPr>
            </w:pPr>
            <w:r w:rsidRPr="00924667">
              <w:rPr>
                <w:rFonts w:ascii="Times New Roman" w:hAnsi="Times New Roman" w:cs="Times New Roman"/>
              </w:rPr>
              <w:t>- Của thiết bị không hoạt động bằng điện</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FF0034" w:rsidRPr="00924667" w:rsidRDefault="00FF0034" w:rsidP="00924667">
            <w:pPr>
              <w:jc w:val="center"/>
              <w:rPr>
                <w:rFonts w:ascii="Times New Roman" w:hAnsi="Times New Roman" w:cs="Times New Roman"/>
              </w:rPr>
            </w:pPr>
            <w:r w:rsidRPr="00924667">
              <w:rPr>
                <w:rFonts w:ascii="Times New Roman" w:hAnsi="Times New Roman" w:cs="Times New Roman"/>
              </w:rPr>
              <w:t>0</w:t>
            </w:r>
          </w:p>
        </w:tc>
      </w:tr>
      <w:tr w:rsidR="00FF0034" w:rsidRPr="00924667" w:rsidTr="00924667">
        <w:tc>
          <w:tcPr>
            <w:tcW w:w="792" w:type="pct"/>
          </w:tcPr>
          <w:p w:rsidR="00FF0034" w:rsidRPr="00924667" w:rsidRDefault="00FF0034" w:rsidP="00924667">
            <w:pPr>
              <w:jc w:val="both"/>
              <w:rPr>
                <w:rFonts w:ascii="Times New Roman" w:hAnsi="Times New Roman" w:cs="Times New Roman"/>
              </w:rPr>
            </w:pPr>
          </w:p>
        </w:tc>
        <w:tc>
          <w:tcPr>
            <w:tcW w:w="2082" w:type="pct"/>
          </w:tcPr>
          <w:p w:rsidR="00FF0034" w:rsidRPr="00924667" w:rsidRDefault="00FF0034" w:rsidP="00924667">
            <w:pPr>
              <w:jc w:val="both"/>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c>
          <w:tcPr>
            <w:tcW w:w="709" w:type="pct"/>
          </w:tcPr>
          <w:p w:rsidR="00FF0034" w:rsidRPr="00924667" w:rsidRDefault="00FF0034"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Chương 91 - Đồng hồ thời gian, đồng hồ cá nhân và các bộ phận của chúng</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91.01</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Đồng hồ đeo tay, đồng hồ bỏ túi và các loại đồng hồ cá nhân khác, kể cả đồng hồ bấm giờ, với vỏ làm bằng kim loại quý hay kim loại dát phủ kim loại quý.</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đeo tay, hoạt động bằng điện, có hoặc không lắp kèm bộ phận bấm giờ:</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9101.11.00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Chỉ có mặt hiển thị bằng cơ học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9101.19.00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đeo tay khác, có hoặc không lắp kèm bộ phận bấm giờ:</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9101.21.00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Có bộ phận lên giây tự động</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9101.29.00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9101.91.00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9101.99.00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91.02</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Đồng hồ đeo tay, đồng hồ bỏ túi và các loại đồng hồ cá nhân khác, kể cả đồng hồ bấm giờ, trừ các loại thuộc nhóm 91.01.</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đeo tay, hoạt động bằng điện, có hoặc không lắp kèm bộ phận bấm giờ:</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9102.11.00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Chỉ có mặt hiển thị bằng cơ học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9102.12.00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Chỉ có mặt hiển thị bằng quang điện tử</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9102.19.00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đeo tay khác, có hoặc không lắp kèm bộ phận bấm giờ:</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9102.21.00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Có bộ phận lên giây tự động</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9102.29.00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9102.91</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9102.91.10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Đồng hồ bấm giờ</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9102.91.90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9102.99.00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91.03</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Đồng hồ thời gian có lắp máy đồng hồ cá nhân, trừ các loại đồng hồ thời gian thuộc nhóm 91.04.</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9103.10.00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Hoạt động bằng điện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9103.90.00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91.04</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Đồng hồ thời gian lắp trên bàn điều khiển phương tiện và các loại đồng hồ thời gian tương tự dùng cho xe cộ, phương tiện bay, tàu vũ trụ hoặc tàu thủy.</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9104.00.10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Dùng cho xe cộ</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9104.00.20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Dùng cho phương tiện bay</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9104.00.30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Dùng cho tàu thủy</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9104.00.90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91.05</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Đồng hồ thời gian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báo thức: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9105.11.00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9105.19.00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Đồng hồ treo tường:</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9105.21.00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9105.29.00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9105.91</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Hoạt động bằng điện: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9105.91.10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Đồng hồ đo thời gian hàng hải</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9105.91.90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9105.99</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9105.99.10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Đồng hồ đo thời gian hàng hải</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9105.99.90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4</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91.06</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Thiết bị ghi thời gian và các thiết bị dùng để đo, ghi hoặc biểu thị các khoảng thời gian bằng cách khác, kèm theo máy đồng hồ thời gian và đồng hồ cá nhân hoặc kèm theo động cơ đồng bộ (ví dụ, thiết bị ghi nhận thời gian, thiết bị tính thời gian).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9106.10.00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Thiết bị ghi nhận thời gian; thiết bị tính thời gian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9106.90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9106.90.10</w:t>
            </w:r>
          </w:p>
        </w:tc>
        <w:tc>
          <w:tcPr>
            <w:tcW w:w="2082" w:type="pct"/>
          </w:tcPr>
          <w:p w:rsidR="00C02E35" w:rsidRPr="00924667" w:rsidRDefault="00C02E35" w:rsidP="00924667">
            <w:pPr>
              <w:jc w:val="both"/>
              <w:rPr>
                <w:rFonts w:ascii="Times New Roman" w:hAnsi="Times New Roman" w:cs="Times New Roman"/>
                <w:bCs/>
              </w:rPr>
            </w:pPr>
            <w:r w:rsidRPr="00924667">
              <w:rPr>
                <w:rFonts w:ascii="Times New Roman" w:hAnsi="Times New Roman" w:cs="Times New Roman"/>
                <w:bCs/>
              </w:rPr>
              <w:t>- - Dụng cụ đo thời gian đậu xe</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9106.90.90</w:t>
            </w:r>
          </w:p>
        </w:tc>
        <w:tc>
          <w:tcPr>
            <w:tcW w:w="2082" w:type="pct"/>
          </w:tcPr>
          <w:p w:rsidR="00C02E35" w:rsidRPr="00924667" w:rsidRDefault="00C02E35" w:rsidP="00924667">
            <w:pPr>
              <w:jc w:val="both"/>
              <w:rPr>
                <w:rFonts w:ascii="Times New Roman" w:hAnsi="Times New Roman" w:cs="Times New Roman"/>
                <w:bCs/>
              </w:rPr>
            </w:pPr>
            <w:r w:rsidRPr="00924667">
              <w:rPr>
                <w:rFonts w:ascii="Times New Roman" w:hAnsi="Times New Roman" w:cs="Times New Roman"/>
                <w:bCs/>
              </w:rPr>
              <w:t>- -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9107.00.00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Thiết bị đóng ngắt định giờ (time switches) có máy đồng hồ cá nhân hoặc đồng hồ thời gian hoặc có động cơ đồng bộ.</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0</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91.08</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Máy đồng hồ cá nhân, hoàn chỉnh và đã lắp ráp.</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Hoạt động bằng điện: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9108.11.00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Chỉ có mặt hiển thị bằng cơ học hoặc có một thiết bị được kết hợp với mặt hiển thị bằng cơ học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9108.12.00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Chỉ có mặt hiển thị bằng quang điện tử</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9108.19.00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9108.20.00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Có bộ phận lên giây tự động</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9108.90.00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91.09</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Máy đồng hồ thời gian, hoàn chỉnh và đã lắp ráp.</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9109.10.00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Hoạt động bằng điện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9109.90.00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91.10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Máy đồng hồ thời gian hoặc đồng hồ cá nhân đủ bộ, chưa lắp ráp hoặc đã lắp ráp từng phần (cụm máy); máy đồng hồ thời gian hoặc máy đồng hồ cá nhân chưa đủ bộ, đã lắp ráp; máy đồng hồ thời gian hoặc máy đồng hồ cá nhân chưa đủ bộ, chưa lắp ráp.</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Của đồng hồ cá nhân: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9110.11.00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Máy đồng hồ đủ bộ, chưa lắp ráp hoặc đã lắp ráp từng phần (cụm máy)</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9110.12.00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Máy đồng hồ chưa đủ bộ, đã lắp ráp</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9110.19.00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Máy đồng hồ chưa đủ bộ, chưa lắp ráp</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9110.90.00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91.11</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Vỏ đồng hồ cá nhân và các bộ phận của nó.</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9111.10.00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w:t>
            </w:r>
            <w:r w:rsidRPr="00924667">
              <w:rPr>
                <w:rFonts w:ascii="Times New Roman" w:hAnsi="Times New Roman" w:cs="Times New Roman"/>
                <w:lang w:val="en-US"/>
              </w:rPr>
              <w:t xml:space="preserve"> </w:t>
            </w:r>
            <w:r w:rsidRPr="00924667">
              <w:rPr>
                <w:rFonts w:ascii="Times New Roman" w:hAnsi="Times New Roman" w:cs="Times New Roman"/>
              </w:rPr>
              <w:t>Vỏ đồng hồ bằng kim loại quý hoặc bằng kim loại dát phủ kim loại quý</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9111.20.00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w:t>
            </w:r>
            <w:r w:rsidRPr="00924667">
              <w:rPr>
                <w:rFonts w:ascii="Times New Roman" w:hAnsi="Times New Roman" w:cs="Times New Roman"/>
                <w:lang w:val="en-US"/>
              </w:rPr>
              <w:t xml:space="preserve"> </w:t>
            </w:r>
            <w:r w:rsidRPr="00924667">
              <w:rPr>
                <w:rFonts w:ascii="Times New Roman" w:hAnsi="Times New Roman" w:cs="Times New Roman"/>
              </w:rPr>
              <w:t>Vỏ đồng hồ bằng kim loại cơ bản, đã hoặc chưa được mạ vàng hoặc mạ bạc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9111.80.00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Vỏ đồng hồ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9111.90.00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 phận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91.12</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Vỏ đồng hồ thời gian và vỏ của các loại tương tự dùng cho các mặt hàng khác của Chương này, và các bộ phận của chúng.</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9112.20.00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Vỏ</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9112.90.00</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Bộ phận</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91.13</w:t>
            </w:r>
          </w:p>
        </w:tc>
        <w:tc>
          <w:tcPr>
            <w:tcW w:w="208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Dây đeo, quai đeo và vòng đeo đồng hồ cá nhân, và các bộ phận của chúng.</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9113.10.00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Bằng kim loại quý hoặc kim loại dát phủ kim loại quý</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9113.20.00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Bằng kim loại cơ bản, đã hoặc chưa mạ vàng hoặc bạc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9113.90.00</w:t>
            </w:r>
          </w:p>
        </w:tc>
        <w:tc>
          <w:tcPr>
            <w:tcW w:w="2082" w:type="pct"/>
          </w:tcPr>
          <w:p w:rsidR="00C02E35" w:rsidRPr="00924667" w:rsidRDefault="00C02E35" w:rsidP="00924667">
            <w:pPr>
              <w:jc w:val="both"/>
              <w:rPr>
                <w:rFonts w:ascii="Times New Roman" w:hAnsi="Times New Roman" w:cs="Times New Roman"/>
                <w:lang w:val="en-US"/>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b/>
                <w:bCs/>
              </w:rPr>
            </w:pPr>
            <w:r w:rsidRPr="00924667">
              <w:rPr>
                <w:rFonts w:ascii="Times New Roman" w:hAnsi="Times New Roman" w:cs="Times New Roman"/>
                <w:b/>
                <w:bCs/>
              </w:rPr>
              <w:t>91.14</w:t>
            </w:r>
          </w:p>
        </w:tc>
        <w:tc>
          <w:tcPr>
            <w:tcW w:w="2082" w:type="pct"/>
          </w:tcPr>
          <w:p w:rsidR="00C02E35" w:rsidRPr="00924667" w:rsidRDefault="00C02E35" w:rsidP="00924667">
            <w:pPr>
              <w:jc w:val="both"/>
              <w:rPr>
                <w:rFonts w:ascii="Times New Roman" w:hAnsi="Times New Roman" w:cs="Times New Roman"/>
                <w:b/>
              </w:rPr>
            </w:pPr>
            <w:r w:rsidRPr="00924667">
              <w:rPr>
                <w:rFonts w:ascii="Times New Roman" w:hAnsi="Times New Roman" w:cs="Times New Roman"/>
                <w:b/>
              </w:rPr>
              <w:t>Các bộ phận khác của đồng hồ thời gian hoặc đồng hồ cá nhân.</w:t>
            </w: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9114.10.00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Lò xo, kể cả dây tóc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6</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9114.30.00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Mặt số</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6</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9114.40.00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Mâm và trục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6</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9114.90.00</w:t>
            </w:r>
          </w:p>
        </w:tc>
        <w:tc>
          <w:tcPr>
            <w:tcW w:w="2082" w:type="pct"/>
          </w:tcPr>
          <w:p w:rsidR="00C02E35" w:rsidRPr="00924667" w:rsidRDefault="00C02E35"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C02E35" w:rsidRPr="00924667" w:rsidRDefault="00C02E35" w:rsidP="00924667">
            <w:pPr>
              <w:jc w:val="center"/>
              <w:rPr>
                <w:rFonts w:ascii="Times New Roman" w:hAnsi="Times New Roman" w:cs="Times New Roman"/>
              </w:rPr>
            </w:pPr>
            <w:r w:rsidRPr="00924667">
              <w:rPr>
                <w:rFonts w:ascii="Times New Roman" w:hAnsi="Times New Roman" w:cs="Times New Roman"/>
              </w:rPr>
              <w:t>6</w:t>
            </w:r>
          </w:p>
        </w:tc>
      </w:tr>
      <w:tr w:rsidR="00C02E35" w:rsidRPr="00924667" w:rsidTr="00924667">
        <w:tc>
          <w:tcPr>
            <w:tcW w:w="792" w:type="pct"/>
          </w:tcPr>
          <w:p w:rsidR="00C02E35" w:rsidRPr="00924667" w:rsidRDefault="00C02E35" w:rsidP="00924667">
            <w:pPr>
              <w:jc w:val="both"/>
              <w:rPr>
                <w:rFonts w:ascii="Times New Roman" w:hAnsi="Times New Roman" w:cs="Times New Roman"/>
              </w:rPr>
            </w:pPr>
          </w:p>
        </w:tc>
        <w:tc>
          <w:tcPr>
            <w:tcW w:w="2082" w:type="pct"/>
          </w:tcPr>
          <w:p w:rsidR="00C02E35" w:rsidRPr="00924667" w:rsidRDefault="00C02E35" w:rsidP="00924667">
            <w:pPr>
              <w:jc w:val="both"/>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c>
          <w:tcPr>
            <w:tcW w:w="709" w:type="pct"/>
          </w:tcPr>
          <w:p w:rsidR="00C02E35" w:rsidRPr="00924667" w:rsidRDefault="00C02E35"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Chương 92 - Nhạc cụ; các bộ phận và phụ kiện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92.01</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Đàn piano, kể cả piano tự động; đàn clavecin (hapsichords) và các loại đàn dây có phím bấm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9201.10.00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Đàn piano loại đứng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9201.20.00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Đại dương cầm (grand pianos)</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9201.90.00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92.02</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Các nhạc cụ có dây khác (ví dụ, ghi ta, vi-ô-lông, đàn hạc).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9202.10.00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sử dụng cần kéo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9202.90.00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92.05</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Nhạc cụ hơi (ví dụ, các loại đàn organ ống có phím, đàn accordion, clarinet, trumpet, kèn túi), trừ các loại đàn organ phiên chợ, đàn quay gió của người hát rong trên đường phố.</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9205.10.00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Các loại kèn đồng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9205.90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9205.90.10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Các loại đàn organ ống có phím; đàn đạp hơi (harmonium) và loại nhạc cụ có phím tương tự có bộ phận lưỡi gà không bằng kim loại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9205.90.90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9206.00.00</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Nhạc cụ thuộc bộ gõ (ví dụ, trống, mộc cầm, chũm chọe, castanet, chuông gõ (maracas)).</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92.07</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Nhạc cụ, mà âm thanh được tạo ra, hoặc phải khuếch đại, bằng điện (ví dụ, đàn organ, ghi ta, accordion).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9207.10.00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Nhạc cụ có phím bấm, trừ accordion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9207.90.00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92.08</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Hộp nhạc, đàn organ phiên chợ, đàn quay gió của người hát rong trên đường phố, nhạc cụ cơ khí tạo tiếng chim hót, đàn kéo và các nhạc cụ khác không thuộc bất kỳ nhóm nào khác của Chương này; dụng cụ tạo âm thanh để nhử mồi các loại; còi, tù và và dụng cụ thổi bằng miệng khác để tạo âm thanh.</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9208.10.00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Hộp nhạc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9208.90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9208.90.10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Dụng cụ tạo âm thanh để nhử mồi, tù và và các dụng cụ thổi bằng miệng khác để tạo âm thanh</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9208.90.90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92.09</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Các bộ phận (ví dụ, bộ phận cơ cho hộp nhạc) và các phụ kiện (ví dụ, thẻ (card), đĩa và trục quay dùng cho nhạc cụ cơ học) của nhạc cụ; máy nhịp, thanh mẫu, tiêu và sáo các loại.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Dây nhạc cụ</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Bộ phận và phụ kiện của đàn piano:</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9209.91.10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Tấm đỡ đàn dây, đàn phím và khung kim loại của đàn piano loại đứng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9209.91.90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9209.92.00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Bộ phận và phụ kiện cho nhạc cụ thuộc nhóm 92.02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9209.94.00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Bộ phận và phụ kiện cho nhạc cụ thuộc nhóm 92.07</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9209.99.00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Chương 93 - Vũ khí và đạn; các bộ phận và phụ kiện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93.01</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Vũ khí quân sự, trừ súng lục ổ quay, súng lục và các loại vũ khí thuộc nhóm 93.07.</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9301.10.00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Vũ khí pháo binh (ví dụ, súng, súng cối và súng moóc trê)</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9301.20.00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Bệ phóng tên lửa; súng phun lửa; súng phóng lựu đạn; ống phóng ngư lôi và các loại súng phóng tương tự</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9301.90.00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9302.00.00</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Súng lục ổ quay và súng lục, trừ các loại thuộc nhóm 93.03 hoặc 93.04.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93.03</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 xml:space="preserve">Súng cầm tay (firearm) khác và các loại tương tự hoạt động bằng cách đốt cháy lượng thuốc nổ đã nạp (ví dụ, súng shotgun thể thao và súng trường thể thao, súng cầm tay nạp đạn phía nòng, súng ngắn và các loại khác được thiết kế chỉ để phóng pháo hiệu, súng lục và súng lục </w:t>
            </w:r>
            <w:r w:rsidRPr="00924667">
              <w:rPr>
                <w:rFonts w:ascii="Times New Roman" w:hAnsi="Times New Roman" w:cs="Times New Roman"/>
                <w:b/>
              </w:rPr>
              <w:t>ổ</w:t>
            </w:r>
            <w:r w:rsidRPr="00924667">
              <w:rPr>
                <w:rFonts w:ascii="Times New Roman" w:hAnsi="Times New Roman" w:cs="Times New Roman"/>
                <w:b/>
                <w:bCs/>
              </w:rPr>
              <w:t xml:space="preserve"> quay để bắn đạn giả, súng bắn gia súc giết mổ, súng phóng dây).</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9303.10.00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Súng cầm tay nạp đạn phía nòng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9303.20.00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Súng shotgun thể thao, súng shotgun săn hoặc súng shotgun bắn bia khác, kể cả súng trường - shotgun kết hợp (combination shotgun-rifles)</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9303.30.00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Súng trường thể thao, súng trường săn hoặc súng trường bắn bia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9303.90.00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93.04</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Vũ khí khác (ví dụ, súng và súng lục sử dụng lò xo, hơi hoặc khí ga, dùi cui), trừ các loại thuộc nhóm 93.07.</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9304.00.10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Súng hơi, hoạt động với áp suất dưới 7 kgf/cm</w:t>
            </w:r>
            <w:r w:rsidRPr="00924667">
              <w:rPr>
                <w:rFonts w:ascii="Times New Roman" w:hAnsi="Times New Roman" w:cs="Times New Roman"/>
                <w:vertAlign w:val="superscript"/>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9304.00.90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93.05</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Bộ phận và phụ kiện của các loại vũ khí thuộc các nhóm từ 93.01 đến 93.04.</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Của súng lục ổ quay hoặc súng lục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9305.20.00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Của súng shotgun hoặc súng trường thuộc nhóm 93.03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vũ khí quân sự thuộc nhóm 93.01:</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9305.91.10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Bằng da thuộc hoặc vật liệu dệt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9305.91.90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Của hàng hóa thuộc phân nhóm 9304.00.90:</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9305.99.11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Bằng da thuộc hoặc vật liệu dệt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9305.99.19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9305.99.91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Bằng da thuộc hoặc vật liệu dệt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9305.99.99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93.06</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Bom, lựu đạn, ngư lôi, mìn, tên lửa và các loại đạn dược tương tự và bộ phận của chúng; đạn cát tút (cartridge) và các loại đạn khác và đầu đạn và các bộ phận của chúng, kể cả nùi đạn gém và nùi đạn cát tút (cartridge).</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Đạn cát tút (cartridge) cho súng shotgun và các bộ phận của chúng; đạn viên cho súng hơi: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9306.21.00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Đạn cát tút (cartridge)</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9306.29.00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Đạn cát tút (cartridge) khác và các bộ phận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Dùng cho súng lục ổ quay và súng lục của nhóm 93.02:</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9306.30.11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Đạn cỡ .22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9306.30.19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Đạn dùng cho dụng cụ tán đinh hoặc dụng cụ tương tự hoặc cho súng bắn gia súc giết mổ và các bộ phận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Đạn cỡ .22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9306.30.99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9306.90.00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9307.00.00</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Kiếm, đoản kiếm, lưỡi lê, giáo và các loại vũ khí tương tự và bộ phận của chúng, vỏ và bao cho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 xml:space="preserve">Chương 94 </w:t>
            </w:r>
            <w:r w:rsidRPr="00924667">
              <w:rPr>
                <w:rFonts w:ascii="Times New Roman" w:hAnsi="Times New Roman" w:cs="Times New Roman"/>
                <w:b/>
              </w:rPr>
              <w:t xml:space="preserve">- </w:t>
            </w:r>
            <w:r w:rsidRPr="00924667">
              <w:rPr>
                <w:rFonts w:ascii="Times New Roman" w:hAnsi="Times New Roman" w:cs="Times New Roman"/>
                <w:b/>
                <w:bCs/>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94.01</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Ghế ngồi (trừ các loại thuộc nhóm 94.02), có hoặc không chuyển được thành giường, và bộ phận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dùng cho phương tiện bay</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dùng cho xe có động cơ:</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9401.20.10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xe thuộc nhóm 87.02, 87.03 hoặc 87.04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9401.20.90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quay có điều chỉnh độ cao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9401.40.00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có thể chuyển thành giường, trừ ghế trong vườn hoặc đồ cắm trại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bằng mây, liễu gai, tre hoặc các vật liệu tương tự:</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9401.51.00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tre hoặc bằng song, mây</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9401.59.00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khác, có khung bằng gỗ:</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9401.61.00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Đã nhồi đệm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9401.69.00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khác, có khung bằng kim loại: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9401.71.00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Đã nhồi đệm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9401.79.00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9401.80.00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ghế thuộc phân nhóm 9401.10.00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ghế thuộc phân nhóm 9401.20:</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9401.90.31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Miếng lót cho tựa đầu của ghế thuộc phân nhóm 9401.20.10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9401.90.39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ghế thuộc phân nhóm 9401.30.00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9401.90.92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Bằng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9401.90.99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94.02</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Đồ nội thất trong ngành y, giải phẫu, nha khoa hoặc thú y (ví dụ, bàn mổ, bàn khám, giường bệnh có lắp các bộ phận cơ khí, ghế nha khoa); ghế cắt tóc và các loại ghế tương tự, có thể xoay, ngả và nâng hạ; bộ phận của các mặt hàng trên.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Ghế nha khoa, ghế cắt tóc hoặc các loại ghế tương tự và các bộ phận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9402.10.10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Ghế nha khoa và các bộ phận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9402.10.30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Ghế cắt tóc và các bộ phận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9402.10.90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Đồ nội thất được thiết kế đặc biệt để dùng trong ngành y, giải phẫu hoặc thú y và bộ phận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9402.90.90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94.03</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Đồ nội thất khác và các bộ phận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xml:space="preserve">- Đồ nội thất bằng kim loại được </w:t>
            </w:r>
            <w:r w:rsidRPr="00924667">
              <w:rPr>
                <w:rFonts w:ascii="Times New Roman" w:hAnsi="Times New Roman" w:cs="Times New Roman"/>
                <w:bCs/>
                <w:iCs/>
              </w:rPr>
              <w:t>sử</w:t>
            </w:r>
            <w:r w:rsidRPr="00924667">
              <w:rPr>
                <w:rFonts w:ascii="Times New Roman" w:hAnsi="Times New Roman" w:cs="Times New Roman"/>
              </w:rPr>
              <w:t xml:space="preserve"> dụng trong văn phòng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kim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9403.20.10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Tủ hút hơi độc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9403.20.90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gỗ được sử dụng trong văn phòng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9403.40.00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gỗ được sử dụng trong nhà bếp</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9403.50.00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gỗ được sử dụng trong phòng ngủ</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9403.60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gỗ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9403.60.10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Tủ hút hơi độc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4</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9403.60.90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9403.70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plastic: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9403.70.10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Xe tập đi cho trẻ em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9403.70.20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Tủ hút hơi độc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9403.70.90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nội thất bằng vật liệu khác, kể cả mây, liễu gai, tre hoặc các vật liệu tương tự:</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9403.81.00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tre hoặc song, mây</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9403.89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9403.89.10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Tủ hút hơi độc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9403.89.90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Của xe tập đi cho trẻ em thuộc phân nhóm 9403.70.10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9403.90.90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94.04</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Khung đệm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Đệm:</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9404.21.00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cao su xốp hoặc plastic xốp, đã hoặc chưa bọc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9404.29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vật liệu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9404.29.10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Đệm lò xo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9404.29.20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 làm nóng/làm mát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9404.29.90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Túi ngủ</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Chăn quilt, khăn phủ giường và bọc đệm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9404.90.90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94.05</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 xml:space="preserve">Đèn và bộ đèn kể cả đèn pha và đèn rọi và bộ phận của chúng, chưa được chi tiết hoặc ghi </w:t>
            </w:r>
            <w:r w:rsidRPr="00924667">
              <w:rPr>
                <w:rFonts w:ascii="Times New Roman" w:hAnsi="Times New Roman" w:cs="Times New Roman"/>
                <w:b/>
              </w:rPr>
              <w:t xml:space="preserve">ở </w:t>
            </w:r>
            <w:r w:rsidRPr="00924667">
              <w:rPr>
                <w:rFonts w:ascii="Times New Roman" w:hAnsi="Times New Roman" w:cs="Times New Roman"/>
                <w:b/>
                <w:bCs/>
              </w:rPr>
              <w:t xml:space="preserve">nơi khác; biển hiệu được chiếu sáng, biển đề tên được chiếu sáng và các loại tương tự, có nguồn sáng cố định thường xuyên, và bộ phận của chúng chưa được chi tiết hoặc ghi </w:t>
            </w:r>
            <w:r w:rsidRPr="00924667">
              <w:rPr>
                <w:rFonts w:ascii="Times New Roman" w:hAnsi="Times New Roman" w:cs="Times New Roman"/>
                <w:b/>
              </w:rPr>
              <w:t xml:space="preserve">ở </w:t>
            </w:r>
            <w:r w:rsidRPr="00924667">
              <w:rPr>
                <w:rFonts w:ascii="Times New Roman" w:hAnsi="Times New Roman" w:cs="Times New Roman"/>
                <w:b/>
                <w:bCs/>
              </w:rPr>
              <w:t>nơi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đèn chùm và đèn điện trần hoặc đèn điện tường khác, trừ các loại được sử dụng ở nơi công cộng hoặc đường phố lớn: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9405.10.20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cho phòng mổ</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9405.10.30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Đèn rọi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9405.10.40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Bộ đèn và đèn huỳnh quang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9405.10.90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Đèn bàn, đèn giường hoặc đèn cây dùng điện: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9405.20.10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cho phòng mổ</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9405.20.90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đèn dùng cho cây Nô-en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Đèn và bộ đèn điện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pha</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rọi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9405.40.50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 được sử dụng ở nơi công cộng hoặc đường phố lớn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9405.40.60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chiếu sáng bên ngoài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9405.40.70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tín hiệu không nhấp nháy dùng cho sân bay; đèn dùng cho toa đường sắt, đ</w:t>
            </w:r>
            <w:r w:rsidRPr="00924667">
              <w:rPr>
                <w:rFonts w:ascii="Times New Roman" w:hAnsi="Times New Roman" w:cs="Times New Roman"/>
                <w:lang w:val="en-US"/>
              </w:rPr>
              <w:t>ầ</w:t>
            </w:r>
            <w:r w:rsidRPr="00924667">
              <w:rPr>
                <w:rFonts w:ascii="Times New Roman" w:hAnsi="Times New Roman" w:cs="Times New Roman"/>
              </w:rPr>
              <w:t>u máy xe lửa, tàu thủy, phương tiện bay, hoặc hải đăng, bằng kim loại cơ bản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9405.40.80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báo hiệu dùng cho thiết bị nhiệt điện gia dụng thuộc nhóm 85.16</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Đèn sợi quang loại dùng đeo trên đầu, được thiết kế dùng trong y học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9405.40.99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9405.50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Đèn và bộ đèn không hoạt động bằng điện: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đốt bằng dầu:</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9405.50.11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Bằng đồng sử dụng trong nghi lễ tôn giáo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9405.50.19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9405.50.40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Đèn bão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9405.50.90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9405.60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Biển hiệu được chiếu sáng, biển đề tên được chiếu sáng và các loại tương tự:</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9405.60.10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Biển cảnh báo, biển tên đường phố, biển báo giao thông và đường bộ</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9405.60.90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thủy tinh:</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phòng mổ</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rọi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Chao đèn hình cầu hoặc thông phong đèn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9405.91.50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pha</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9405.91.90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9405.92.10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phòng mổ</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9405.92.20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rọi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9405.92.30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pha</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9405.92.90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Chụp đèn bằng vật liệu dệt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Chụp đèn bằng vật liệu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Của đèn thuộc phân nhóm 9405.50.11 hoặc 9405.50.19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Dùng cho đèn pha hoặc đèn rọi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9405.99.90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94.06</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Nhà lắp ghép.</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Nhà trồng cây được gắn với thiết bị cơ khí hoặc thiết bị nhiệt:</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9406.00.11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9406.00.19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Nhà lắp ghép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9406.00.92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gỗ</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9406.00.94</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sắt hoặc thép</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9406.00.95</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plastic hoặc bằng nhôm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9406.00.96</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Bằng bê tông hoặc đá nhân tạo</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9406.00.99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p>
        </w:tc>
        <w:tc>
          <w:tcPr>
            <w:tcW w:w="2082" w:type="pct"/>
          </w:tcPr>
          <w:p w:rsidR="00840467" w:rsidRPr="00924667" w:rsidRDefault="00840467" w:rsidP="00924667">
            <w:pPr>
              <w:jc w:val="both"/>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Chương 95 - Đồ chơi, thiết bị trò chơi và dụng cụ thể thao; các bộ phận và phụ kiện của chúng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95.03</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 (puzzles).</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Xe đạp ba bánh, xe đẩy, xe có bàn đạp và đồ chơi tương tự có bánh; xe của búp bê</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Búp bê:</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9503.00.21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Búp bê, có hoặc không có trang phục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Bộ phận và phụ kiện: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9503.00.22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Quần áo và phụ kiện quần áo; giầy và mũ</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9503.00.29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Xe điện, kể cả đường ray, đèn hiệu và các phụ kiện khác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Các mô hình thu nhỏ theo tỷ lệ (“scale”) và các mô hình giải trí tương tự, có hoặc không vận hành</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9503.00.50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chơi và bộ đồ chơi xây dựng khác, bằng mọi loại vật liệu trừ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9503.00.60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chơi hình con vật hoặc sinh vật không phải hình người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9503.00.70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Các loại đồ chơi đố trí (puzzles)</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9503.00.91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Đồ chơi, xếp khối hoặc cắt rời hình chữ số, chữ cái hoặc hình con vật; bộ xếp chữ; bộ đồ chơi tạo chữ và tập nói; bộ đồ chơi in hình; bộ đồ chơi đếm (abaci); máy may đồ chơi; máy chữ đồ chơi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9503.00.92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Dây nhảy</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9503.00.93</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Hòn bi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9503.00.99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6</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95.04</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 xml:space="preserve">Các máy và bộ điều khiển trò chơi video, dụng cụ dùng cho giải trí, cho các trò chơi trên bàn hoặc trong phòng khách, kể cả bàn </w:t>
            </w:r>
            <w:r w:rsidRPr="00924667">
              <w:rPr>
                <w:rFonts w:ascii="Times New Roman" w:hAnsi="Times New Roman" w:cs="Times New Roman"/>
                <w:b/>
              </w:rPr>
              <w:t xml:space="preserve">sử </w:t>
            </w:r>
            <w:r w:rsidRPr="00924667">
              <w:rPr>
                <w:rFonts w:ascii="Times New Roman" w:hAnsi="Times New Roman" w:cs="Times New Roman"/>
                <w:b/>
                <w:bCs/>
              </w:rPr>
              <w:t xml:space="preserve">dụng trong trò chơi bắn bi (pin-table), bi-a, bàn chuyên dụng dùng cho trò chơi </w:t>
            </w:r>
            <w:r w:rsidRPr="00924667">
              <w:rPr>
                <w:rFonts w:ascii="Times New Roman" w:hAnsi="Times New Roman" w:cs="Times New Roman"/>
                <w:b/>
              </w:rPr>
              <w:t xml:space="preserve">ở </w:t>
            </w:r>
            <w:r w:rsidRPr="00924667">
              <w:rPr>
                <w:rFonts w:ascii="Times New Roman" w:hAnsi="Times New Roman" w:cs="Times New Roman"/>
                <w:b/>
                <w:bCs/>
              </w:rPr>
              <w:t>sòng bạc và các thiết bị dùng cho đường chạy bowling tự động.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Các mặt hàng và phụ kiện dùng cho trò chơi bi-a:</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9504.20.20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Bàn bi-a các loại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9504.20.30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Phấn xoa đầu gậy bi-a</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9504.20.90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9504.30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Máy trò chơi khác, hoạt động bằng đồng xu, tiền giấy, thẻ ngân hàng, xèng hoặc các loại tương tự, trừ các thiết bị dùng cho đường chạy bowling tự động: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9504.30.10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Máy trò chơi pin-table hoặc các máy trò chơi tự động (có khe nhét xèng hoặc xu)</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9504.30.20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Bộ phận bằng gỗ, bằng giấy hoặc bằng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9504.30.90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9504.40.00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bài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9504.50.00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Các máy và bộ điều khiển game video, trừ loại thuộc phân nhóm 9504.30</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Các loại đồ phụ trợ để chơi bowling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9504.90.20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Trò chơi ném phi tiêu và các bộ phận và phụ kiện của chúng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Thiết bị chơi bạc và đồ phụ trợ đi kèm:</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9504.90.31</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Bàn thiết kế để chơi bạc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9504.90.39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Bàn thiết kế để chơi trò chơi: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9504.90.92</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Bằng gỗ hoặc bằng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9504.90.93</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9504.90.94</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Bằng gỗ hoặc bằng plastic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9504.90.99</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9</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95.05</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Đồ dùng trong lễ hội, hội hóa trang hoặc trong các trò chơi giải trí khác, kể cả các mặt hàng dùng cho trò chơi ảo thuật và trò vui cười.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9505.10.00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Đồ dùng trong lễ Nô-en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9505.90.00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18</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13</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95.06</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Dụng cụ và thiết bị dùng cho tập luyện thể chất nói chung, thể dục, điền kinh, các môn thể thao khác (kể cả bóng bàn) hoặc trò chơi ngoài trời, chưa được chi tiết hoặc ghi ở nơi khác trong Chương này; bể bơi và bể bơi nông (paddling pools).</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Ván trượt tuyết và các thiết bị trượt tuyết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9506.11.00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Ván trượt tuyết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9506.12.00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Dây buộc ván trượt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9506.19.00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Ván trượt nước, ván lướt sóng, ván buồm và các thiết bị thể thao dưới nước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9506.21.00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Ván buồm</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9506.29.00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Gậy chơi gôn và các thiết bị chơi gôn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9506.31.00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Gậy và bộ gậy chơi gôn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9506.32.00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Bóng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9506.39.00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9506.40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Dụng cụ và thiết bị cho môn bóng bàn: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9506.40.10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Bàn</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9506.40.90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Vợt tennis, vợt cầu lông hoặc các vợt tương tự khác, đã hoặc chưa căng lưới:</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9506.51.00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Vợt tennis, đã hoặc chưa căng lưới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9506.59.00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Bóng, trừ bóng chơi gôn và bóng chơi bóng bàn:</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9506.61.00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Bóng tennis</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9506.62.00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Bóng có thể bơm hơi</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9506.69.00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9506.70.00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Lưỡi giày trượt băng và lưỡi trượt có bánh xe, kể cả giày trượt có gắn lưỡi trượt</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9506.91.00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Các mặt hàng và thiết bị cho tập luyện thể chất nói chung, thể dục hoặc điền kinh</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9506.99.00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95.07</w:t>
            </w:r>
          </w:p>
        </w:tc>
        <w:tc>
          <w:tcPr>
            <w:tcW w:w="2082" w:type="pct"/>
          </w:tcPr>
          <w:p w:rsidR="00840467" w:rsidRPr="00924667" w:rsidRDefault="00840467" w:rsidP="00924667">
            <w:pPr>
              <w:jc w:val="both"/>
              <w:rPr>
                <w:rFonts w:ascii="Times New Roman" w:hAnsi="Times New Roman" w:cs="Times New Roman"/>
                <w:b/>
                <w:bCs/>
              </w:rPr>
            </w:pPr>
            <w:r w:rsidRPr="00924667">
              <w:rPr>
                <w:rFonts w:ascii="Times New Roman" w:hAnsi="Times New Roman" w:cs="Times New Roman"/>
                <w:b/>
                <w:bCs/>
              </w:rPr>
              <w:t>Cần câu, lưỡi câu và các loại dây câu khác; vợt lưới bắt cá, vợt lưới bắt bướm và các loại lưới tương tự; chim giả làm mồi (trừ các loại thuộc nhóm 92.08 hoặc 97.05) và các dụng cụ cần thiết dùng cho săn hoặc bắn tương tự.</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9507.10.00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Cần câu</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9507.20.00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Lưỡi câu, có hoặc không có dây cước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9507.30.00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Bộ cuộn dây câu</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9507.90.00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95.08</w:t>
            </w:r>
          </w:p>
        </w:tc>
        <w:tc>
          <w:tcPr>
            <w:tcW w:w="2082" w:type="pct"/>
          </w:tcPr>
          <w:p w:rsidR="00840467" w:rsidRPr="00924667" w:rsidRDefault="00840467" w:rsidP="00924667">
            <w:pPr>
              <w:jc w:val="both"/>
              <w:rPr>
                <w:rFonts w:ascii="Times New Roman" w:hAnsi="Times New Roman" w:cs="Times New Roman"/>
                <w:b/>
              </w:rPr>
            </w:pPr>
            <w:r w:rsidRPr="00924667">
              <w:rPr>
                <w:rFonts w:ascii="Times New Roman" w:hAnsi="Times New Roman" w:cs="Times New Roman"/>
                <w:b/>
              </w:rPr>
              <w:t>Vòng ngựa gỗ, đu, phòng tập bắn và các trò chơi tại khu giải trí khác; rạp xiếc lưu động và bầy thú xiếc lưu động; nhà hát lưu động.</w:t>
            </w: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9508.10.00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Rạp xiếc lưu động và bầy thú xiếc lưu động</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9508.90.00</w:t>
            </w:r>
          </w:p>
        </w:tc>
        <w:tc>
          <w:tcPr>
            <w:tcW w:w="2082" w:type="pct"/>
          </w:tcPr>
          <w:p w:rsidR="00840467" w:rsidRPr="00924667" w:rsidRDefault="00840467"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840467" w:rsidRPr="00924667" w:rsidRDefault="00840467" w:rsidP="00924667">
            <w:pPr>
              <w:jc w:val="center"/>
              <w:rPr>
                <w:rFonts w:ascii="Times New Roman" w:hAnsi="Times New Roman" w:cs="Times New Roman"/>
              </w:rPr>
            </w:pPr>
            <w:r w:rsidRPr="00924667">
              <w:rPr>
                <w:rFonts w:ascii="Times New Roman" w:hAnsi="Times New Roman" w:cs="Times New Roman"/>
              </w:rPr>
              <w:t>0</w:t>
            </w:r>
          </w:p>
        </w:tc>
      </w:tr>
      <w:tr w:rsidR="00840467" w:rsidRPr="00924667" w:rsidTr="00924667">
        <w:tc>
          <w:tcPr>
            <w:tcW w:w="792" w:type="pct"/>
          </w:tcPr>
          <w:p w:rsidR="00840467" w:rsidRPr="00924667" w:rsidRDefault="00840467" w:rsidP="00924667">
            <w:pPr>
              <w:jc w:val="both"/>
              <w:rPr>
                <w:rFonts w:ascii="Times New Roman" w:hAnsi="Times New Roman" w:cs="Times New Roman"/>
              </w:rPr>
            </w:pPr>
          </w:p>
        </w:tc>
        <w:tc>
          <w:tcPr>
            <w:tcW w:w="2082" w:type="pct"/>
          </w:tcPr>
          <w:p w:rsidR="00840467" w:rsidRPr="00924667" w:rsidRDefault="00840467" w:rsidP="00924667">
            <w:pPr>
              <w:jc w:val="both"/>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c>
          <w:tcPr>
            <w:tcW w:w="709" w:type="pct"/>
          </w:tcPr>
          <w:p w:rsidR="00840467" w:rsidRPr="00924667" w:rsidRDefault="00840467"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Chương 96 - Các mặt hàng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96.01</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Ngà, xương, đồi mồi, sừng, nhánh gạc, san hô, xà cừ và các vật liệu chạm khắc có nguồn gốc động vật khác đã gia công, và các mặt hàng làm từ các vật liệu này (kể cả các sản phẩm đúc).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9601.10.00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Ngà đã gia công và các vật phẩm bằng ngà</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9601.90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9601.90.10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Xà cừ hoặc đồi mồi đã gia công và các sản phẩm làm từ chúng</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9601.90.91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Hộp đựng xì gà hoặc thuốc lá điếu, bình đựng thuốc lá; đồ trang trí</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9601.90.99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96.02</w:t>
            </w:r>
          </w:p>
        </w:tc>
        <w:tc>
          <w:tcPr>
            <w:tcW w:w="2082" w:type="pct"/>
          </w:tcPr>
          <w:p w:rsidR="001929C4" w:rsidRPr="00924667" w:rsidRDefault="001929C4" w:rsidP="00924667">
            <w:pPr>
              <w:jc w:val="both"/>
              <w:rPr>
                <w:rFonts w:ascii="Times New Roman" w:hAnsi="Times New Roman" w:cs="Times New Roman"/>
                <w:b/>
                <w:lang w:val="en-US"/>
              </w:rPr>
            </w:pPr>
            <w:r w:rsidRPr="00924667">
              <w:rPr>
                <w:rFonts w:ascii="Times New Roman" w:hAnsi="Times New Roman" w:cs="Times New Roman"/>
                <w:b/>
              </w:rPr>
              <w:t>Vật liệu khảm có nguồn gốc thực vật hoặc khoáng đã được gia công và các sản phẩm làm từ các loại vật liệu này; các vật liệu đúc hay chạm khắc bằng sáp, bằng stearin, bằng gốm tự nhiên hay nhựa tự nhiên hoặc bằng bột nhão làm mô hình, và sản phẩm được đúc hay chạm khắc khác, chưa được chi tiết hay ghi ở nơi khác; gelatin đã chế biến nhưng chưa đóng cứng (trừ gelatin thuộc nhóm 35.03) và các sản phẩm làm bằng gelatin chưa đóng cứng.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9602.00.10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Vỏ viên nhộng bằng gelatin dùng cho dược phẩm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9602.00.20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Hộp đựng xì gà hoặc thuốc lá điếu, bình đựng thuốc lá; đồ trang trí</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9602.00.90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96.03</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Chổi, bàn chải (kể cả các loại bàn chải là những bộ phận của máy, dụng cụ hoặc xe), dụng cụ cơ học vận hành bằng tay để quét sàn, không có động cơ, giẻ lau sàn và chổi bằng lông vũ; túm và búi đã làm sẵn để làm chổi hoặc bàn chải; miếng thấm và con lăn để sơn hoặc vẽ; chổi cao su (trừ con lăn bằng cao su).</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Chổi và bàn chải, gồm các cành nhỏ hoặc các chất liệu từ thực vật khác buộc lại với nhau, có hoặc không có cán:</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9603.10.10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Bàn chải</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9603.10.20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Chổi</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Bàn chải đánh răng, chổi xoa bọt cạo râu, bàn chải chải tóc, chổi sơn móng tay, chải mi mắt và bàn chải vệ sinh khác dùng cho người, kể cả bàn chải tương tự là bộ phận của các thiết bị gia dụng: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9603.21.00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Bàn chải đánh răng, kể cả bàn chải dùng cho răng mạ</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9603.29.00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9603.30.00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Bút lông vẽ, bút lông để viết và bút lông tương tự dùng cho việc trang điểm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9603.40.00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Chổi quét sơn, chổi quét keo, chổi quét vecni hoặc các loại chổi tương tự (trừ các loại bút lông thuộc phân nhóm 9603.30); miếng thấm và con lăn để quét sơn hoặc vẽ</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9603.50.00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Các loại bàn chải khác là các bộ phận của máy móc, thiết bị gia dụng hoặc xe</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9603.90.10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Túm và búi đã làm sẵn để làm chổi hoặc bàn chải</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9603.90.20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Dụng cụ cơ học vận hành bằng tay để quét sàn, không có động cơ</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9603.90.40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Bàn chải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9603.90.90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96.04</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Giần và sàng tay.</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9604.00.10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kim loại</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9604.00.90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9605.00.00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Bộ đồ du lịch dùng cho vệ sinh cá nhân, bộ đồ khâu hoặc bộ đồ làm sạch giày dép hoặc quần áo.</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96.06</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Khuy, khuy bấm, khóa bấm và khuy tán bấm, lõi khuy (loại khuy bọc) và các bộ phận khác của các mặt hàng này; khuy chưa hoàn chỉnh (button blank).</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Khuy bấm, khóa bấm và khuy tán bấm và bộ phận của chúng: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9606.10.10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9606.10.90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Khuy:</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9606.21.00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 không bọc vật liệu dệt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9606.22.00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kim loại cơ bản, không bọc vật liệu dệt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9606.29.00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Lõi khuy và các bộ phận khác của khuy; khuy chưa hoàn chỉnh:</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9606.30.10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9606.30.90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96.07</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Khóa kéo và các bộ phận của chúng.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Khóa kéo:</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9607.11.00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Có răng bằng kim loại cơ bản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9607.19.00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9607.20.00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96.08</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Bút bi; bút phớt và bút ph</w:t>
            </w:r>
            <w:r w:rsidRPr="00924667">
              <w:rPr>
                <w:rFonts w:ascii="Times New Roman" w:hAnsi="Times New Roman" w:cs="Times New Roman"/>
                <w:b/>
                <w:lang w:val="en-US"/>
              </w:rPr>
              <w:t>ớ</w:t>
            </w:r>
            <w:r w:rsidRPr="00924667">
              <w:rPr>
                <w:rFonts w:ascii="Times New Roman" w:hAnsi="Times New Roman" w:cs="Times New Roman"/>
                <w:b/>
              </w:rPr>
              <w:t>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nhóm 96.09.</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Bút bi:</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9608.10.10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9608.10.90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9608.20.00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Bút phớt và bút phớt có ruột khác và bút đánh dấu</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Bút máy, bút máy ngòi ống và các loại bút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9608.30.10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Bút vẽ mực Ấn Độ</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9608.30.90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9608.40.00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Bút chì bấm hoặc bút chì đẩy</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9608.50.00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Bộ vật phẩm có từ hai mặt hàng trở lên thuộc các phân nhóm trên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9608.60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Ruột thay thế của bút bi, gồm cả bi và ống mực: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9608.60.10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9608.60.90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Ngòi bút và bi ngòi:</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9608.91.10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vàng hoặc mạ vàng</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9608.91.90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9608.99.10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Bút viết giấy nhân bản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9608.99.91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 Bộ phận của bút bi,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9608.99.99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96.09</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Bút chì (trừ các loại bút chì thuộc nhóm 96.08), bút màu, ruột chì, phấn màu, than vẽ, phấn vẽ hoặc viết và phấn thợ may.</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9609.10</w:t>
            </w:r>
          </w:p>
        </w:tc>
        <w:tc>
          <w:tcPr>
            <w:tcW w:w="2082" w:type="pct"/>
          </w:tcPr>
          <w:p w:rsidR="001929C4" w:rsidRPr="00924667" w:rsidRDefault="001929C4" w:rsidP="00924667">
            <w:pPr>
              <w:jc w:val="both"/>
              <w:rPr>
                <w:rFonts w:ascii="Times New Roman" w:hAnsi="Times New Roman" w:cs="Times New Roman"/>
                <w:lang w:val="en-US"/>
              </w:rPr>
            </w:pPr>
            <w:r w:rsidRPr="00924667">
              <w:rPr>
                <w:rFonts w:ascii="Times New Roman" w:hAnsi="Times New Roman" w:cs="Times New Roman"/>
              </w:rPr>
              <w:t>- Bút chì và bút chì màu, có lõi chì trong vỏ cứng</w:t>
            </w:r>
            <w:r w:rsidRPr="00924667">
              <w:rPr>
                <w:rFonts w:ascii="Times New Roman" w:hAnsi="Times New Roman" w:cs="Times New Roman"/>
                <w:lang w:val="en-US"/>
              </w:rPr>
              <w:t>:</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9609.10.10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Bút chì đen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9609.10.90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9609.20.00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Ruột chì, đen hoặc màu</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9609.90.10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Bút chì viết bảng đá đen dùng cho trường học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9609.90.30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Bút chì và bút màu khác trừ loại thuộc phân nhóm 9609.10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9609.90.91</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Phấn vẽ hoặc phấn viết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9609.90.99</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Bảng đá đen và bảng, có bề mặt dùng để viết hoặc vẽ, có hoặc không có khung.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9610.00.10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Bảng đá đen trong trường học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9610.00.90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9611.00.00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Con dấu ngày, con dấu niêm phong hay con dấu đánh số, và loại tương tự (kể cả dụng cụ để in hay dập nổi nhãn hiệu), được thiết kế để sử dụng thủ công; con dấu đóng để sử dụng thủ công và các bộ in bằng tay kèm theo các con dấu đó.</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96.12</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Ruy băng máy chữ hoặc tương tự, đã phủ mực hay làm sẵn bằng cách khác để in ấn, đã hoặc chưa cuộn vào lõi hoặc nằm trong vỏ; t</w:t>
            </w:r>
            <w:r w:rsidRPr="00924667">
              <w:rPr>
                <w:rFonts w:ascii="Times New Roman" w:hAnsi="Times New Roman" w:cs="Times New Roman"/>
                <w:b/>
                <w:bCs/>
                <w:lang w:val="en-US"/>
              </w:rPr>
              <w:t>ấ</w:t>
            </w:r>
            <w:r w:rsidRPr="00924667">
              <w:rPr>
                <w:rFonts w:ascii="Times New Roman" w:hAnsi="Times New Roman" w:cs="Times New Roman"/>
                <w:b/>
                <w:bCs/>
              </w:rPr>
              <w:t>m mực dấu, đã hoặc chưa tẩm mực, có hoặc không có hộp.</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9612.10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Ruy băng: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9612.10.10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Bằng vật liệu dệt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9612.10.90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9612.20.00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T</w:t>
            </w:r>
            <w:r w:rsidRPr="00924667">
              <w:rPr>
                <w:rFonts w:ascii="Times New Roman" w:hAnsi="Times New Roman" w:cs="Times New Roman"/>
                <w:lang w:val="en-US"/>
              </w:rPr>
              <w:t>ấ</w:t>
            </w:r>
            <w:r w:rsidRPr="00924667">
              <w:rPr>
                <w:rFonts w:ascii="Times New Roman" w:hAnsi="Times New Roman" w:cs="Times New Roman"/>
              </w:rPr>
              <w:t>m mực dấu</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96.13</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Bật lửa châm thuốc lá và các bật lửa khác, có hoặc không dùng cơ hoặc điện, và các bộ phận của chúng trừ đá lửa và bấc.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9613.10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Bật lửa bỏ túi, dùng ga, không thể nạp lại:</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9613.10.10</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Cs/>
              </w:rPr>
              <w:t>-</w:t>
            </w:r>
            <w:r w:rsidRPr="00924667">
              <w:rPr>
                <w:rFonts w:ascii="Times New Roman" w:hAnsi="Times New Roman" w:cs="Times New Roman"/>
                <w:b/>
                <w:bCs/>
              </w:rPr>
              <w:t xml:space="preserve"> </w:t>
            </w:r>
            <w:r w:rsidRPr="00924667">
              <w:rPr>
                <w:rFonts w:ascii="Times New Roman" w:hAnsi="Times New Roman" w:cs="Times New Roman"/>
              </w:rPr>
              <w:t>-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9613.10.90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Bật lửa bỏ túi, dùng ga, có thể nạp lại:</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9613.20.10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9613.20.90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9613.80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lang w:val="en-US"/>
              </w:rPr>
              <w:t xml:space="preserve">- </w:t>
            </w:r>
            <w:r w:rsidRPr="00924667">
              <w:rPr>
                <w:rFonts w:ascii="Times New Roman" w:hAnsi="Times New Roman" w:cs="Times New Roman"/>
              </w:rPr>
              <w:t>Bật lửa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9613.80.10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Bât lửa áp điện dùng cho lò và bếp</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9613.80.20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Bật lửa châm thuốc lá hoặc bật lửa để bàn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9613.80.30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Bật lửa châm thu</w:t>
            </w:r>
            <w:r w:rsidRPr="00924667">
              <w:rPr>
                <w:rFonts w:ascii="Times New Roman" w:hAnsi="Times New Roman" w:cs="Times New Roman"/>
                <w:lang w:val="en-US"/>
              </w:rPr>
              <w:t>ố</w:t>
            </w:r>
            <w:r w:rsidRPr="00924667">
              <w:rPr>
                <w:rFonts w:ascii="Times New Roman" w:hAnsi="Times New Roman" w:cs="Times New Roman"/>
              </w:rPr>
              <w:t>c lá hoặc bật lửa để bàn, trừ loại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9613.80.90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Bộ phận:</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9613.90.10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Ống chứa hoặc bộ phận chứa khác có thể nạp lại của bật lửa cơ khí, có chứa nhiên liệu lỏng</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8</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9613.90.90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8</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96.14</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Tẩu thuốc (kể cả điếu bát) và đót xì gà hoặc đót thuốc lá, và bộ phận của chúng.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9614.00.10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Gỗ hoặc rễ cây đã tạo dáng thô để làm tẩu thuốc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9614.00.90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96.15</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Lược, trâm cài tóc và loại tương tự; ghim cài tóc, cặp uốn tóc, kẹp uốn tóc, lô cuộn tóc và loại tương tự, trừ các loại thuộc nhóm 85.16, và bộ phận của chúng.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Lược, trâm cài tóc và loại tương tự:</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9615.11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Bằng cao su cứng hoặc plastic: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9615.11.20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cao su cứng</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9615.11.30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9615.19.00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Ghim cài tóc trang trí:</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9615.90.11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nhôm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9615.90.12</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sắt hoặc thép</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9615.90.13</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9615.90.19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Bộ phận:</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9615.90.21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9615.90.22</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sắt hoặc thép</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9615.90.23</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nhôm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9615.90.29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9615.90.91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nhôm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9615.90.92</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sắt hoặc thép</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9615.90.93</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9615.90.99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96.16</w:t>
            </w:r>
          </w:p>
        </w:tc>
        <w:tc>
          <w:tcPr>
            <w:tcW w:w="208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Bình, lọ xịt nước hoa hoặc bình, lọ xịt để trang điểm tương tự, và các bộ phận gá lắp và đầu xịt của chúng; miếng và tấm để xoa và chấm mỹ phẩm hoặc các sản phẩm trang điểm.</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9616.10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Bình, lọ xịt nước hoa hoặc bình, lọ xịt để trang điểm tương tự, và các bộ phận gá lắp và đầu xịt của chúng:</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9616.10.10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Bình, lọ xịt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9616.10.20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Các bộ phận gá lắp và đầu xịt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2</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9616.20.00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Miếng và tấm để xoa và chấm mỹ phẩm hoặc các sản phẩm trang điểm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96.17</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Phích chân không và các loại bình chân không khác, hoàn chỉnh có kèm vỏ; bộ phận của chúng trừ ruột phích thủy tinh.</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9617.00.10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Phích chân không và các loại bình chân không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35</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9617.00.20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Các bộ phận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bCs/>
              </w:rPr>
            </w:pPr>
            <w:r w:rsidRPr="00924667">
              <w:rPr>
                <w:rFonts w:ascii="Times New Roman" w:hAnsi="Times New Roman" w:cs="Times New Roman"/>
                <w:b/>
                <w:bCs/>
              </w:rPr>
              <w:t>9618.00.00</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Ma-nơ-canh dùng trong ngành may và các mô hình cơ thể khác; mô hình tự động và các vật trưng bày cử động được khác dùng cho cửa hàng may mặc.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13</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96.19</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Băng (miếng) và nút bông vệ sinh, khăn và tã lót cho trẻ và các vật phẩm tương tự, bằng mọi vật liệu.</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dùng một lần:</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9619.00.11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Lõi thấm hút bằng vật liệu dệt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9619.00.19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11</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9619.00.91</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Dệt kim hoặc móc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9619.00.99</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Chương 97 - Các tác phẩm nghệ thuật, đồ sưu tầm và đồ cổ</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97.01</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Tranh vẽ, tranh phác họa và tranh bột màu, được vẽ hoàn toàn bằng tay, trừ các loại tranh phác họa thuộc nhóm 49.06 và trừ các tác phẩm vẽ hoặc trang trí bằng tay; các tác phẩm ghép và phù điêu trang trí tương tự.</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9701.10.00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Tranh vẽ, tranh phác họa và tranh bột màu</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9701.90.00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Loại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5</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9702.00.00</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Nguyên bản các bản khắc, bản in và bản in lytô.</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97.03</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Nguyên bản tác phẩm điêu khắc và tượng tạc, làm bằng mọi loại vật liệu.</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9703.00.10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kim loại</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9703.00.20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đá</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9703.00.30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plastic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9703.00.40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gỗ</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9703.00.50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đất sét</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9703.00.90</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Bằng vật liệu khác</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9704.00.00</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Tem bưu chính hoặc tem thuế, dấu in cước thay tem bưu chính, phong bì có tem đóng dấu ngày phát hành đầu tiên, các ấn phẩm bưu chính (ấn phẩm có in sẵn tem), và các ấn phẩm tương tự, đã hoặc chưa sử dụng, trừ loại thuộc nhóm 49.07.</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9</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8</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6</w:t>
            </w: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1929C4" w:rsidRPr="00924667" w:rsidRDefault="001929C4" w:rsidP="00924667">
            <w:pPr>
              <w:jc w:val="both"/>
              <w:rPr>
                <w:rFonts w:ascii="Times New Roman" w:hAnsi="Times New Roman" w:cs="Times New Roman"/>
              </w:rPr>
            </w:pPr>
            <w:r w:rsidRPr="00924667">
              <w:rPr>
                <w:rFonts w:ascii="Times New Roman" w:hAnsi="Times New Roman" w:cs="Times New Roman"/>
              </w:rPr>
              <w:t> </w:t>
            </w: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9705.00.00</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Bộ sưu tập và các vật phẩm sưu tập chủng loại động vật, thực vật, khoáng vật, giải phẫu học, sử học, khảo cổ, cổ sinh vật học, dân tộc học hoặc các loại tiền.</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 </w:t>
            </w:r>
          </w:p>
        </w:tc>
        <w:tc>
          <w:tcPr>
            <w:tcW w:w="2082" w:type="pct"/>
          </w:tcPr>
          <w:p w:rsidR="001929C4" w:rsidRPr="00924667" w:rsidRDefault="001929C4" w:rsidP="00924667">
            <w:pPr>
              <w:jc w:val="both"/>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c>
          <w:tcPr>
            <w:tcW w:w="709" w:type="pct"/>
          </w:tcPr>
          <w:p w:rsidR="001929C4" w:rsidRPr="00924667" w:rsidRDefault="001929C4" w:rsidP="00924667">
            <w:pPr>
              <w:jc w:val="center"/>
              <w:rPr>
                <w:rFonts w:ascii="Times New Roman" w:hAnsi="Times New Roman" w:cs="Times New Roman"/>
              </w:rPr>
            </w:pPr>
          </w:p>
        </w:tc>
      </w:tr>
      <w:tr w:rsidR="001929C4" w:rsidRPr="00924667" w:rsidTr="00924667">
        <w:tc>
          <w:tcPr>
            <w:tcW w:w="79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9706.00.00</w:t>
            </w:r>
          </w:p>
        </w:tc>
        <w:tc>
          <w:tcPr>
            <w:tcW w:w="2082" w:type="pct"/>
          </w:tcPr>
          <w:p w:rsidR="001929C4" w:rsidRPr="00924667" w:rsidRDefault="001929C4" w:rsidP="00924667">
            <w:pPr>
              <w:jc w:val="both"/>
              <w:rPr>
                <w:rFonts w:ascii="Times New Roman" w:hAnsi="Times New Roman" w:cs="Times New Roman"/>
                <w:b/>
              </w:rPr>
            </w:pPr>
            <w:r w:rsidRPr="00924667">
              <w:rPr>
                <w:rFonts w:ascii="Times New Roman" w:hAnsi="Times New Roman" w:cs="Times New Roman"/>
                <w:b/>
              </w:rPr>
              <w:t>Đồ cổ có tuổi trên 100 năm.</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c>
          <w:tcPr>
            <w:tcW w:w="709" w:type="pct"/>
          </w:tcPr>
          <w:p w:rsidR="001929C4" w:rsidRPr="00924667" w:rsidRDefault="001929C4" w:rsidP="00924667">
            <w:pPr>
              <w:jc w:val="center"/>
              <w:rPr>
                <w:rFonts w:ascii="Times New Roman" w:hAnsi="Times New Roman" w:cs="Times New Roman"/>
              </w:rPr>
            </w:pPr>
            <w:r w:rsidRPr="00924667">
              <w:rPr>
                <w:rFonts w:ascii="Times New Roman" w:hAnsi="Times New Roman" w:cs="Times New Roman"/>
              </w:rPr>
              <w:t>0</w:t>
            </w:r>
          </w:p>
        </w:tc>
      </w:tr>
    </w:tbl>
    <w:p w:rsidR="00C400EA" w:rsidRPr="00ED0527" w:rsidRDefault="00C400EA" w:rsidP="00ED0527">
      <w:pPr>
        <w:jc w:val="both"/>
        <w:rPr>
          <w:rFonts w:ascii="Times New Roman" w:hAnsi="Times New Roman" w:cs="Times New Roman"/>
          <w:b/>
          <w:lang w:val="en-US"/>
        </w:rPr>
      </w:pPr>
    </w:p>
    <w:sectPr w:rsidR="00C400EA" w:rsidRPr="00ED0527" w:rsidSect="00ED0527">
      <w:pgSz w:w="11909" w:h="16834" w:code="9"/>
      <w:pgMar w:top="720" w:right="1728" w:bottom="720" w:left="172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3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7">
    <w:nsid w:val="0000000F"/>
    <w:multiLevelType w:val="multilevel"/>
    <w:tmpl w:val="0000000E"/>
    <w:lvl w:ilvl="0">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8">
    <w:nsid w:val="00000011"/>
    <w:multiLevelType w:val="multilevel"/>
    <w:tmpl w:val="00000010"/>
    <w:lvl w:ilvl="0">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A5"/>
    <w:rsid w:val="00005903"/>
    <w:rsid w:val="0004442F"/>
    <w:rsid w:val="00045CE7"/>
    <w:rsid w:val="00060D19"/>
    <w:rsid w:val="00064BD2"/>
    <w:rsid w:val="000652F2"/>
    <w:rsid w:val="00067A62"/>
    <w:rsid w:val="00076494"/>
    <w:rsid w:val="000A58EF"/>
    <w:rsid w:val="000B5849"/>
    <w:rsid w:val="000C5172"/>
    <w:rsid w:val="000F122F"/>
    <w:rsid w:val="00136CB1"/>
    <w:rsid w:val="001376A0"/>
    <w:rsid w:val="001416F1"/>
    <w:rsid w:val="001737A9"/>
    <w:rsid w:val="0017698B"/>
    <w:rsid w:val="00182357"/>
    <w:rsid w:val="0018686F"/>
    <w:rsid w:val="001929C4"/>
    <w:rsid w:val="001A241F"/>
    <w:rsid w:val="001A6E72"/>
    <w:rsid w:val="001B5EBD"/>
    <w:rsid w:val="001B60B2"/>
    <w:rsid w:val="001C6359"/>
    <w:rsid w:val="001D3811"/>
    <w:rsid w:val="001F1864"/>
    <w:rsid w:val="002048A7"/>
    <w:rsid w:val="00211511"/>
    <w:rsid w:val="002400A1"/>
    <w:rsid w:val="00241323"/>
    <w:rsid w:val="002479BB"/>
    <w:rsid w:val="00253B60"/>
    <w:rsid w:val="002603C7"/>
    <w:rsid w:val="002725D2"/>
    <w:rsid w:val="00274DAF"/>
    <w:rsid w:val="00276A24"/>
    <w:rsid w:val="002835C2"/>
    <w:rsid w:val="00286AB1"/>
    <w:rsid w:val="002A2FA2"/>
    <w:rsid w:val="002B2C85"/>
    <w:rsid w:val="002C505B"/>
    <w:rsid w:val="002C53C6"/>
    <w:rsid w:val="002C68CD"/>
    <w:rsid w:val="002D4530"/>
    <w:rsid w:val="002E0F3B"/>
    <w:rsid w:val="002F0B0B"/>
    <w:rsid w:val="002F3A51"/>
    <w:rsid w:val="00306FF5"/>
    <w:rsid w:val="00311C37"/>
    <w:rsid w:val="0031409E"/>
    <w:rsid w:val="00314BEB"/>
    <w:rsid w:val="00320448"/>
    <w:rsid w:val="0032231D"/>
    <w:rsid w:val="0034038B"/>
    <w:rsid w:val="003409EF"/>
    <w:rsid w:val="00351086"/>
    <w:rsid w:val="003759FB"/>
    <w:rsid w:val="0037789B"/>
    <w:rsid w:val="003B2AB1"/>
    <w:rsid w:val="003B2CC7"/>
    <w:rsid w:val="003E2283"/>
    <w:rsid w:val="003F65E6"/>
    <w:rsid w:val="003F69AA"/>
    <w:rsid w:val="004233FD"/>
    <w:rsid w:val="00425632"/>
    <w:rsid w:val="00427C4F"/>
    <w:rsid w:val="00443EE8"/>
    <w:rsid w:val="00444A8D"/>
    <w:rsid w:val="00446F38"/>
    <w:rsid w:val="004669DA"/>
    <w:rsid w:val="004947AF"/>
    <w:rsid w:val="004B2691"/>
    <w:rsid w:val="004B4735"/>
    <w:rsid w:val="004B4CC6"/>
    <w:rsid w:val="004C502C"/>
    <w:rsid w:val="004D7FB9"/>
    <w:rsid w:val="004E199E"/>
    <w:rsid w:val="00500317"/>
    <w:rsid w:val="00506DEF"/>
    <w:rsid w:val="00554834"/>
    <w:rsid w:val="00554C91"/>
    <w:rsid w:val="005753EC"/>
    <w:rsid w:val="005A0640"/>
    <w:rsid w:val="005A7FCF"/>
    <w:rsid w:val="005B055A"/>
    <w:rsid w:val="005C0F19"/>
    <w:rsid w:val="005C290A"/>
    <w:rsid w:val="005C3D7C"/>
    <w:rsid w:val="005C79FC"/>
    <w:rsid w:val="005D2AD3"/>
    <w:rsid w:val="005E5DB0"/>
    <w:rsid w:val="005F3178"/>
    <w:rsid w:val="0064336A"/>
    <w:rsid w:val="006667EF"/>
    <w:rsid w:val="006A1988"/>
    <w:rsid w:val="006A639C"/>
    <w:rsid w:val="006C1748"/>
    <w:rsid w:val="006D12E3"/>
    <w:rsid w:val="006D12EC"/>
    <w:rsid w:val="00703EC8"/>
    <w:rsid w:val="0071140A"/>
    <w:rsid w:val="00734FDC"/>
    <w:rsid w:val="00740A35"/>
    <w:rsid w:val="007479DF"/>
    <w:rsid w:val="0075079C"/>
    <w:rsid w:val="00765BDD"/>
    <w:rsid w:val="00787486"/>
    <w:rsid w:val="007A145C"/>
    <w:rsid w:val="007A3A6C"/>
    <w:rsid w:val="00817A84"/>
    <w:rsid w:val="008204CA"/>
    <w:rsid w:val="00840467"/>
    <w:rsid w:val="00842243"/>
    <w:rsid w:val="00872A17"/>
    <w:rsid w:val="0088546A"/>
    <w:rsid w:val="00886290"/>
    <w:rsid w:val="008B503E"/>
    <w:rsid w:val="008D568C"/>
    <w:rsid w:val="008D7720"/>
    <w:rsid w:val="008E07A5"/>
    <w:rsid w:val="008F2B95"/>
    <w:rsid w:val="00905443"/>
    <w:rsid w:val="00905EBC"/>
    <w:rsid w:val="0092000A"/>
    <w:rsid w:val="00924667"/>
    <w:rsid w:val="00941F4C"/>
    <w:rsid w:val="00942C5B"/>
    <w:rsid w:val="00945A26"/>
    <w:rsid w:val="00966B6F"/>
    <w:rsid w:val="00983663"/>
    <w:rsid w:val="0099048B"/>
    <w:rsid w:val="009B184C"/>
    <w:rsid w:val="009C694A"/>
    <w:rsid w:val="009D0E20"/>
    <w:rsid w:val="009E2DF5"/>
    <w:rsid w:val="00A01C54"/>
    <w:rsid w:val="00A072C3"/>
    <w:rsid w:val="00A14342"/>
    <w:rsid w:val="00A4168E"/>
    <w:rsid w:val="00A47637"/>
    <w:rsid w:val="00A52016"/>
    <w:rsid w:val="00A53486"/>
    <w:rsid w:val="00A54BA5"/>
    <w:rsid w:val="00A6283F"/>
    <w:rsid w:val="00A635BC"/>
    <w:rsid w:val="00A7253B"/>
    <w:rsid w:val="00AA3037"/>
    <w:rsid w:val="00AA7AA1"/>
    <w:rsid w:val="00AB0669"/>
    <w:rsid w:val="00AE3A6A"/>
    <w:rsid w:val="00AF2A65"/>
    <w:rsid w:val="00B011E7"/>
    <w:rsid w:val="00B157BA"/>
    <w:rsid w:val="00B16BD4"/>
    <w:rsid w:val="00B263AE"/>
    <w:rsid w:val="00B54885"/>
    <w:rsid w:val="00B85452"/>
    <w:rsid w:val="00BA0B43"/>
    <w:rsid w:val="00BA1AB2"/>
    <w:rsid w:val="00BB226A"/>
    <w:rsid w:val="00BC6169"/>
    <w:rsid w:val="00BD1B84"/>
    <w:rsid w:val="00C02E35"/>
    <w:rsid w:val="00C05A31"/>
    <w:rsid w:val="00C175DC"/>
    <w:rsid w:val="00C25672"/>
    <w:rsid w:val="00C400EA"/>
    <w:rsid w:val="00C6416C"/>
    <w:rsid w:val="00C715E5"/>
    <w:rsid w:val="00C8172C"/>
    <w:rsid w:val="00C8200E"/>
    <w:rsid w:val="00C91D24"/>
    <w:rsid w:val="00CA21B4"/>
    <w:rsid w:val="00CB67CC"/>
    <w:rsid w:val="00CC184F"/>
    <w:rsid w:val="00CE4A96"/>
    <w:rsid w:val="00D178B8"/>
    <w:rsid w:val="00D17B60"/>
    <w:rsid w:val="00D30FF4"/>
    <w:rsid w:val="00D325CA"/>
    <w:rsid w:val="00D426AA"/>
    <w:rsid w:val="00D448D6"/>
    <w:rsid w:val="00D514C3"/>
    <w:rsid w:val="00D5303D"/>
    <w:rsid w:val="00D65727"/>
    <w:rsid w:val="00D71B90"/>
    <w:rsid w:val="00D76D82"/>
    <w:rsid w:val="00D84231"/>
    <w:rsid w:val="00D92463"/>
    <w:rsid w:val="00E07C01"/>
    <w:rsid w:val="00E136C0"/>
    <w:rsid w:val="00E631AE"/>
    <w:rsid w:val="00E653CB"/>
    <w:rsid w:val="00E81654"/>
    <w:rsid w:val="00E87284"/>
    <w:rsid w:val="00E93AAE"/>
    <w:rsid w:val="00EC0786"/>
    <w:rsid w:val="00ED0527"/>
    <w:rsid w:val="00ED7BAD"/>
    <w:rsid w:val="00F0495A"/>
    <w:rsid w:val="00F07AE8"/>
    <w:rsid w:val="00F20694"/>
    <w:rsid w:val="00F24AB1"/>
    <w:rsid w:val="00F274AC"/>
    <w:rsid w:val="00F34B85"/>
    <w:rsid w:val="00F42A86"/>
    <w:rsid w:val="00F61E33"/>
    <w:rsid w:val="00F73692"/>
    <w:rsid w:val="00F76AC5"/>
    <w:rsid w:val="00F77E22"/>
    <w:rsid w:val="00F8300A"/>
    <w:rsid w:val="00F90923"/>
    <w:rsid w:val="00FC2949"/>
    <w:rsid w:val="00FD29D3"/>
    <w:rsid w:val="00FE7AC3"/>
    <w:rsid w:val="00FF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
    <w:name w:val="Body text_"/>
    <w:basedOn w:val="DefaultParagraphFont"/>
    <w:link w:val="Bodytext0"/>
    <w:rPr>
      <w:rFonts w:ascii="Times New Roman" w:hAnsi="Times New Roman" w:cs="Times New Roman"/>
      <w:b/>
      <w:bCs/>
      <w:spacing w:val="2"/>
      <w:sz w:val="20"/>
      <w:szCs w:val="20"/>
      <w:u w:val="none"/>
    </w:rPr>
  </w:style>
  <w:style w:type="character" w:customStyle="1" w:styleId="Bodytext185pt">
    <w:name w:val="Body text + 18.5 pt"/>
    <w:aliases w:val="Italic,Spacing -1 pt,Body text + 10.5 pt50"/>
    <w:basedOn w:val="Bodytext"/>
    <w:rPr>
      <w:rFonts w:ascii="Times New Roman" w:hAnsi="Times New Roman" w:cs="Times New Roman"/>
      <w:b/>
      <w:bCs/>
      <w:i/>
      <w:iCs/>
      <w:spacing w:val="-25"/>
      <w:sz w:val="37"/>
      <w:szCs w:val="37"/>
      <w:u w:val="none"/>
    </w:rPr>
  </w:style>
  <w:style w:type="character" w:customStyle="1" w:styleId="Bodytext2">
    <w:name w:val="Body text (2)_"/>
    <w:basedOn w:val="DefaultParagraphFont"/>
    <w:link w:val="Bodytext20"/>
    <w:rPr>
      <w:rFonts w:ascii="Times New Roman" w:hAnsi="Times New Roman" w:cs="Times New Roman"/>
      <w:i/>
      <w:iCs/>
      <w:spacing w:val="1"/>
      <w:sz w:val="17"/>
      <w:szCs w:val="17"/>
      <w:u w:val="none"/>
    </w:rPr>
  </w:style>
  <w:style w:type="character" w:customStyle="1" w:styleId="Bodytext2NotItalic">
    <w:name w:val="Body text (2) + Not Italic"/>
    <w:aliases w:val="Spacing 0 pt,Body text (3) + Not Italic"/>
    <w:basedOn w:val="Bodytext2"/>
    <w:rPr>
      <w:rFonts w:ascii="Times New Roman" w:hAnsi="Times New Roman" w:cs="Times New Roman"/>
      <w:i/>
      <w:iCs/>
      <w:spacing w:val="5"/>
      <w:sz w:val="17"/>
      <w:szCs w:val="17"/>
      <w:u w:val="none"/>
    </w:rPr>
  </w:style>
  <w:style w:type="character" w:customStyle="1" w:styleId="Bodytext3">
    <w:name w:val="Body text (3)_"/>
    <w:basedOn w:val="DefaultParagraphFont"/>
    <w:link w:val="Bodytext31"/>
    <w:rPr>
      <w:rFonts w:ascii="Times New Roman" w:hAnsi="Times New Roman" w:cs="Times New Roman"/>
      <w:i/>
      <w:iCs/>
      <w:sz w:val="19"/>
      <w:szCs w:val="19"/>
      <w:u w:val="none"/>
    </w:rPr>
  </w:style>
  <w:style w:type="character" w:customStyle="1" w:styleId="Bodytext30">
    <w:name w:val="Body text (3)"/>
    <w:basedOn w:val="Bodytext3"/>
    <w:rPr>
      <w:rFonts w:ascii="Times New Roman" w:hAnsi="Times New Roman" w:cs="Times New Roman"/>
      <w:i/>
      <w:iCs/>
      <w:sz w:val="19"/>
      <w:szCs w:val="19"/>
      <w:u w:val="single"/>
    </w:rPr>
  </w:style>
  <w:style w:type="character" w:customStyle="1" w:styleId="Bodytext85pt">
    <w:name w:val="Body text + 8.5 pt"/>
    <w:aliases w:val="Not Bold,Spacing 0 pt124,Heading #2 + 17.5 pt"/>
    <w:basedOn w:val="Bodytext"/>
    <w:rPr>
      <w:rFonts w:ascii="Times New Roman" w:hAnsi="Times New Roman" w:cs="Times New Roman"/>
      <w:b/>
      <w:bCs/>
      <w:spacing w:val="5"/>
      <w:sz w:val="17"/>
      <w:szCs w:val="17"/>
      <w:u w:val="none"/>
    </w:rPr>
  </w:style>
  <w:style w:type="character" w:customStyle="1" w:styleId="BodytextNotBold">
    <w:name w:val="Body text + Not Bold"/>
    <w:aliases w:val="Spacing 0 pt123"/>
    <w:basedOn w:val="Bodytext"/>
    <w:rPr>
      <w:rFonts w:ascii="Times New Roman" w:hAnsi="Times New Roman" w:cs="Times New Roman"/>
      <w:b/>
      <w:bCs/>
      <w:spacing w:val="0"/>
      <w:sz w:val="20"/>
      <w:szCs w:val="20"/>
      <w:u w:val="none"/>
    </w:rPr>
  </w:style>
  <w:style w:type="character" w:customStyle="1" w:styleId="Bodytext85pt13">
    <w:name w:val="Body text + 8.5 pt13"/>
    <w:aliases w:val="Not Bold33,Italic20,Spacing 0 pt122,Body text (5) + Italic,Body text + 10.5 pt38"/>
    <w:basedOn w:val="Bodytext"/>
    <w:rPr>
      <w:rFonts w:ascii="Times New Roman" w:hAnsi="Times New Roman" w:cs="Times New Roman"/>
      <w:b/>
      <w:bCs/>
      <w:i/>
      <w:iCs/>
      <w:spacing w:val="1"/>
      <w:sz w:val="17"/>
      <w:szCs w:val="17"/>
      <w:u w:val="none"/>
    </w:rPr>
  </w:style>
  <w:style w:type="character" w:customStyle="1" w:styleId="Bodytext8pt">
    <w:name w:val="Body text + 8 pt"/>
    <w:aliases w:val="Spacing 0 pt121"/>
    <w:basedOn w:val="Bodytext"/>
    <w:rPr>
      <w:rFonts w:ascii="Times New Roman" w:hAnsi="Times New Roman" w:cs="Times New Roman"/>
      <w:b/>
      <w:bCs/>
      <w:spacing w:val="5"/>
      <w:sz w:val="16"/>
      <w:szCs w:val="16"/>
      <w:u w:val="none"/>
    </w:rPr>
  </w:style>
  <w:style w:type="character" w:customStyle="1" w:styleId="BodytextGeorgia">
    <w:name w:val="Body text + Georgia"/>
    <w:aliases w:val="7.5 pt,Not Bold32,Spacing 0 pt120"/>
    <w:basedOn w:val="Bodytext"/>
    <w:rPr>
      <w:rFonts w:ascii="Georgia" w:hAnsi="Georgia" w:cs="Georgia"/>
      <w:b/>
      <w:bCs/>
      <w:spacing w:val="-9"/>
      <w:sz w:val="15"/>
      <w:szCs w:val="15"/>
      <w:u w:val="none"/>
    </w:rPr>
  </w:style>
  <w:style w:type="character" w:customStyle="1" w:styleId="Bodytext85pt12">
    <w:name w:val="Body text + 8.5 pt12"/>
    <w:aliases w:val="Not Bold31,Italic19,Spacing 0 pt119,Body text + 10.5 pt52"/>
    <w:basedOn w:val="Bodytext"/>
    <w:rPr>
      <w:rFonts w:ascii="Times New Roman" w:hAnsi="Times New Roman" w:cs="Times New Roman"/>
      <w:b/>
      <w:bCs/>
      <w:i/>
      <w:iCs/>
      <w:spacing w:val="2"/>
      <w:sz w:val="17"/>
      <w:szCs w:val="17"/>
      <w:u w:val="none"/>
    </w:rPr>
  </w:style>
  <w:style w:type="character" w:customStyle="1" w:styleId="Bodytext85pt11">
    <w:name w:val="Body text + 8.5 pt11"/>
    <w:aliases w:val="Not Bold30,Spacing 0 pt118,Body text + 10.5 pt51,Bold22"/>
    <w:basedOn w:val="Bodytext"/>
    <w:rPr>
      <w:rFonts w:ascii="Times New Roman" w:hAnsi="Times New Roman" w:cs="Times New Roman"/>
      <w:b/>
      <w:bCs/>
      <w:noProof/>
      <w:spacing w:val="0"/>
      <w:sz w:val="17"/>
      <w:szCs w:val="17"/>
      <w:u w:val="none"/>
    </w:rPr>
  </w:style>
  <w:style w:type="character" w:customStyle="1" w:styleId="Headerorfooter">
    <w:name w:val="Header or footer_"/>
    <w:basedOn w:val="DefaultParagraphFont"/>
    <w:link w:val="Headerorfooter0"/>
    <w:rPr>
      <w:rFonts w:ascii="Times New Roman" w:hAnsi="Times New Roman" w:cs="Times New Roman"/>
      <w:spacing w:val="4"/>
      <w:sz w:val="18"/>
      <w:szCs w:val="18"/>
      <w:u w:val="none"/>
    </w:rPr>
  </w:style>
  <w:style w:type="character" w:customStyle="1" w:styleId="Bodytext65pt">
    <w:name w:val="Body text + 6.5 pt"/>
    <w:aliases w:val="Not Bold29,Spacing 0 pt117"/>
    <w:basedOn w:val="Bodytext"/>
    <w:rPr>
      <w:rFonts w:ascii="Times New Roman" w:hAnsi="Times New Roman" w:cs="Times New Roman"/>
      <w:b/>
      <w:bCs/>
      <w:spacing w:val="-7"/>
      <w:sz w:val="13"/>
      <w:szCs w:val="13"/>
      <w:u w:val="none"/>
    </w:rPr>
  </w:style>
  <w:style w:type="character" w:customStyle="1" w:styleId="Bodytext85pt10">
    <w:name w:val="Body text + 8.5 pt10"/>
    <w:aliases w:val="Not Bold28,Italic18,Spacing 1 pt,Body text + 10.5 pt35"/>
    <w:basedOn w:val="Bodytext"/>
    <w:rPr>
      <w:rFonts w:ascii="Times New Roman" w:hAnsi="Times New Roman" w:cs="Times New Roman"/>
      <w:b/>
      <w:bCs/>
      <w:i/>
      <w:iCs/>
      <w:spacing w:val="34"/>
      <w:sz w:val="17"/>
      <w:szCs w:val="17"/>
      <w:u w:val="none"/>
    </w:rPr>
  </w:style>
  <w:style w:type="character" w:customStyle="1" w:styleId="Bodytext85pt9">
    <w:name w:val="Body text + 8.5 pt9"/>
    <w:aliases w:val="Not Bold27,Italic17,Spacing 0 pt116,Body text + 10.5 pt49,Body text + 10.5 pt34,Spacing 1 pt13"/>
    <w:basedOn w:val="Bodytext"/>
    <w:rPr>
      <w:rFonts w:ascii="Times New Roman" w:hAnsi="Times New Roman" w:cs="Times New Roman"/>
      <w:b/>
      <w:bCs/>
      <w:i/>
      <w:iCs/>
      <w:spacing w:val="1"/>
      <w:sz w:val="17"/>
      <w:szCs w:val="17"/>
      <w:u w:val="none"/>
    </w:rPr>
  </w:style>
  <w:style w:type="character" w:customStyle="1" w:styleId="BodytextMSGothic">
    <w:name w:val="Body text + MS Gothic"/>
    <w:aliases w:val="4 pt,Not Bold26,Spacing 0 pt115,Body text + 10.5 pt48,Body text + MS Gothic13"/>
    <w:basedOn w:val="Bodytext"/>
    <w:rPr>
      <w:rFonts w:ascii="MS Gothic" w:eastAsia="MS Gothic" w:hAnsi="Times New Roman" w:cs="MS Gothic"/>
      <w:b/>
      <w:bCs/>
      <w:noProof/>
      <w:spacing w:val="0"/>
      <w:sz w:val="8"/>
      <w:szCs w:val="8"/>
      <w:u w:val="none"/>
    </w:rPr>
  </w:style>
  <w:style w:type="character" w:customStyle="1" w:styleId="Headerorfooter145pt">
    <w:name w:val="Header or footer + 14.5 pt"/>
    <w:aliases w:val="Italic16,Spacing 3 pt,Body text + 10.5 pt33"/>
    <w:basedOn w:val="Headerorfooter"/>
    <w:rPr>
      <w:rFonts w:ascii="Times New Roman" w:hAnsi="Times New Roman" w:cs="Times New Roman"/>
      <w:i/>
      <w:iCs/>
      <w:spacing w:val="76"/>
      <w:sz w:val="29"/>
      <w:szCs w:val="29"/>
      <w:u w:val="none"/>
    </w:rPr>
  </w:style>
  <w:style w:type="character" w:customStyle="1" w:styleId="HeaderorfooterSpacing0pt">
    <w:name w:val="Header or footer + Spacing 0 pt"/>
    <w:basedOn w:val="Headerorfooter"/>
    <w:rPr>
      <w:rFonts w:ascii="Times New Roman" w:hAnsi="Times New Roman" w:cs="Times New Roman"/>
      <w:noProof/>
      <w:spacing w:val="0"/>
      <w:sz w:val="18"/>
      <w:szCs w:val="18"/>
      <w:u w:val="none"/>
    </w:rPr>
  </w:style>
  <w:style w:type="character" w:customStyle="1" w:styleId="Headerorfooter2">
    <w:name w:val="Header or footer (2)_"/>
    <w:basedOn w:val="DefaultParagraphFont"/>
    <w:link w:val="Headerorfooter20"/>
    <w:rPr>
      <w:rFonts w:ascii="Times New Roman" w:hAnsi="Times New Roman" w:cs="Times New Roman"/>
      <w:i/>
      <w:iCs/>
      <w:spacing w:val="76"/>
      <w:sz w:val="29"/>
      <w:szCs w:val="29"/>
      <w:u w:val="none"/>
    </w:rPr>
  </w:style>
  <w:style w:type="character" w:customStyle="1" w:styleId="Bodytext18pt">
    <w:name w:val="Body text + 18 pt"/>
    <w:aliases w:val="Not Bold25,Spacing 0 pt114,Scale 60%"/>
    <w:basedOn w:val="Bodytext"/>
    <w:rPr>
      <w:rFonts w:ascii="Times New Roman" w:hAnsi="Times New Roman" w:cs="Times New Roman"/>
      <w:b/>
      <w:bCs/>
      <w:spacing w:val="0"/>
      <w:w w:val="60"/>
      <w:sz w:val="36"/>
      <w:szCs w:val="36"/>
      <w:u w:val="none"/>
    </w:rPr>
  </w:style>
  <w:style w:type="character" w:customStyle="1" w:styleId="Bodytext13pt">
    <w:name w:val="Body text + 13 pt"/>
    <w:aliases w:val="Not Bold24,Spacing 0 pt113"/>
    <w:basedOn w:val="Bodytext"/>
    <w:rPr>
      <w:rFonts w:ascii="Times New Roman" w:hAnsi="Times New Roman" w:cs="Times New Roman"/>
      <w:b/>
      <w:bCs/>
      <w:noProof/>
      <w:spacing w:val="0"/>
      <w:sz w:val="26"/>
      <w:szCs w:val="26"/>
      <w:u w:val="none"/>
    </w:rPr>
  </w:style>
  <w:style w:type="character" w:customStyle="1" w:styleId="Headerorfooter3">
    <w:name w:val="Header or footer (3)_"/>
    <w:basedOn w:val="DefaultParagraphFont"/>
    <w:link w:val="Headerorfooter30"/>
    <w:rPr>
      <w:rFonts w:ascii="Palatino Linotype" w:hAnsi="Palatino Linotype" w:cs="Palatino Linotype"/>
      <w:spacing w:val="-4"/>
      <w:sz w:val="8"/>
      <w:szCs w:val="8"/>
      <w:u w:val="none"/>
    </w:rPr>
  </w:style>
  <w:style w:type="character" w:customStyle="1" w:styleId="BodytextPalatinoLinotype">
    <w:name w:val="Body text + Palatino Linotype"/>
    <w:aliases w:val="8.5 pt,Not Bold23,Spacing 0 pt112,Body text + Gungsuh,4 pt13,Body text + MS Gothic11"/>
    <w:basedOn w:val="Bodytext"/>
    <w:rPr>
      <w:rFonts w:ascii="Palatino Linotype" w:hAnsi="Palatino Linotype" w:cs="Palatino Linotype"/>
      <w:b/>
      <w:bCs/>
      <w:spacing w:val="4"/>
      <w:sz w:val="17"/>
      <w:szCs w:val="17"/>
      <w:u w:val="none"/>
    </w:rPr>
  </w:style>
  <w:style w:type="character" w:customStyle="1" w:styleId="Headerorfooter4">
    <w:name w:val="Header or footer (4)_"/>
    <w:basedOn w:val="DefaultParagraphFont"/>
    <w:link w:val="Headerorfooter40"/>
    <w:rPr>
      <w:rFonts w:ascii="MS Gothic" w:eastAsia="MS Gothic" w:cs="MS Gothic"/>
      <w:noProof/>
      <w:sz w:val="10"/>
      <w:szCs w:val="10"/>
      <w:u w:val="none"/>
    </w:rPr>
  </w:style>
  <w:style w:type="character" w:customStyle="1" w:styleId="Headerorfooter5">
    <w:name w:val="Header or footer (5)_"/>
    <w:basedOn w:val="DefaultParagraphFont"/>
    <w:link w:val="Headerorfooter50"/>
    <w:rPr>
      <w:rFonts w:ascii="Georgia" w:hAnsi="Georgia" w:cs="Georgia"/>
      <w:sz w:val="13"/>
      <w:szCs w:val="13"/>
      <w:u w:val="none"/>
    </w:rPr>
  </w:style>
  <w:style w:type="character" w:customStyle="1" w:styleId="Bodytext4">
    <w:name w:val="Body text (4)_"/>
    <w:basedOn w:val="DefaultParagraphFont"/>
    <w:link w:val="Bodytext40"/>
    <w:rPr>
      <w:rFonts w:ascii="Times New Roman" w:hAnsi="Times New Roman" w:cs="Times New Roman"/>
      <w:noProof/>
      <w:spacing w:val="5"/>
      <w:sz w:val="17"/>
      <w:szCs w:val="17"/>
      <w:u w:val="none"/>
    </w:rPr>
  </w:style>
  <w:style w:type="character" w:customStyle="1" w:styleId="HeaderorfooterSpacing0pt1">
    <w:name w:val="Header or footer + Spacing 0 pt1"/>
    <w:basedOn w:val="Headerorfooter"/>
    <w:rPr>
      <w:rFonts w:ascii="Times New Roman" w:hAnsi="Times New Roman" w:cs="Times New Roman"/>
      <w:spacing w:val="2"/>
      <w:sz w:val="18"/>
      <w:szCs w:val="18"/>
      <w:u w:val="none"/>
    </w:rPr>
  </w:style>
  <w:style w:type="character" w:customStyle="1" w:styleId="Bodytext85pt8">
    <w:name w:val="Body text + 8.5 pt8"/>
    <w:aliases w:val="Not Bold22,Spacing 0 pt111"/>
    <w:basedOn w:val="Bodytext"/>
    <w:rPr>
      <w:rFonts w:ascii="Times New Roman" w:hAnsi="Times New Roman" w:cs="Times New Roman"/>
      <w:b/>
      <w:bCs/>
      <w:spacing w:val="5"/>
      <w:sz w:val="17"/>
      <w:szCs w:val="17"/>
      <w:u w:val="none"/>
    </w:rPr>
  </w:style>
  <w:style w:type="character" w:customStyle="1" w:styleId="Bodytext85pt7">
    <w:name w:val="Body text + 8.5 pt7"/>
    <w:aliases w:val="Not Bold21,Italic15,Spacing 0 pt110,Body text + 10.5 pt32"/>
    <w:basedOn w:val="Bodytext"/>
    <w:rPr>
      <w:rFonts w:ascii="Times New Roman" w:hAnsi="Times New Roman" w:cs="Times New Roman"/>
      <w:b/>
      <w:bCs/>
      <w:i/>
      <w:iCs/>
      <w:spacing w:val="1"/>
      <w:sz w:val="17"/>
      <w:szCs w:val="17"/>
      <w:u w:val="none"/>
    </w:rPr>
  </w:style>
  <w:style w:type="character" w:customStyle="1" w:styleId="Headerorfooter6">
    <w:name w:val="Header or footer (6)_"/>
    <w:basedOn w:val="DefaultParagraphFont"/>
    <w:link w:val="Headerorfooter60"/>
    <w:rPr>
      <w:rFonts w:ascii="Bookman Old Style" w:hAnsi="Bookman Old Style" w:cs="Bookman Old Style"/>
      <w:b/>
      <w:bCs/>
      <w:i/>
      <w:iCs/>
      <w:noProof/>
      <w:sz w:val="9"/>
      <w:szCs w:val="9"/>
      <w:u w:val="none"/>
    </w:rPr>
  </w:style>
  <w:style w:type="character" w:customStyle="1" w:styleId="Bodytext8pt3">
    <w:name w:val="Body text + 8 pt3"/>
    <w:aliases w:val="Spacing 0 pt109"/>
    <w:basedOn w:val="Bodytext"/>
    <w:rPr>
      <w:rFonts w:ascii="Times New Roman" w:hAnsi="Times New Roman" w:cs="Times New Roman"/>
      <w:b/>
      <w:bCs/>
      <w:spacing w:val="4"/>
      <w:sz w:val="16"/>
      <w:szCs w:val="16"/>
      <w:u w:val="none"/>
    </w:rPr>
  </w:style>
  <w:style w:type="character" w:customStyle="1" w:styleId="Headerorfooter2Spacing0pt">
    <w:name w:val="Header or footer (2) + Spacing 0 pt"/>
    <w:basedOn w:val="Headerorfooter2"/>
    <w:rPr>
      <w:rFonts w:ascii="Times New Roman" w:hAnsi="Times New Roman" w:cs="Times New Roman"/>
      <w:i/>
      <w:iCs/>
      <w:spacing w:val="13"/>
      <w:sz w:val="29"/>
      <w:szCs w:val="29"/>
      <w:u w:val="none"/>
    </w:rPr>
  </w:style>
  <w:style w:type="character" w:customStyle="1" w:styleId="Bodytext13pt2">
    <w:name w:val="Body text + 13 pt2"/>
    <w:aliases w:val="Not Bold20,Spacing 0 pt108,Body text + Gungsuh4,9 pt"/>
    <w:basedOn w:val="Bodytext"/>
    <w:rPr>
      <w:rFonts w:ascii="Times New Roman" w:hAnsi="Times New Roman" w:cs="Times New Roman"/>
      <w:b/>
      <w:bCs/>
      <w:spacing w:val="-4"/>
      <w:sz w:val="26"/>
      <w:szCs w:val="26"/>
      <w:u w:val="none"/>
    </w:rPr>
  </w:style>
  <w:style w:type="character" w:customStyle="1" w:styleId="Bodytext85pt6">
    <w:name w:val="Body text + 8.5 pt6"/>
    <w:aliases w:val="Not Bold19,Spacing 0 pt107"/>
    <w:basedOn w:val="Bodytext"/>
    <w:rPr>
      <w:rFonts w:ascii="Times New Roman" w:hAnsi="Times New Roman" w:cs="Times New Roman"/>
      <w:b/>
      <w:bCs/>
      <w:spacing w:val="8"/>
      <w:sz w:val="17"/>
      <w:szCs w:val="17"/>
      <w:u w:val="none"/>
    </w:rPr>
  </w:style>
  <w:style w:type="character" w:customStyle="1" w:styleId="Headerorfooter7">
    <w:name w:val="Header or footer (7)_"/>
    <w:basedOn w:val="DefaultParagraphFont"/>
    <w:link w:val="Headerorfooter70"/>
    <w:rPr>
      <w:rFonts w:ascii="Times New Roman" w:hAnsi="Times New Roman" w:cs="Times New Roman"/>
      <w:noProof/>
      <w:sz w:val="18"/>
      <w:szCs w:val="18"/>
      <w:u w:val="none"/>
    </w:rPr>
  </w:style>
  <w:style w:type="character" w:customStyle="1" w:styleId="Headerorfooter8">
    <w:name w:val="Header or footer (8)_"/>
    <w:basedOn w:val="DefaultParagraphFont"/>
    <w:link w:val="Headerorfooter80"/>
    <w:rPr>
      <w:rFonts w:ascii="Georgia" w:hAnsi="Georgia" w:cs="Georgia"/>
      <w:sz w:val="11"/>
      <w:szCs w:val="11"/>
      <w:u w:val="none"/>
    </w:rPr>
  </w:style>
  <w:style w:type="character" w:customStyle="1" w:styleId="Headerorfooter9">
    <w:name w:val="Header or footer (9)_"/>
    <w:basedOn w:val="DefaultParagraphFont"/>
    <w:link w:val="Headerorfooter90"/>
    <w:rPr>
      <w:rFonts w:ascii="MS Gothic" w:eastAsia="MS Gothic" w:cs="MS Gothic"/>
      <w:noProof/>
      <w:sz w:val="9"/>
      <w:szCs w:val="9"/>
      <w:u w:val="none"/>
    </w:rPr>
  </w:style>
  <w:style w:type="character" w:customStyle="1" w:styleId="BodytextPalatinoLinotype2">
    <w:name w:val="Body text + Palatino Linotype2"/>
    <w:aliases w:val="8.5 pt17,Not Bold18,Spacing 0 pt106,Body text + 10.5 pt43"/>
    <w:basedOn w:val="Bodytext"/>
    <w:rPr>
      <w:rFonts w:ascii="Palatino Linotype" w:hAnsi="Palatino Linotype" w:cs="Palatino Linotype"/>
      <w:b/>
      <w:bCs/>
      <w:spacing w:val="3"/>
      <w:sz w:val="17"/>
      <w:szCs w:val="17"/>
      <w:u w:val="none"/>
    </w:rPr>
  </w:style>
  <w:style w:type="character" w:customStyle="1" w:styleId="BodytextCordiaUPC">
    <w:name w:val="Body text + CordiaUPC"/>
    <w:aliases w:val="22.5 pt,Not Bold17,Spacing 0 pt105,Body text + 10.5 pt41,Italic21"/>
    <w:basedOn w:val="Bodytext"/>
    <w:rPr>
      <w:rFonts w:ascii="CordiaUPC" w:hAnsi="CordiaUPC" w:cs="CordiaUPC"/>
      <w:b/>
      <w:bCs/>
      <w:noProof/>
      <w:spacing w:val="0"/>
      <w:sz w:val="45"/>
      <w:szCs w:val="45"/>
      <w:u w:val="none"/>
    </w:rPr>
  </w:style>
  <w:style w:type="character" w:customStyle="1" w:styleId="Bodytext8pt2">
    <w:name w:val="Body text + 8 pt2"/>
    <w:aliases w:val="Not Bold16,Spacing 0 pt104,Body text + 10.5 pt40"/>
    <w:basedOn w:val="Bodytext"/>
    <w:rPr>
      <w:rFonts w:ascii="Times New Roman" w:hAnsi="Times New Roman" w:cs="Times New Roman"/>
      <w:b/>
      <w:bCs/>
      <w:spacing w:val="0"/>
      <w:sz w:val="16"/>
      <w:szCs w:val="16"/>
      <w:u w:val="none"/>
    </w:rPr>
  </w:style>
  <w:style w:type="character" w:customStyle="1" w:styleId="Bodytext75pt">
    <w:name w:val="Body text + 7.5 pt"/>
    <w:aliases w:val="Not Bold15,Spacing 0 pt103,Body text + 10.5 pt39"/>
    <w:basedOn w:val="Bodytext"/>
    <w:rPr>
      <w:rFonts w:ascii="Times New Roman" w:hAnsi="Times New Roman" w:cs="Times New Roman"/>
      <w:b/>
      <w:bCs/>
      <w:spacing w:val="4"/>
      <w:sz w:val="15"/>
      <w:szCs w:val="15"/>
      <w:u w:val="none"/>
    </w:rPr>
  </w:style>
  <w:style w:type="character" w:customStyle="1" w:styleId="Headerorfooter10">
    <w:name w:val="Header or footer (10)_"/>
    <w:basedOn w:val="DefaultParagraphFont"/>
    <w:link w:val="Headerorfooter100"/>
    <w:rPr>
      <w:rFonts w:ascii="Times New Roman" w:hAnsi="Times New Roman" w:cs="Times New Roman"/>
      <w:noProof/>
      <w:sz w:val="14"/>
      <w:szCs w:val="14"/>
      <w:u w:val="none"/>
    </w:rPr>
  </w:style>
  <w:style w:type="character" w:customStyle="1" w:styleId="BodytextPalatinoLinotype1">
    <w:name w:val="Body text + Palatino Linotype1"/>
    <w:aliases w:val="4 pt5,Not Bold14,Spacing 0 pt102,Body text + MS Gothic12,4 pt12,Table caption (7) + Gungsuh"/>
    <w:basedOn w:val="Bodytext"/>
    <w:rPr>
      <w:rFonts w:ascii="Palatino Linotype" w:hAnsi="Palatino Linotype" w:cs="Palatino Linotype"/>
      <w:b/>
      <w:bCs/>
      <w:noProof/>
      <w:spacing w:val="0"/>
      <w:sz w:val="8"/>
      <w:szCs w:val="8"/>
      <w:u w:val="none"/>
    </w:rPr>
  </w:style>
  <w:style w:type="character" w:customStyle="1" w:styleId="Headerorfooter11">
    <w:name w:val="Header or footer (11)_"/>
    <w:basedOn w:val="DefaultParagraphFont"/>
    <w:link w:val="Headerorfooter110"/>
    <w:rPr>
      <w:rFonts w:ascii="Times New Roman" w:hAnsi="Times New Roman" w:cs="Times New Roman"/>
      <w:noProof/>
      <w:w w:val="40"/>
      <w:sz w:val="13"/>
      <w:szCs w:val="13"/>
      <w:u w:val="none"/>
    </w:rPr>
  </w:style>
  <w:style w:type="character" w:customStyle="1" w:styleId="BodytextGeorgia4">
    <w:name w:val="Body text + Georgia4"/>
    <w:aliases w:val="7.5 pt9,Not Bold13,Spacing 0 pt101"/>
    <w:basedOn w:val="Bodytext"/>
    <w:rPr>
      <w:rFonts w:ascii="Georgia" w:hAnsi="Georgia" w:cs="Georgia"/>
      <w:b/>
      <w:bCs/>
      <w:spacing w:val="-7"/>
      <w:sz w:val="15"/>
      <w:szCs w:val="15"/>
      <w:u w:val="none"/>
    </w:rPr>
  </w:style>
  <w:style w:type="character" w:customStyle="1" w:styleId="Bodytext65pt1">
    <w:name w:val="Body text + 6.5 pt1"/>
    <w:aliases w:val="Not Bold12,Spacing 0 pt100"/>
    <w:basedOn w:val="Bodytext"/>
    <w:rPr>
      <w:rFonts w:ascii="Times New Roman" w:hAnsi="Times New Roman" w:cs="Times New Roman"/>
      <w:b/>
      <w:bCs/>
      <w:spacing w:val="9"/>
      <w:sz w:val="13"/>
      <w:szCs w:val="13"/>
      <w:u w:val="none"/>
    </w:rPr>
  </w:style>
  <w:style w:type="character" w:customStyle="1" w:styleId="BodytextSpacing0pt">
    <w:name w:val="Body text + Spacing 0 pt"/>
    <w:basedOn w:val="Bodytext"/>
    <w:rPr>
      <w:rFonts w:ascii="Times New Roman" w:hAnsi="Times New Roman" w:cs="Times New Roman"/>
      <w:b/>
      <w:bCs/>
      <w:spacing w:val="0"/>
      <w:sz w:val="20"/>
      <w:szCs w:val="20"/>
      <w:u w:val="none"/>
    </w:rPr>
  </w:style>
  <w:style w:type="character" w:customStyle="1" w:styleId="Headerorfooter12">
    <w:name w:val="Header or footer (12)_"/>
    <w:basedOn w:val="DefaultParagraphFont"/>
    <w:link w:val="Headerorfooter120"/>
    <w:rPr>
      <w:rFonts w:ascii="Times New Roman" w:hAnsi="Times New Roman" w:cs="Times New Roman"/>
      <w:spacing w:val="6"/>
      <w:sz w:val="14"/>
      <w:szCs w:val="14"/>
      <w:u w:val="none"/>
    </w:rPr>
  </w:style>
  <w:style w:type="character" w:customStyle="1" w:styleId="BodytextGeorgia3">
    <w:name w:val="Body text + Georgia3"/>
    <w:aliases w:val="8.5 pt16,Not Bold11,Italic14,Spacing 0 pt99,Body text + 10.5 pt31"/>
    <w:basedOn w:val="Bodytext"/>
    <w:rPr>
      <w:rFonts w:ascii="Georgia" w:hAnsi="Georgia" w:cs="Georgia"/>
      <w:b/>
      <w:bCs/>
      <w:i/>
      <w:iCs/>
      <w:noProof/>
      <w:spacing w:val="0"/>
      <w:sz w:val="17"/>
      <w:szCs w:val="17"/>
      <w:u w:val="none"/>
    </w:rPr>
  </w:style>
  <w:style w:type="character" w:customStyle="1" w:styleId="Headerorfooter14">
    <w:name w:val="Header or footer (14)_"/>
    <w:basedOn w:val="DefaultParagraphFont"/>
    <w:link w:val="Headerorfooter141"/>
    <w:rPr>
      <w:rFonts w:ascii="Times New Roman" w:hAnsi="Times New Roman" w:cs="Times New Roman"/>
      <w:spacing w:val="5"/>
      <w:sz w:val="17"/>
      <w:szCs w:val="17"/>
      <w:u w:val="none"/>
    </w:rPr>
  </w:style>
  <w:style w:type="character" w:customStyle="1" w:styleId="Bodytext8pt1">
    <w:name w:val="Body text + 8 pt1"/>
    <w:aliases w:val="Spacing 0 pt98"/>
    <w:basedOn w:val="Bodytext"/>
    <w:rPr>
      <w:rFonts w:ascii="Times New Roman" w:hAnsi="Times New Roman" w:cs="Times New Roman"/>
      <w:b/>
      <w:bCs/>
      <w:spacing w:val="5"/>
      <w:sz w:val="16"/>
      <w:szCs w:val="16"/>
      <w:u w:val="none"/>
    </w:rPr>
  </w:style>
  <w:style w:type="character" w:customStyle="1" w:styleId="Bodytext85pt5">
    <w:name w:val="Body text + 8.5 pt5"/>
    <w:aliases w:val="Not Bold10,Italic13,Spacing 0 pt97,Body text + 10.5 pt28"/>
    <w:basedOn w:val="Bodytext"/>
    <w:rPr>
      <w:rFonts w:ascii="Times New Roman" w:hAnsi="Times New Roman" w:cs="Times New Roman"/>
      <w:b/>
      <w:bCs/>
      <w:i/>
      <w:iCs/>
      <w:spacing w:val="3"/>
      <w:sz w:val="17"/>
      <w:szCs w:val="17"/>
      <w:u w:val="none"/>
    </w:rPr>
  </w:style>
  <w:style w:type="character" w:customStyle="1" w:styleId="Bodytext85pt4">
    <w:name w:val="Body text + 8.5 pt4"/>
    <w:aliases w:val="Spacing 0 pt96,Body text + 4 pt10"/>
    <w:basedOn w:val="Bodytext"/>
    <w:rPr>
      <w:rFonts w:ascii="Times New Roman" w:hAnsi="Times New Roman" w:cs="Times New Roman"/>
      <w:b/>
      <w:bCs/>
      <w:spacing w:val="6"/>
      <w:sz w:val="17"/>
      <w:szCs w:val="17"/>
      <w:u w:val="none"/>
    </w:rPr>
  </w:style>
  <w:style w:type="character" w:customStyle="1" w:styleId="Headerorfooter5Spacing0pt">
    <w:name w:val="Header or footer (5) + Spacing 0 pt"/>
    <w:basedOn w:val="Headerorfooter5"/>
    <w:rPr>
      <w:rFonts w:ascii="Georgia" w:hAnsi="Georgia" w:cs="Georgia"/>
      <w:spacing w:val="-9"/>
      <w:sz w:val="13"/>
      <w:szCs w:val="13"/>
      <w:u w:val="none"/>
    </w:rPr>
  </w:style>
  <w:style w:type="character" w:customStyle="1" w:styleId="Bodytext85pt3">
    <w:name w:val="Body text + 8.5 pt3"/>
    <w:aliases w:val="Not Bold9,Small Caps,Spacing 0 pt95,Body text + 17.5 pt,Body text + 10.5 pt3"/>
    <w:basedOn w:val="Bodytext"/>
    <w:rPr>
      <w:rFonts w:ascii="Times New Roman" w:hAnsi="Times New Roman" w:cs="Times New Roman"/>
      <w:b/>
      <w:bCs/>
      <w:smallCaps/>
      <w:spacing w:val="5"/>
      <w:sz w:val="17"/>
      <w:szCs w:val="17"/>
      <w:u w:val="none"/>
    </w:rPr>
  </w:style>
  <w:style w:type="character" w:customStyle="1" w:styleId="BodytextNotBold1">
    <w:name w:val="Body text + Not Bold1"/>
    <w:aliases w:val="Spacing 0 pt94,Body text + MS Gothic9,5.5 pt4"/>
    <w:basedOn w:val="Bodytext"/>
    <w:rPr>
      <w:rFonts w:ascii="Times New Roman" w:hAnsi="Times New Roman" w:cs="Times New Roman"/>
      <w:b/>
      <w:bCs/>
      <w:noProof/>
      <w:spacing w:val="0"/>
      <w:sz w:val="20"/>
      <w:szCs w:val="20"/>
      <w:u w:val="none"/>
    </w:rPr>
  </w:style>
  <w:style w:type="character" w:customStyle="1" w:styleId="Bodytext13pt1">
    <w:name w:val="Body text + 13 pt1"/>
    <w:aliases w:val="Not Bold8,Spacing 0 pt93"/>
    <w:basedOn w:val="Bodytext"/>
    <w:rPr>
      <w:rFonts w:ascii="Times New Roman" w:hAnsi="Times New Roman" w:cs="Times New Roman"/>
      <w:b/>
      <w:bCs/>
      <w:noProof/>
      <w:spacing w:val="0"/>
      <w:sz w:val="26"/>
      <w:szCs w:val="26"/>
      <w:u w:val="none"/>
    </w:rPr>
  </w:style>
  <w:style w:type="character" w:customStyle="1" w:styleId="Headerorfooter12Spacing0pt">
    <w:name w:val="Header or footer (12) + Spacing 0 pt"/>
    <w:basedOn w:val="Headerorfooter12"/>
    <w:rPr>
      <w:rFonts w:ascii="Times New Roman" w:hAnsi="Times New Roman" w:cs="Times New Roman"/>
      <w:noProof/>
      <w:spacing w:val="0"/>
      <w:sz w:val="14"/>
      <w:szCs w:val="14"/>
      <w:u w:val="none"/>
    </w:rPr>
  </w:style>
  <w:style w:type="character" w:customStyle="1" w:styleId="Bodytext4pt">
    <w:name w:val="Body text + 4 pt"/>
    <w:aliases w:val="Not Bold7,Spacing 0 pt92"/>
    <w:basedOn w:val="Bodytext"/>
    <w:rPr>
      <w:rFonts w:ascii="Times New Roman" w:hAnsi="Times New Roman" w:cs="Times New Roman"/>
      <w:b/>
      <w:bCs/>
      <w:spacing w:val="0"/>
      <w:sz w:val="8"/>
      <w:szCs w:val="8"/>
      <w:u w:val="none"/>
    </w:rPr>
  </w:style>
  <w:style w:type="character" w:customStyle="1" w:styleId="Bodytext55pt">
    <w:name w:val="Body text + 5.5 pt"/>
    <w:aliases w:val="Not Bold6,Spacing 0 pt91"/>
    <w:basedOn w:val="Bodytext"/>
    <w:rPr>
      <w:rFonts w:ascii="Times New Roman" w:hAnsi="Times New Roman" w:cs="Times New Roman"/>
      <w:b/>
      <w:bCs/>
      <w:spacing w:val="-3"/>
      <w:sz w:val="11"/>
      <w:szCs w:val="11"/>
      <w:u w:val="none"/>
    </w:rPr>
  </w:style>
  <w:style w:type="character" w:customStyle="1" w:styleId="BodytextGeorgia2">
    <w:name w:val="Body text + Georgia2"/>
    <w:aliases w:val="7.5 pt8,Not Bold5,Spacing 0 pt90"/>
    <w:basedOn w:val="Bodytext"/>
    <w:rPr>
      <w:rFonts w:ascii="Georgia" w:hAnsi="Georgia" w:cs="Georgia"/>
      <w:b/>
      <w:bCs/>
      <w:spacing w:val="12"/>
      <w:sz w:val="15"/>
      <w:szCs w:val="15"/>
      <w:u w:val="none"/>
    </w:rPr>
  </w:style>
  <w:style w:type="character" w:customStyle="1" w:styleId="Bodytext5">
    <w:name w:val="Body text (5)_"/>
    <w:basedOn w:val="DefaultParagraphFont"/>
    <w:link w:val="Bodytext50"/>
    <w:rPr>
      <w:rFonts w:ascii="Segoe UI" w:hAnsi="Segoe UI" w:cs="Segoe UI"/>
      <w:noProof/>
      <w:sz w:val="15"/>
      <w:szCs w:val="15"/>
      <w:u w:val="none"/>
    </w:rPr>
  </w:style>
  <w:style w:type="character" w:customStyle="1" w:styleId="Bodytext6">
    <w:name w:val="Body text (6)_"/>
    <w:basedOn w:val="DefaultParagraphFont"/>
    <w:link w:val="Bodytext60"/>
    <w:rPr>
      <w:rFonts w:ascii="Century Gothic" w:hAnsi="Century Gothic" w:cs="Century Gothic"/>
      <w:noProof/>
      <w:sz w:val="8"/>
      <w:szCs w:val="8"/>
      <w:u w:val="none"/>
    </w:rPr>
  </w:style>
  <w:style w:type="character" w:customStyle="1" w:styleId="Bodytext85pt2">
    <w:name w:val="Body text + 8.5 pt2"/>
    <w:aliases w:val="Not Bold4,Italic12,Spacing 0 pt89,Body text + 10.5 pt22,Spacing 1 pt11"/>
    <w:basedOn w:val="Bodytext"/>
    <w:rPr>
      <w:rFonts w:ascii="Times New Roman" w:hAnsi="Times New Roman" w:cs="Times New Roman"/>
      <w:b/>
      <w:bCs/>
      <w:i/>
      <w:iCs/>
      <w:noProof/>
      <w:spacing w:val="0"/>
      <w:sz w:val="17"/>
      <w:szCs w:val="17"/>
      <w:u w:val="none"/>
    </w:rPr>
  </w:style>
  <w:style w:type="character" w:customStyle="1" w:styleId="Bodytext7">
    <w:name w:val="Body text (7)_"/>
    <w:basedOn w:val="DefaultParagraphFont"/>
    <w:link w:val="Bodytext70"/>
    <w:rPr>
      <w:rFonts w:ascii="David" w:hAnsi="David" w:cs="David"/>
      <w:i/>
      <w:iCs/>
      <w:spacing w:val="-5"/>
      <w:sz w:val="13"/>
      <w:szCs w:val="13"/>
      <w:u w:val="none"/>
    </w:rPr>
  </w:style>
  <w:style w:type="character" w:customStyle="1" w:styleId="Headerorfooter15">
    <w:name w:val="Header or footer (15)_"/>
    <w:basedOn w:val="DefaultParagraphFont"/>
    <w:link w:val="Headerorfooter150"/>
    <w:rPr>
      <w:rFonts w:ascii="Times New Roman" w:hAnsi="Times New Roman" w:cs="Times New Roman"/>
      <w:noProof/>
      <w:sz w:val="8"/>
      <w:szCs w:val="8"/>
      <w:u w:val="none"/>
    </w:rPr>
  </w:style>
  <w:style w:type="character" w:customStyle="1" w:styleId="BodytextGeorgia1">
    <w:name w:val="Body text + Georgia1"/>
    <w:aliases w:val="7.5 pt7,Not Bold3,Spacing 0 pt88,Body text + Gungsuh2,4.5 pt2"/>
    <w:basedOn w:val="Bodytext"/>
    <w:rPr>
      <w:rFonts w:ascii="Georgia" w:hAnsi="Georgia" w:cs="Georgia"/>
      <w:b/>
      <w:bCs/>
      <w:spacing w:val="-11"/>
      <w:sz w:val="15"/>
      <w:szCs w:val="15"/>
      <w:u w:val="none"/>
    </w:rPr>
  </w:style>
  <w:style w:type="character" w:customStyle="1" w:styleId="BodytextCenturyGothic">
    <w:name w:val="Body text + Century Gothic"/>
    <w:aliases w:val="4 pt4,Not Bold2,Spacing 0 pt87,Body text + MS Gothic7,4 pt11,5.5 pt3,Table caption (7) + Trebuchet MS,4 pt6,Body text + Gungsuh1"/>
    <w:basedOn w:val="Bodytext"/>
    <w:rPr>
      <w:rFonts w:ascii="Century Gothic" w:hAnsi="Century Gothic" w:cs="Century Gothic"/>
      <w:b/>
      <w:bCs/>
      <w:noProof/>
      <w:spacing w:val="0"/>
      <w:sz w:val="8"/>
      <w:szCs w:val="8"/>
      <w:u w:val="none"/>
    </w:rPr>
  </w:style>
  <w:style w:type="character" w:customStyle="1" w:styleId="Headerorfooter14Spacing0pt">
    <w:name w:val="Header or footer (14) + Spacing 0 pt"/>
    <w:basedOn w:val="Headerorfooter14"/>
    <w:rPr>
      <w:rFonts w:ascii="Times New Roman" w:hAnsi="Times New Roman" w:cs="Times New Roman"/>
      <w:spacing w:val="4"/>
      <w:sz w:val="17"/>
      <w:szCs w:val="17"/>
      <w:u w:val="none"/>
    </w:rPr>
  </w:style>
  <w:style w:type="character" w:customStyle="1" w:styleId="Bodytext85pt1">
    <w:name w:val="Body text + 8.5 pt1"/>
    <w:aliases w:val="Not Bold1,Italic11,Body text + 10.5 pt21,Spacing 1 pt10"/>
    <w:basedOn w:val="Bodytext"/>
    <w:rPr>
      <w:rFonts w:ascii="Times New Roman" w:hAnsi="Times New Roman" w:cs="Times New Roman"/>
      <w:b/>
      <w:bCs/>
      <w:i/>
      <w:iCs/>
      <w:noProof/>
      <w:spacing w:val="2"/>
      <w:sz w:val="17"/>
      <w:szCs w:val="17"/>
      <w:u w:val="none"/>
    </w:rPr>
  </w:style>
  <w:style w:type="character" w:customStyle="1" w:styleId="Bodytext7TimesNewRoman">
    <w:name w:val="Body text (7) + Times New Roman"/>
    <w:aliases w:val="8.5 pt15,Not Italic,Spacing 0 pt86,Body text + MS Gothic6,4 pt10"/>
    <w:basedOn w:val="Bodytext7"/>
    <w:rPr>
      <w:rFonts w:ascii="Times New Roman" w:hAnsi="Times New Roman" w:cs="Times New Roman"/>
      <w:i/>
      <w:iCs/>
      <w:spacing w:val="5"/>
      <w:sz w:val="17"/>
      <w:szCs w:val="17"/>
      <w:u w:val="none"/>
    </w:rPr>
  </w:style>
  <w:style w:type="character" w:customStyle="1" w:styleId="Bodytext7TimesNewRoman11">
    <w:name w:val="Body text (7) + Times New Roman11"/>
    <w:aliases w:val="8 pt,Bold,Not Italic23,Spacing 0 pt85,Body text + 10.5 pt,Body text + MS Gothic10"/>
    <w:basedOn w:val="Bodytext7"/>
    <w:rPr>
      <w:rFonts w:ascii="Times New Roman" w:hAnsi="Times New Roman" w:cs="Times New Roman"/>
      <w:b/>
      <w:bCs/>
      <w:i/>
      <w:iCs/>
      <w:spacing w:val="5"/>
      <w:sz w:val="16"/>
      <w:szCs w:val="16"/>
      <w:u w:val="none"/>
    </w:rPr>
  </w:style>
  <w:style w:type="character" w:customStyle="1" w:styleId="Bodytext7TimesNewRoman10">
    <w:name w:val="Body text (7) + Times New Roman10"/>
    <w:aliases w:val="8.5 pt14,Bold21,Not Italic22,Spacing 0 pt84,Body text + 10.5 pt47,Body text + 17.5 pt1"/>
    <w:basedOn w:val="Bodytext7"/>
    <w:rPr>
      <w:rFonts w:ascii="Times New Roman" w:hAnsi="Times New Roman" w:cs="Times New Roman"/>
      <w:b/>
      <w:bCs/>
      <w:i/>
      <w:iCs/>
      <w:spacing w:val="5"/>
      <w:sz w:val="17"/>
      <w:szCs w:val="17"/>
      <w:u w:val="none"/>
    </w:rPr>
  </w:style>
  <w:style w:type="character" w:customStyle="1" w:styleId="Bodytext7TimesNewRoman9">
    <w:name w:val="Body text (7) + Times New Roman9"/>
    <w:aliases w:val="8.5 pt13,Spacing 0 pt83,Header or footer + 9 pt"/>
    <w:basedOn w:val="Bodytext7"/>
    <w:rPr>
      <w:rFonts w:ascii="Times New Roman" w:hAnsi="Times New Roman" w:cs="Times New Roman"/>
      <w:i/>
      <w:iCs/>
      <w:spacing w:val="2"/>
      <w:sz w:val="17"/>
      <w:szCs w:val="17"/>
      <w:u w:val="none"/>
    </w:rPr>
  </w:style>
  <w:style w:type="character" w:customStyle="1" w:styleId="Bodytext8">
    <w:name w:val="Body text (8)_"/>
    <w:basedOn w:val="DefaultParagraphFont"/>
    <w:link w:val="Bodytext80"/>
    <w:rPr>
      <w:rFonts w:ascii="Times New Roman" w:hAnsi="Times New Roman" w:cs="Times New Roman"/>
      <w:sz w:val="20"/>
      <w:szCs w:val="20"/>
      <w:u w:val="none"/>
    </w:rPr>
  </w:style>
  <w:style w:type="character" w:customStyle="1" w:styleId="Bodytext8Italic">
    <w:name w:val="Body text (8) + Italic"/>
    <w:basedOn w:val="Bodytext8"/>
    <w:rPr>
      <w:rFonts w:ascii="Times New Roman" w:hAnsi="Times New Roman" w:cs="Times New Roman"/>
      <w:i/>
      <w:iCs/>
      <w:noProof/>
      <w:sz w:val="20"/>
      <w:szCs w:val="20"/>
      <w:u w:val="none"/>
    </w:rPr>
  </w:style>
  <w:style w:type="character" w:customStyle="1" w:styleId="Bodytext7TimesNewRoman8">
    <w:name w:val="Body text (7) + Times New Roman8"/>
    <w:aliases w:val="10 pt,Bold20,Not Italic21,Spacing 0 pt82,Body text + 10.5 pt44,Body text + Consolas2"/>
    <w:basedOn w:val="Bodytext7"/>
    <w:rPr>
      <w:rFonts w:ascii="Times New Roman" w:hAnsi="Times New Roman" w:cs="Times New Roman"/>
      <w:b/>
      <w:bCs/>
      <w:i/>
      <w:iCs/>
      <w:spacing w:val="1"/>
      <w:sz w:val="20"/>
      <w:szCs w:val="20"/>
      <w:u w:val="none"/>
    </w:rPr>
  </w:style>
  <w:style w:type="character" w:customStyle="1" w:styleId="Headerorfooter17">
    <w:name w:val="Header or footer (17)_"/>
    <w:basedOn w:val="DefaultParagraphFont"/>
    <w:link w:val="Headerorfooter170"/>
    <w:rPr>
      <w:rFonts w:ascii="Candara" w:hAnsi="Candara" w:cs="Candara"/>
      <w:i/>
      <w:iCs/>
      <w:noProof/>
      <w:sz w:val="13"/>
      <w:szCs w:val="13"/>
      <w:u w:val="none"/>
    </w:rPr>
  </w:style>
  <w:style w:type="character" w:customStyle="1" w:styleId="Bodytext7TimesNewRoman7">
    <w:name w:val="Body text (7) + Times New Roman7"/>
    <w:aliases w:val="7.5 pt6,Not Italic20,Spacing 0 pt81"/>
    <w:basedOn w:val="Bodytext7"/>
    <w:rPr>
      <w:rFonts w:ascii="Times New Roman" w:hAnsi="Times New Roman" w:cs="Times New Roman"/>
      <w:i/>
      <w:iCs/>
      <w:spacing w:val="-8"/>
      <w:sz w:val="15"/>
      <w:szCs w:val="15"/>
      <w:u w:val="none"/>
    </w:rPr>
  </w:style>
  <w:style w:type="character" w:customStyle="1" w:styleId="Bodytext7TimesNewRoman6">
    <w:name w:val="Body text (7) + Times New Roman6"/>
    <w:aliases w:val="8 pt6,Not Italic19,Spacing 0 pt80,Table caption (2) + Calibri,4.5 pt1"/>
    <w:basedOn w:val="Bodytext7"/>
    <w:rPr>
      <w:rFonts w:ascii="Times New Roman" w:hAnsi="Times New Roman" w:cs="Times New Roman"/>
      <w:i/>
      <w:iCs/>
      <w:spacing w:val="7"/>
      <w:sz w:val="16"/>
      <w:szCs w:val="16"/>
      <w:u w:val="none"/>
    </w:rPr>
  </w:style>
  <w:style w:type="character" w:customStyle="1" w:styleId="Bodytext7TimesNewRoman5">
    <w:name w:val="Body text (7) + Times New Roman5"/>
    <w:aliases w:val="10 pt4,Not Italic18,Spacing 0 pt79,Body text + 6 pt"/>
    <w:basedOn w:val="Bodytext7"/>
    <w:rPr>
      <w:rFonts w:ascii="Times New Roman" w:hAnsi="Times New Roman" w:cs="Times New Roman"/>
      <w:i/>
      <w:iCs/>
      <w:spacing w:val="4"/>
      <w:sz w:val="20"/>
      <w:szCs w:val="20"/>
      <w:u w:val="none"/>
    </w:rPr>
  </w:style>
  <w:style w:type="character" w:customStyle="1" w:styleId="Bodytext7Spacing0pt">
    <w:name w:val="Body text (7) + Spacing 0 pt"/>
    <w:basedOn w:val="Bodytext7"/>
    <w:rPr>
      <w:rFonts w:ascii="David" w:hAnsi="David" w:cs="David"/>
      <w:i/>
      <w:iCs/>
      <w:spacing w:val="0"/>
      <w:sz w:val="13"/>
      <w:szCs w:val="13"/>
      <w:u w:val="none"/>
    </w:rPr>
  </w:style>
  <w:style w:type="character" w:customStyle="1" w:styleId="Bodytext7Georgia">
    <w:name w:val="Body text (7) + Georgia"/>
    <w:aliases w:val="7.5 pt5,Not Italic17,Spacing 0 pt78"/>
    <w:basedOn w:val="Bodytext7"/>
    <w:rPr>
      <w:rFonts w:ascii="Georgia" w:hAnsi="Georgia" w:cs="Georgia"/>
      <w:i/>
      <w:iCs/>
      <w:spacing w:val="-14"/>
      <w:sz w:val="15"/>
      <w:szCs w:val="15"/>
      <w:u w:val="none"/>
    </w:rPr>
  </w:style>
  <w:style w:type="character" w:customStyle="1" w:styleId="Bodytext7TimesNewRoman4">
    <w:name w:val="Body text (7) + Times New Roman4"/>
    <w:aliases w:val="Not Italic16,Spacing 0 pt77"/>
    <w:basedOn w:val="Bodytext7"/>
    <w:rPr>
      <w:rFonts w:ascii="Times New Roman" w:hAnsi="Times New Roman" w:cs="Times New Roman"/>
      <w:i/>
      <w:iCs/>
      <w:spacing w:val="-3"/>
      <w:sz w:val="13"/>
      <w:szCs w:val="13"/>
      <w:u w:val="none"/>
    </w:rPr>
  </w:style>
  <w:style w:type="character" w:customStyle="1" w:styleId="Bodytext9">
    <w:name w:val="Body text (9)_"/>
    <w:basedOn w:val="DefaultParagraphFont"/>
    <w:link w:val="Bodytext90"/>
    <w:rPr>
      <w:rFonts w:ascii="Times New Roman" w:hAnsi="Times New Roman" w:cs="Times New Roman"/>
      <w:i/>
      <w:iCs/>
      <w:spacing w:val="4"/>
      <w:sz w:val="9"/>
      <w:szCs w:val="9"/>
      <w:u w:val="none"/>
    </w:rPr>
  </w:style>
  <w:style w:type="character" w:customStyle="1" w:styleId="Bodytext7TimesNewRoman3">
    <w:name w:val="Body text (7) + Times New Roman3"/>
    <w:aliases w:val="10 pt3,Not Italic15,Spacing 0 pt76,Body text + 4 pt5"/>
    <w:basedOn w:val="Bodytext7"/>
    <w:rPr>
      <w:rFonts w:ascii="Times New Roman" w:hAnsi="Times New Roman" w:cs="Times New Roman"/>
      <w:i/>
      <w:iCs/>
      <w:noProof/>
      <w:spacing w:val="0"/>
      <w:sz w:val="20"/>
      <w:szCs w:val="20"/>
      <w:u w:val="none"/>
    </w:rPr>
  </w:style>
  <w:style w:type="character" w:customStyle="1" w:styleId="Bodytext10">
    <w:name w:val="Body text (10)_"/>
    <w:basedOn w:val="DefaultParagraphFont"/>
    <w:link w:val="Bodytext100"/>
    <w:rPr>
      <w:rFonts w:ascii="Times New Roman" w:hAnsi="Times New Roman" w:cs="Times New Roman"/>
      <w:i/>
      <w:iCs/>
      <w:noProof/>
      <w:sz w:val="13"/>
      <w:szCs w:val="13"/>
      <w:u w:val="none"/>
    </w:rPr>
  </w:style>
  <w:style w:type="character" w:customStyle="1" w:styleId="Bodytext2Spacing0pt">
    <w:name w:val="Body text (2) + Spacing 0 pt"/>
    <w:basedOn w:val="Bodytext2"/>
    <w:rPr>
      <w:rFonts w:ascii="Times New Roman" w:hAnsi="Times New Roman" w:cs="Times New Roman"/>
      <w:i/>
      <w:iCs/>
      <w:noProof/>
      <w:spacing w:val="2"/>
      <w:sz w:val="17"/>
      <w:szCs w:val="17"/>
      <w:u w:val="none"/>
    </w:rPr>
  </w:style>
  <w:style w:type="character" w:customStyle="1" w:styleId="Headerorfooter2Spacing0pt1">
    <w:name w:val="Header or footer (2) + Spacing 0 pt1"/>
    <w:basedOn w:val="Headerorfooter2"/>
    <w:rPr>
      <w:rFonts w:ascii="Times New Roman" w:hAnsi="Times New Roman" w:cs="Times New Roman"/>
      <w:i/>
      <w:iCs/>
      <w:noProof/>
      <w:spacing w:val="0"/>
      <w:sz w:val="29"/>
      <w:szCs w:val="29"/>
      <w:u w:val="none"/>
    </w:rPr>
  </w:style>
  <w:style w:type="character" w:customStyle="1" w:styleId="Headerorfooter12Spacing0pt3">
    <w:name w:val="Header or footer (12) + Spacing 0 pt3"/>
    <w:basedOn w:val="Headerorfooter12"/>
    <w:rPr>
      <w:rFonts w:ascii="Times New Roman" w:hAnsi="Times New Roman" w:cs="Times New Roman"/>
      <w:spacing w:val="9"/>
      <w:sz w:val="14"/>
      <w:szCs w:val="14"/>
      <w:u w:val="none"/>
    </w:rPr>
  </w:style>
  <w:style w:type="character" w:customStyle="1" w:styleId="Bodytext11">
    <w:name w:val="Body text (11)_"/>
    <w:basedOn w:val="DefaultParagraphFont"/>
    <w:link w:val="Bodytext110"/>
    <w:rPr>
      <w:rFonts w:ascii="Trebuchet MS" w:hAnsi="Trebuchet MS" w:cs="Trebuchet MS"/>
      <w:sz w:val="12"/>
      <w:szCs w:val="12"/>
      <w:u w:val="none"/>
    </w:rPr>
  </w:style>
  <w:style w:type="character" w:customStyle="1" w:styleId="Bodytext12">
    <w:name w:val="Body text (12)_"/>
    <w:basedOn w:val="DefaultParagraphFont"/>
    <w:link w:val="Bodytext120"/>
    <w:rPr>
      <w:rFonts w:ascii="AngsanaUPC" w:hAnsi="AngsanaUPC" w:cs="AngsanaUPC"/>
      <w:spacing w:val="12"/>
      <w:sz w:val="12"/>
      <w:szCs w:val="12"/>
      <w:u w:val="none"/>
    </w:rPr>
  </w:style>
  <w:style w:type="character" w:customStyle="1" w:styleId="Headerorfooter14Spacing0pt2">
    <w:name w:val="Header or footer (14) + Spacing 0 pt2"/>
    <w:basedOn w:val="Headerorfooter14"/>
    <w:rPr>
      <w:rFonts w:ascii="Times New Roman" w:hAnsi="Times New Roman" w:cs="Times New Roman"/>
      <w:spacing w:val="4"/>
      <w:sz w:val="17"/>
      <w:szCs w:val="17"/>
      <w:u w:val="none"/>
    </w:rPr>
  </w:style>
  <w:style w:type="character" w:customStyle="1" w:styleId="Bodytext7TimesNewRoman2">
    <w:name w:val="Body text (7) + Times New Roman2"/>
    <w:aliases w:val="8.5 pt12,Bold19,Not Italic14,Spacing 0 pt75,Body text + 10.5 pt37,Body text + 12 pt"/>
    <w:basedOn w:val="Bodytext7"/>
    <w:rPr>
      <w:rFonts w:ascii="Times New Roman" w:hAnsi="Times New Roman" w:cs="Times New Roman"/>
      <w:b/>
      <w:bCs/>
      <w:i/>
      <w:iCs/>
      <w:spacing w:val="6"/>
      <w:sz w:val="17"/>
      <w:szCs w:val="17"/>
      <w:u w:val="none"/>
    </w:rPr>
  </w:style>
  <w:style w:type="character" w:customStyle="1" w:styleId="Bodytext7TimesNewRoman1">
    <w:name w:val="Body text (7) + Times New Roman1"/>
    <w:aliases w:val="8.5 pt11,Not Italic13,Spacing 0 pt74"/>
    <w:basedOn w:val="Bodytext7"/>
    <w:rPr>
      <w:rFonts w:ascii="Times New Roman" w:hAnsi="Times New Roman" w:cs="Times New Roman"/>
      <w:i/>
      <w:iCs/>
      <w:spacing w:val="9"/>
      <w:sz w:val="17"/>
      <w:szCs w:val="17"/>
      <w:u w:val="none"/>
    </w:rPr>
  </w:style>
  <w:style w:type="character" w:customStyle="1" w:styleId="Bodytext985pt">
    <w:name w:val="Body text (9) + 8.5 pt"/>
    <w:aliases w:val="Not Italic12,Spacing 0 pt73,Header or footer + 9 pt3"/>
    <w:basedOn w:val="Bodytext9"/>
    <w:rPr>
      <w:rFonts w:ascii="Times New Roman" w:hAnsi="Times New Roman" w:cs="Times New Roman"/>
      <w:i/>
      <w:iCs/>
      <w:spacing w:val="5"/>
      <w:sz w:val="17"/>
      <w:szCs w:val="17"/>
      <w:u w:val="none"/>
    </w:rPr>
  </w:style>
  <w:style w:type="character" w:customStyle="1" w:styleId="Bodytext98pt">
    <w:name w:val="Body text (9) + 8 pt"/>
    <w:aliases w:val="Bold18,Not Italic11,Spacing 0 pt72,Body text + Segoe UI,5 pt"/>
    <w:basedOn w:val="Bodytext9"/>
    <w:rPr>
      <w:rFonts w:ascii="Times New Roman" w:hAnsi="Times New Roman" w:cs="Times New Roman"/>
      <w:b/>
      <w:bCs/>
      <w:i/>
      <w:iCs/>
      <w:spacing w:val="5"/>
      <w:sz w:val="16"/>
      <w:szCs w:val="16"/>
      <w:u w:val="none"/>
    </w:rPr>
  </w:style>
  <w:style w:type="character" w:customStyle="1" w:styleId="Bodytext985pt5">
    <w:name w:val="Body text (9) + 8.5 pt5"/>
    <w:aliases w:val="Bold17,Not Italic10,Spacing 0 pt71"/>
    <w:basedOn w:val="Bodytext9"/>
    <w:rPr>
      <w:rFonts w:ascii="Times New Roman" w:hAnsi="Times New Roman" w:cs="Times New Roman"/>
      <w:b/>
      <w:bCs/>
      <w:i/>
      <w:iCs/>
      <w:spacing w:val="6"/>
      <w:sz w:val="17"/>
      <w:szCs w:val="17"/>
      <w:u w:val="none"/>
    </w:rPr>
  </w:style>
  <w:style w:type="character" w:customStyle="1" w:styleId="Bodytext985pt4">
    <w:name w:val="Body text (9) + 8.5 pt4"/>
    <w:aliases w:val="Spacing 0 pt70"/>
    <w:basedOn w:val="Bodytext9"/>
    <w:rPr>
      <w:rFonts w:ascii="Times New Roman" w:hAnsi="Times New Roman" w:cs="Times New Roman"/>
      <w:i/>
      <w:iCs/>
      <w:spacing w:val="6"/>
      <w:sz w:val="17"/>
      <w:szCs w:val="17"/>
      <w:u w:val="none"/>
    </w:rPr>
  </w:style>
  <w:style w:type="character" w:customStyle="1" w:styleId="Bodytext955pt">
    <w:name w:val="Body text (9) + 5.5 pt"/>
    <w:aliases w:val="Not Italic9,Spacing 0 pt69,Body text + MS Gothic5,4 pt9"/>
    <w:basedOn w:val="Bodytext9"/>
    <w:rPr>
      <w:rFonts w:ascii="Times New Roman" w:hAnsi="Times New Roman" w:cs="Times New Roman"/>
      <w:i/>
      <w:iCs/>
      <w:spacing w:val="4"/>
      <w:sz w:val="11"/>
      <w:szCs w:val="11"/>
      <w:u w:val="none"/>
    </w:rPr>
  </w:style>
  <w:style w:type="character" w:customStyle="1" w:styleId="Bodytext985pt3">
    <w:name w:val="Body text (9) + 8.5 pt3"/>
    <w:aliases w:val="Not Italic8,Spacing 0 pt68"/>
    <w:basedOn w:val="Bodytext9"/>
    <w:rPr>
      <w:rFonts w:ascii="Times New Roman" w:hAnsi="Times New Roman" w:cs="Times New Roman"/>
      <w:i/>
      <w:iCs/>
      <w:spacing w:val="9"/>
      <w:sz w:val="17"/>
      <w:szCs w:val="17"/>
      <w:u w:val="none"/>
    </w:rPr>
  </w:style>
  <w:style w:type="character" w:customStyle="1" w:styleId="Bodytext13">
    <w:name w:val="Body text (13)_"/>
    <w:basedOn w:val="DefaultParagraphFont"/>
    <w:link w:val="Bodytext130"/>
    <w:rPr>
      <w:rFonts w:ascii="Times New Roman" w:hAnsi="Times New Roman" w:cs="Times New Roman"/>
      <w:spacing w:val="21"/>
      <w:sz w:val="9"/>
      <w:szCs w:val="9"/>
      <w:u w:val="none"/>
    </w:rPr>
  </w:style>
  <w:style w:type="character" w:customStyle="1" w:styleId="Headerorfooter18">
    <w:name w:val="Header or footer (18)_"/>
    <w:basedOn w:val="DefaultParagraphFont"/>
    <w:link w:val="Headerorfooter180"/>
    <w:rPr>
      <w:rFonts w:ascii="Constantia" w:hAnsi="Constantia" w:cs="Constantia"/>
      <w:noProof/>
      <w:sz w:val="13"/>
      <w:szCs w:val="13"/>
      <w:u w:val="none"/>
    </w:rPr>
  </w:style>
  <w:style w:type="character" w:customStyle="1" w:styleId="Bodytext14">
    <w:name w:val="Body text (14)_"/>
    <w:basedOn w:val="DefaultParagraphFont"/>
    <w:link w:val="Bodytext140"/>
    <w:rPr>
      <w:rFonts w:ascii="Candara" w:hAnsi="Candara" w:cs="Candara"/>
      <w:noProof/>
      <w:sz w:val="12"/>
      <w:szCs w:val="12"/>
      <w:u w:val="none"/>
    </w:rPr>
  </w:style>
  <w:style w:type="character" w:customStyle="1" w:styleId="Headerorfooter12Spacing0pt2">
    <w:name w:val="Header or footer (12) + Spacing 0 pt2"/>
    <w:basedOn w:val="Headerorfooter12"/>
    <w:rPr>
      <w:rFonts w:ascii="Times New Roman" w:hAnsi="Times New Roman" w:cs="Times New Roman"/>
      <w:spacing w:val="5"/>
      <w:sz w:val="14"/>
      <w:szCs w:val="14"/>
      <w:u w:val="none"/>
    </w:rPr>
  </w:style>
  <w:style w:type="character" w:customStyle="1" w:styleId="Bodytext9Georgia">
    <w:name w:val="Body text (9) + Georgia"/>
    <w:aliases w:val="7.5 pt4,Not Italic7,Spacing 0 pt67,Body text + Corbel3,6.5 pt4"/>
    <w:basedOn w:val="Bodytext9"/>
    <w:rPr>
      <w:rFonts w:ascii="Georgia" w:hAnsi="Georgia" w:cs="Georgia"/>
      <w:i/>
      <w:iCs/>
      <w:noProof/>
      <w:spacing w:val="0"/>
      <w:sz w:val="15"/>
      <w:szCs w:val="15"/>
      <w:u w:val="none"/>
    </w:rPr>
  </w:style>
  <w:style w:type="character" w:customStyle="1" w:styleId="Bodytext98pt2">
    <w:name w:val="Body text (9) + 8 pt2"/>
    <w:aliases w:val="Not Italic6,Spacing 0 pt66"/>
    <w:basedOn w:val="Bodytext9"/>
    <w:rPr>
      <w:rFonts w:ascii="Times New Roman" w:hAnsi="Times New Roman" w:cs="Times New Roman"/>
      <w:i/>
      <w:iCs/>
      <w:spacing w:val="5"/>
      <w:sz w:val="16"/>
      <w:szCs w:val="16"/>
      <w:u w:val="none"/>
    </w:rPr>
  </w:style>
  <w:style w:type="character" w:customStyle="1" w:styleId="Bodytext913pt">
    <w:name w:val="Body text (9) + 13 pt"/>
    <w:aliases w:val="Not Italic5,Spacing 0 pt65"/>
    <w:basedOn w:val="Bodytext9"/>
    <w:rPr>
      <w:rFonts w:ascii="Times New Roman" w:hAnsi="Times New Roman" w:cs="Times New Roman"/>
      <w:i/>
      <w:iCs/>
      <w:noProof/>
      <w:spacing w:val="0"/>
      <w:sz w:val="26"/>
      <w:szCs w:val="26"/>
      <w:u w:val="none"/>
    </w:rPr>
  </w:style>
  <w:style w:type="character" w:customStyle="1" w:styleId="Bodytext985pt2">
    <w:name w:val="Body text (9) + 8.5 pt2"/>
    <w:aliases w:val="Not Italic4,Small Caps2,Spacing 0 pt64,Body text + 4.5 pt"/>
    <w:basedOn w:val="Bodytext9"/>
    <w:rPr>
      <w:rFonts w:ascii="Times New Roman" w:hAnsi="Times New Roman" w:cs="Times New Roman"/>
      <w:i/>
      <w:iCs/>
      <w:smallCaps/>
      <w:spacing w:val="5"/>
      <w:sz w:val="17"/>
      <w:szCs w:val="17"/>
      <w:u w:val="none"/>
    </w:rPr>
  </w:style>
  <w:style w:type="character" w:customStyle="1" w:styleId="Bodytext995pt">
    <w:name w:val="Body text (9) + 9.5 pt"/>
    <w:aliases w:val="Not Italic3,Spacing 0 pt63,Body text + 4.5 pt2"/>
    <w:basedOn w:val="Bodytext9"/>
    <w:rPr>
      <w:rFonts w:ascii="Times New Roman" w:hAnsi="Times New Roman" w:cs="Times New Roman"/>
      <w:i/>
      <w:iCs/>
      <w:spacing w:val="-7"/>
      <w:sz w:val="19"/>
      <w:szCs w:val="19"/>
      <w:u w:val="none"/>
    </w:rPr>
  </w:style>
  <w:style w:type="character" w:customStyle="1" w:styleId="Bodytext9Spacing0pt">
    <w:name w:val="Body text (9) + Spacing 0 pt"/>
    <w:basedOn w:val="Bodytext9"/>
    <w:rPr>
      <w:rFonts w:ascii="Times New Roman" w:hAnsi="Times New Roman" w:cs="Times New Roman"/>
      <w:i/>
      <w:iCs/>
      <w:spacing w:val="0"/>
      <w:sz w:val="9"/>
      <w:szCs w:val="9"/>
      <w:u w:val="none"/>
    </w:rPr>
  </w:style>
  <w:style w:type="character" w:customStyle="1" w:styleId="Bodytext965pt">
    <w:name w:val="Body text (9) + 6.5 pt"/>
    <w:aliases w:val="Not Italic2,Spacing 0 pt62,Body text + 5 pt"/>
    <w:basedOn w:val="Bodytext9"/>
    <w:rPr>
      <w:rFonts w:ascii="Times New Roman" w:hAnsi="Times New Roman" w:cs="Times New Roman"/>
      <w:i/>
      <w:iCs/>
      <w:spacing w:val="-2"/>
      <w:sz w:val="13"/>
      <w:szCs w:val="13"/>
      <w:u w:val="none"/>
    </w:rPr>
  </w:style>
  <w:style w:type="character" w:customStyle="1" w:styleId="Headerorfooter140">
    <w:name w:val="Header or footer (14)"/>
    <w:basedOn w:val="Headerorfooter14"/>
    <w:rPr>
      <w:rFonts w:ascii="Times New Roman" w:hAnsi="Times New Roman" w:cs="Times New Roman"/>
      <w:spacing w:val="5"/>
      <w:sz w:val="17"/>
      <w:szCs w:val="17"/>
      <w:u w:val="none"/>
    </w:rPr>
  </w:style>
  <w:style w:type="character" w:customStyle="1" w:styleId="Bodytext98pt1">
    <w:name w:val="Body text (9) + 8 pt1"/>
    <w:aliases w:val="Bold16,Not Italic1,Body text + 10.5 pt36"/>
    <w:basedOn w:val="Bodytext9"/>
    <w:rPr>
      <w:rFonts w:ascii="Times New Roman" w:hAnsi="Times New Roman" w:cs="Times New Roman"/>
      <w:b/>
      <w:bCs/>
      <w:i/>
      <w:iCs/>
      <w:spacing w:val="4"/>
      <w:sz w:val="16"/>
      <w:szCs w:val="16"/>
      <w:u w:val="none"/>
    </w:rPr>
  </w:style>
  <w:style w:type="character" w:customStyle="1" w:styleId="Bodytext985pt1">
    <w:name w:val="Body text (9) + 8.5 pt1"/>
    <w:aliases w:val="Spacing 0 pt61,Body text + 6 pt4"/>
    <w:basedOn w:val="Bodytext9"/>
    <w:rPr>
      <w:rFonts w:ascii="Times New Roman" w:hAnsi="Times New Roman" w:cs="Times New Roman"/>
      <w:i/>
      <w:iCs/>
      <w:spacing w:val="8"/>
      <w:sz w:val="17"/>
      <w:szCs w:val="17"/>
      <w:u w:val="none"/>
    </w:rPr>
  </w:style>
  <w:style w:type="character" w:customStyle="1" w:styleId="Headerorfooter12Spacing0pt1">
    <w:name w:val="Header or footer (12) + Spacing 0 pt1"/>
    <w:basedOn w:val="Headerorfooter12"/>
    <w:rPr>
      <w:rFonts w:ascii="Times New Roman" w:hAnsi="Times New Roman" w:cs="Times New Roman"/>
      <w:spacing w:val="2"/>
      <w:sz w:val="14"/>
      <w:szCs w:val="14"/>
      <w:u w:val="none"/>
    </w:rPr>
  </w:style>
  <w:style w:type="character" w:customStyle="1" w:styleId="Bodytext1385pt">
    <w:name w:val="Body text (13) + 8.5 pt"/>
    <w:aliases w:val="Spacing 0 pt60"/>
    <w:basedOn w:val="Bodytext13"/>
    <w:rPr>
      <w:rFonts w:ascii="Times New Roman" w:hAnsi="Times New Roman" w:cs="Times New Roman"/>
      <w:spacing w:val="5"/>
      <w:sz w:val="17"/>
      <w:szCs w:val="17"/>
      <w:u w:val="none"/>
    </w:rPr>
  </w:style>
  <w:style w:type="character" w:customStyle="1" w:styleId="Bodytext138pt">
    <w:name w:val="Body text (13) + 8 pt"/>
    <w:aliases w:val="Bold15,Spacing 0 pt59,Body text + 4 pt7"/>
    <w:basedOn w:val="Bodytext13"/>
    <w:rPr>
      <w:rFonts w:ascii="Times New Roman" w:hAnsi="Times New Roman" w:cs="Times New Roman"/>
      <w:b/>
      <w:bCs/>
      <w:spacing w:val="4"/>
      <w:sz w:val="16"/>
      <w:szCs w:val="16"/>
      <w:u w:val="none"/>
    </w:rPr>
  </w:style>
  <w:style w:type="character" w:customStyle="1" w:styleId="Bodytext1385pt6">
    <w:name w:val="Body text (13) + 8.5 pt6"/>
    <w:aliases w:val="Italic10,Spacing 0 pt58,Body text + 4 pt4,Body text + 10.5 pt20,Spacing 1 pt9"/>
    <w:basedOn w:val="Bodytext13"/>
    <w:rPr>
      <w:rFonts w:ascii="Times New Roman" w:hAnsi="Times New Roman" w:cs="Times New Roman"/>
      <w:i/>
      <w:iCs/>
      <w:spacing w:val="8"/>
      <w:sz w:val="17"/>
      <w:szCs w:val="17"/>
      <w:u w:val="none"/>
    </w:rPr>
  </w:style>
  <w:style w:type="character" w:customStyle="1" w:styleId="Bodytext1385pt5">
    <w:name w:val="Body text (13) + 8.5 pt5"/>
    <w:aliases w:val="Bold14,Spacing 0 pt57,Body text + CordiaUPC4,10.5 pt1,Body text + 4 pt3"/>
    <w:basedOn w:val="Bodytext13"/>
    <w:rPr>
      <w:rFonts w:ascii="Times New Roman" w:hAnsi="Times New Roman" w:cs="Times New Roman"/>
      <w:b/>
      <w:bCs/>
      <w:spacing w:val="6"/>
      <w:sz w:val="17"/>
      <w:szCs w:val="17"/>
      <w:u w:val="none"/>
    </w:rPr>
  </w:style>
  <w:style w:type="character" w:customStyle="1" w:styleId="Bodytext1385pt4">
    <w:name w:val="Body text (13) + 8.5 pt4"/>
    <w:aliases w:val="Spacing 0 pt56"/>
    <w:basedOn w:val="Bodytext13"/>
    <w:rPr>
      <w:rFonts w:ascii="Times New Roman" w:hAnsi="Times New Roman" w:cs="Times New Roman"/>
      <w:spacing w:val="9"/>
      <w:sz w:val="17"/>
      <w:szCs w:val="17"/>
      <w:u w:val="none"/>
    </w:rPr>
  </w:style>
  <w:style w:type="character" w:customStyle="1" w:styleId="Bodytext1385pt3">
    <w:name w:val="Body text (13) + 8.5 pt3"/>
    <w:aliases w:val="Italic9,Spacing 0 pt55,Header or footer + 9 pt2,Body text + 10.5 pt17,Spacing 1 pt8"/>
    <w:basedOn w:val="Bodytext13"/>
    <w:rPr>
      <w:rFonts w:ascii="Times New Roman" w:hAnsi="Times New Roman" w:cs="Times New Roman"/>
      <w:i/>
      <w:iCs/>
      <w:spacing w:val="0"/>
      <w:sz w:val="17"/>
      <w:szCs w:val="17"/>
      <w:u w:val="none"/>
    </w:rPr>
  </w:style>
  <w:style w:type="character" w:customStyle="1" w:styleId="Tablecaption2">
    <w:name w:val="Table caption (2)_"/>
    <w:basedOn w:val="DefaultParagraphFont"/>
    <w:link w:val="Tablecaption20"/>
    <w:rPr>
      <w:rFonts w:ascii="Times New Roman" w:hAnsi="Times New Roman" w:cs="Times New Roman"/>
      <w:noProof/>
      <w:sz w:val="8"/>
      <w:szCs w:val="8"/>
      <w:u w:val="none"/>
    </w:rPr>
  </w:style>
  <w:style w:type="character" w:customStyle="1" w:styleId="Tablecaption2Georgia">
    <w:name w:val="Table caption (2) + Georgia"/>
    <w:aliases w:val="Italic8,Body text + 10.5 pt15,Spacing 1 pt6"/>
    <w:basedOn w:val="Tablecaption2"/>
    <w:rPr>
      <w:rFonts w:ascii="Georgia" w:hAnsi="Georgia" w:cs="Georgia"/>
      <w:i/>
      <w:iCs/>
      <w:noProof/>
      <w:sz w:val="8"/>
      <w:szCs w:val="8"/>
      <w:u w:val="none"/>
    </w:rPr>
  </w:style>
  <w:style w:type="character" w:customStyle="1" w:styleId="Headerorfooter19">
    <w:name w:val="Header or footer (19)_"/>
    <w:basedOn w:val="DefaultParagraphFont"/>
    <w:link w:val="Headerorfooter190"/>
    <w:rPr>
      <w:rFonts w:ascii="MS Gothic" w:eastAsia="MS Gothic" w:cs="MS Gothic"/>
      <w:noProof/>
      <w:sz w:val="15"/>
      <w:szCs w:val="15"/>
      <w:u w:val="none"/>
    </w:rPr>
  </w:style>
  <w:style w:type="character" w:customStyle="1" w:styleId="Bodytext15">
    <w:name w:val="Body text (15)_"/>
    <w:basedOn w:val="DefaultParagraphFont"/>
    <w:link w:val="Bodytext150"/>
    <w:rPr>
      <w:rFonts w:ascii="Gulim" w:eastAsia="Gulim" w:cs="Gulim"/>
      <w:noProof/>
      <w:sz w:val="9"/>
      <w:szCs w:val="9"/>
      <w:u w:val="none"/>
    </w:rPr>
  </w:style>
  <w:style w:type="character" w:customStyle="1" w:styleId="Bodytext16">
    <w:name w:val="Body text (16)_"/>
    <w:basedOn w:val="DefaultParagraphFont"/>
    <w:link w:val="Bodytext160"/>
    <w:rPr>
      <w:rFonts w:ascii="Arial Narrow" w:hAnsi="Arial Narrow" w:cs="Arial Narrow"/>
      <w:noProof/>
      <w:sz w:val="8"/>
      <w:szCs w:val="8"/>
      <w:u w:val="none"/>
    </w:rPr>
  </w:style>
  <w:style w:type="character" w:customStyle="1" w:styleId="Headerorfooter200">
    <w:name w:val="Header or footer (20)_"/>
    <w:basedOn w:val="DefaultParagraphFont"/>
    <w:link w:val="Headerorfooter201"/>
    <w:rPr>
      <w:rFonts w:ascii="Arial Narrow" w:hAnsi="Arial Narrow" w:cs="Arial Narrow"/>
      <w:i/>
      <w:iCs/>
      <w:noProof/>
      <w:sz w:val="8"/>
      <w:szCs w:val="8"/>
      <w:u w:val="none"/>
    </w:rPr>
  </w:style>
  <w:style w:type="character" w:customStyle="1" w:styleId="Bodytext1313pt">
    <w:name w:val="Body text (13) + 13 pt"/>
    <w:aliases w:val="Spacing 0 pt54,Body text + 10.5 pt25"/>
    <w:basedOn w:val="Bodytext13"/>
    <w:rPr>
      <w:rFonts w:ascii="Times New Roman" w:hAnsi="Times New Roman" w:cs="Times New Roman"/>
      <w:spacing w:val="-7"/>
      <w:sz w:val="26"/>
      <w:szCs w:val="26"/>
      <w:u w:val="none"/>
    </w:rPr>
  </w:style>
  <w:style w:type="character" w:customStyle="1" w:styleId="Headerorfooter5TimesNewRoman">
    <w:name w:val="Header or footer (5) + Times New Roman"/>
    <w:aliases w:val="7 pt,Body text + Gungsuh5"/>
    <w:basedOn w:val="Headerorfooter5"/>
    <w:rPr>
      <w:rFonts w:ascii="Times New Roman" w:hAnsi="Times New Roman" w:cs="Times New Roman"/>
      <w:noProof/>
      <w:sz w:val="14"/>
      <w:szCs w:val="14"/>
      <w:u w:val="none"/>
    </w:rPr>
  </w:style>
  <w:style w:type="character" w:customStyle="1" w:styleId="Heading1">
    <w:name w:val="Heading #1_"/>
    <w:basedOn w:val="DefaultParagraphFont"/>
    <w:link w:val="Heading10"/>
    <w:rPr>
      <w:rFonts w:ascii="Georgia" w:hAnsi="Georgia" w:cs="Georgia"/>
      <w:sz w:val="8"/>
      <w:szCs w:val="8"/>
      <w:u w:val="none"/>
    </w:rPr>
  </w:style>
  <w:style w:type="character" w:customStyle="1" w:styleId="Heading1TimesNewRoman">
    <w:name w:val="Heading #1 + Times New Roman"/>
    <w:aliases w:val="4.5 pt,Italic7,Body text + Gungsuh3,Table caption (8) + 10 pt"/>
    <w:basedOn w:val="Heading1"/>
    <w:rPr>
      <w:rFonts w:ascii="Times New Roman" w:hAnsi="Times New Roman" w:cs="Times New Roman"/>
      <w:i/>
      <w:iCs/>
      <w:noProof/>
      <w:sz w:val="9"/>
      <w:szCs w:val="9"/>
      <w:u w:val="none"/>
    </w:rPr>
  </w:style>
  <w:style w:type="character" w:customStyle="1" w:styleId="Bodytext13Georgia">
    <w:name w:val="Body text (13) + Georgia"/>
    <w:aliases w:val="6.5 pt,Spacing 0 pt53,Body text + Segoe UI1,Body text + 10.5 pt24"/>
    <w:basedOn w:val="Bodytext13"/>
    <w:rPr>
      <w:rFonts w:ascii="Georgia" w:hAnsi="Georgia" w:cs="Georgia"/>
      <w:spacing w:val="15"/>
      <w:sz w:val="13"/>
      <w:szCs w:val="13"/>
      <w:u w:val="none"/>
    </w:rPr>
  </w:style>
  <w:style w:type="character" w:customStyle="1" w:styleId="Bodytext1375pt">
    <w:name w:val="Body text (13) + 7.5 pt"/>
    <w:aliases w:val="Spacing 0 pt52,Body text + 10.5 pt23"/>
    <w:basedOn w:val="Bodytext13"/>
    <w:rPr>
      <w:rFonts w:ascii="Times New Roman" w:hAnsi="Times New Roman" w:cs="Times New Roman"/>
      <w:spacing w:val="-3"/>
      <w:sz w:val="15"/>
      <w:szCs w:val="15"/>
      <w:u w:val="none"/>
    </w:rPr>
  </w:style>
  <w:style w:type="character" w:customStyle="1" w:styleId="Bodytext13Spacing0pt">
    <w:name w:val="Body text (13) + Spacing 0 pt"/>
    <w:basedOn w:val="Bodytext13"/>
    <w:rPr>
      <w:rFonts w:ascii="Times New Roman" w:hAnsi="Times New Roman" w:cs="Times New Roman"/>
      <w:spacing w:val="0"/>
      <w:sz w:val="9"/>
      <w:szCs w:val="9"/>
      <w:u w:val="none"/>
    </w:rPr>
  </w:style>
  <w:style w:type="character" w:customStyle="1" w:styleId="Bodytext13Georgia1">
    <w:name w:val="Body text (13) + Georgia1"/>
    <w:aliases w:val="7.5 pt3,Spacing 0 pt51,Body text + MS Gothic4,4 pt8"/>
    <w:basedOn w:val="Bodytext13"/>
    <w:rPr>
      <w:rFonts w:ascii="Georgia" w:hAnsi="Georgia" w:cs="Georgia"/>
      <w:spacing w:val="-11"/>
      <w:sz w:val="15"/>
      <w:szCs w:val="15"/>
      <w:u w:val="none"/>
    </w:rPr>
  </w:style>
  <w:style w:type="character" w:customStyle="1" w:styleId="Tablecaption">
    <w:name w:val="Table caption_"/>
    <w:basedOn w:val="DefaultParagraphFont"/>
    <w:link w:val="Tablecaption0"/>
    <w:rPr>
      <w:rFonts w:ascii="Georgia" w:hAnsi="Georgia" w:cs="Georgia"/>
      <w:sz w:val="20"/>
      <w:szCs w:val="20"/>
      <w:u w:val="none"/>
    </w:rPr>
  </w:style>
  <w:style w:type="character" w:customStyle="1" w:styleId="TablecaptionItalic">
    <w:name w:val="Table caption + Italic"/>
    <w:basedOn w:val="Tablecaption"/>
    <w:rPr>
      <w:rFonts w:ascii="Georgia" w:hAnsi="Georgia" w:cs="Georgia"/>
      <w:i/>
      <w:iCs/>
      <w:noProof/>
      <w:sz w:val="20"/>
      <w:szCs w:val="20"/>
      <w:u w:val="none"/>
    </w:rPr>
  </w:style>
  <w:style w:type="character" w:customStyle="1" w:styleId="Bodytext135pt">
    <w:name w:val="Body text (13) + 5 pt"/>
    <w:aliases w:val="Spacing 0 pt50,Body text + 10.5 pt19"/>
    <w:basedOn w:val="Bodytext13"/>
    <w:rPr>
      <w:rFonts w:ascii="Times New Roman" w:hAnsi="Times New Roman" w:cs="Times New Roman"/>
      <w:noProof/>
      <w:spacing w:val="0"/>
      <w:sz w:val="10"/>
      <w:szCs w:val="10"/>
      <w:u w:val="none"/>
    </w:rPr>
  </w:style>
  <w:style w:type="character" w:customStyle="1" w:styleId="Bodytext17">
    <w:name w:val="Body text (17)_"/>
    <w:basedOn w:val="DefaultParagraphFont"/>
    <w:link w:val="Bodytext170"/>
    <w:rPr>
      <w:rFonts w:ascii="Georgia" w:hAnsi="Georgia" w:cs="Georgia"/>
      <w:spacing w:val="-24"/>
      <w:sz w:val="20"/>
      <w:szCs w:val="20"/>
      <w:u w:val="none"/>
    </w:rPr>
  </w:style>
  <w:style w:type="character" w:customStyle="1" w:styleId="Bodytext1375pt1">
    <w:name w:val="Body text (13) + 7.5 pt1"/>
    <w:aliases w:val="Spacing 0 pt49"/>
    <w:basedOn w:val="Bodytext13"/>
    <w:rPr>
      <w:rFonts w:ascii="Times New Roman" w:hAnsi="Times New Roman" w:cs="Times New Roman"/>
      <w:spacing w:val="4"/>
      <w:sz w:val="15"/>
      <w:szCs w:val="15"/>
      <w:u w:val="none"/>
    </w:rPr>
  </w:style>
  <w:style w:type="character" w:customStyle="1" w:styleId="Bodytext1310pt">
    <w:name w:val="Body text (13) + 10 pt"/>
    <w:aliases w:val="Bold13,Spacing 0 pt48,Body text + 10 pt"/>
    <w:basedOn w:val="Bodytext13"/>
    <w:rPr>
      <w:rFonts w:ascii="Times New Roman" w:hAnsi="Times New Roman" w:cs="Times New Roman"/>
      <w:b/>
      <w:bCs/>
      <w:spacing w:val="0"/>
      <w:sz w:val="20"/>
      <w:szCs w:val="20"/>
      <w:u w:val="none"/>
    </w:rPr>
  </w:style>
  <w:style w:type="character" w:customStyle="1" w:styleId="Headerorfooter21">
    <w:name w:val="Header or footer (21)_"/>
    <w:basedOn w:val="DefaultParagraphFont"/>
    <w:link w:val="Headerorfooter210"/>
    <w:rPr>
      <w:rFonts w:ascii="Arial Narrow" w:hAnsi="Arial Narrow" w:cs="Arial Narrow"/>
      <w:noProof/>
      <w:sz w:val="8"/>
      <w:szCs w:val="8"/>
      <w:u w:val="none"/>
    </w:rPr>
  </w:style>
  <w:style w:type="character" w:customStyle="1" w:styleId="Bodytext1385pt2">
    <w:name w:val="Body text (13) + 8.5 pt2"/>
    <w:aliases w:val="Spacing 0 pt47,Body text + 14.5 pt"/>
    <w:basedOn w:val="Bodytext13"/>
    <w:rPr>
      <w:rFonts w:ascii="Times New Roman" w:hAnsi="Times New Roman" w:cs="Times New Roman"/>
      <w:spacing w:val="4"/>
      <w:sz w:val="17"/>
      <w:szCs w:val="17"/>
      <w:u w:val="none"/>
    </w:rPr>
  </w:style>
  <w:style w:type="character" w:customStyle="1" w:styleId="Bodytext1385pt1">
    <w:name w:val="Body text (13) + 8.5 pt1"/>
    <w:aliases w:val="Bold12,Spacing 0 pt46,Body text + 10.5 pt30,Body text + Century Gothic1,18.5 pt2"/>
    <w:basedOn w:val="Bodytext13"/>
    <w:rPr>
      <w:rFonts w:ascii="Times New Roman" w:hAnsi="Times New Roman" w:cs="Times New Roman"/>
      <w:b/>
      <w:bCs/>
      <w:spacing w:val="5"/>
      <w:sz w:val="17"/>
      <w:szCs w:val="17"/>
      <w:u w:val="none"/>
    </w:rPr>
  </w:style>
  <w:style w:type="character" w:customStyle="1" w:styleId="Headerorfooter22">
    <w:name w:val="Header or footer (22)_"/>
    <w:basedOn w:val="DefaultParagraphFont"/>
    <w:link w:val="Headerorfooter220"/>
    <w:rPr>
      <w:rFonts w:ascii="Gulim" w:eastAsia="Gulim" w:cs="Gulim"/>
      <w:noProof/>
      <w:sz w:val="9"/>
      <w:szCs w:val="9"/>
      <w:u w:val="none"/>
    </w:rPr>
  </w:style>
  <w:style w:type="character" w:customStyle="1" w:styleId="Bodytext17TimesNewRoman">
    <w:name w:val="Body text (17) + Times New Roman"/>
    <w:aliases w:val="8.5 pt10,Spacing 0 pt45,Body text + SimSun2,5.5 pt2"/>
    <w:basedOn w:val="Bodytext17"/>
    <w:rPr>
      <w:rFonts w:ascii="Times New Roman" w:hAnsi="Times New Roman" w:cs="Times New Roman"/>
      <w:spacing w:val="4"/>
      <w:sz w:val="17"/>
      <w:szCs w:val="17"/>
      <w:u w:val="none"/>
    </w:rPr>
  </w:style>
  <w:style w:type="character" w:customStyle="1" w:styleId="Bodytext17TimesNewRoman12">
    <w:name w:val="Body text (17) + Times New Roman12"/>
    <w:aliases w:val="8 pt5,Bold11,Spacing 0 pt44,Body text + 6 pt3"/>
    <w:basedOn w:val="Bodytext17"/>
    <w:rPr>
      <w:rFonts w:ascii="Times New Roman" w:hAnsi="Times New Roman" w:cs="Times New Roman"/>
      <w:b/>
      <w:bCs/>
      <w:spacing w:val="4"/>
      <w:sz w:val="16"/>
      <w:szCs w:val="16"/>
      <w:u w:val="none"/>
    </w:rPr>
  </w:style>
  <w:style w:type="character" w:customStyle="1" w:styleId="Bodytext17TimesNewRoman11">
    <w:name w:val="Body text (17) + Times New Roman11"/>
    <w:aliases w:val="9.5 pt,Spacing 0 pt43,Body text + CordiaUPC3,6.5 pt3,Body text + Corbel2"/>
    <w:basedOn w:val="Bodytext17"/>
    <w:rPr>
      <w:rFonts w:ascii="Times New Roman" w:hAnsi="Times New Roman" w:cs="Times New Roman"/>
      <w:spacing w:val="3"/>
      <w:sz w:val="19"/>
      <w:szCs w:val="19"/>
      <w:u w:val="none"/>
    </w:rPr>
  </w:style>
  <w:style w:type="character" w:customStyle="1" w:styleId="Bodytext17TimesNewRoman10">
    <w:name w:val="Body text (17) + Times New Roman10"/>
    <w:aliases w:val="8.5 pt9,Bold10,Spacing 0 pt42,Body text + 10.5 pt18,Body text + 10.5 pt16"/>
    <w:basedOn w:val="Bodytext17"/>
    <w:rPr>
      <w:rFonts w:ascii="Times New Roman" w:hAnsi="Times New Roman" w:cs="Times New Roman"/>
      <w:b/>
      <w:bCs/>
      <w:spacing w:val="5"/>
      <w:sz w:val="17"/>
      <w:szCs w:val="17"/>
      <w:u w:val="none"/>
    </w:rPr>
  </w:style>
  <w:style w:type="character" w:customStyle="1" w:styleId="Bodytext17TimesNewRoman9">
    <w:name w:val="Body text (17) + Times New Roman9"/>
    <w:aliases w:val="8.5 pt8,Italic6,Spacing 0 pt41,Body text + MS Gothic3,4 pt7,Body text + 10.5 pt12,Spacing 1 pt5"/>
    <w:basedOn w:val="Bodytext17"/>
    <w:rPr>
      <w:rFonts w:ascii="Times New Roman" w:hAnsi="Times New Roman" w:cs="Times New Roman"/>
      <w:i/>
      <w:iCs/>
      <w:spacing w:val="6"/>
      <w:sz w:val="17"/>
      <w:szCs w:val="17"/>
      <w:u w:val="none"/>
    </w:rPr>
  </w:style>
  <w:style w:type="character" w:customStyle="1" w:styleId="Bodytext17TimesNewRoman8">
    <w:name w:val="Body text (17) + Times New Roman8"/>
    <w:aliases w:val="8 pt4,Spacing 0 pt40,Body text + CordiaUPC2,6.5 pt2"/>
    <w:basedOn w:val="Bodytext17"/>
    <w:rPr>
      <w:rFonts w:ascii="Times New Roman" w:hAnsi="Times New Roman" w:cs="Times New Roman"/>
      <w:spacing w:val="4"/>
      <w:sz w:val="16"/>
      <w:szCs w:val="16"/>
      <w:u w:val="none"/>
    </w:rPr>
  </w:style>
  <w:style w:type="character" w:customStyle="1" w:styleId="Bodytext17TimesNewRoman7">
    <w:name w:val="Body text (17) + Times New Roman7"/>
    <w:aliases w:val="Bold9,Spacing 0 pt39,Body text + SimSun,18.5 pt,Body text + 6 pt2"/>
    <w:basedOn w:val="Bodytext17"/>
    <w:rPr>
      <w:rFonts w:ascii="Times New Roman" w:hAnsi="Times New Roman" w:cs="Times New Roman"/>
      <w:b/>
      <w:bCs/>
      <w:spacing w:val="-24"/>
      <w:sz w:val="20"/>
      <w:szCs w:val="20"/>
      <w:u w:val="none"/>
    </w:rPr>
  </w:style>
  <w:style w:type="character" w:customStyle="1" w:styleId="Bodytext18">
    <w:name w:val="Body text (18)_"/>
    <w:basedOn w:val="DefaultParagraphFont"/>
    <w:link w:val="Bodytext180"/>
    <w:rPr>
      <w:rFonts w:ascii="Times New Roman" w:hAnsi="Times New Roman" w:cs="Times New Roman"/>
      <w:spacing w:val="-2"/>
      <w:sz w:val="8"/>
      <w:szCs w:val="8"/>
      <w:u w:val="none"/>
    </w:rPr>
  </w:style>
  <w:style w:type="character" w:customStyle="1" w:styleId="Bodytext17TimesNewRoman6">
    <w:name w:val="Body text (17) + Times New Roman6"/>
    <w:aliases w:val="13 pt,Spacing 0 pt38,Body text + 5 pt1"/>
    <w:basedOn w:val="Bodytext17"/>
    <w:rPr>
      <w:rFonts w:ascii="Times New Roman" w:hAnsi="Times New Roman" w:cs="Times New Roman"/>
      <w:spacing w:val="-4"/>
      <w:sz w:val="26"/>
      <w:szCs w:val="26"/>
      <w:u w:val="none"/>
    </w:rPr>
  </w:style>
  <w:style w:type="character" w:customStyle="1" w:styleId="Tablecaption3">
    <w:name w:val="Table caption (3)_"/>
    <w:basedOn w:val="DefaultParagraphFont"/>
    <w:link w:val="Tablecaption30"/>
    <w:rPr>
      <w:rFonts w:ascii="Georgia" w:hAnsi="Georgia" w:cs="Georgia"/>
      <w:noProof/>
      <w:sz w:val="20"/>
      <w:szCs w:val="20"/>
      <w:u w:val="none"/>
    </w:rPr>
  </w:style>
  <w:style w:type="character" w:customStyle="1" w:styleId="Bodytext17TimesNewRoman5">
    <w:name w:val="Body text (17) + Times New Roman5"/>
    <w:aliases w:val="8.5 pt7,Spacing 0 pt37"/>
    <w:basedOn w:val="Bodytext17"/>
    <w:rPr>
      <w:rFonts w:ascii="Times New Roman" w:hAnsi="Times New Roman" w:cs="Times New Roman"/>
      <w:spacing w:val="8"/>
      <w:sz w:val="17"/>
      <w:szCs w:val="17"/>
      <w:u w:val="none"/>
    </w:rPr>
  </w:style>
  <w:style w:type="character" w:customStyle="1" w:styleId="Bodytext17TimesNewRoman4">
    <w:name w:val="Body text (17) + Times New Roman4"/>
    <w:aliases w:val="4 pt3,Spacing 0 pt36,Body text + 12 pt3,Body text + Courier New"/>
    <w:basedOn w:val="Bodytext17"/>
    <w:rPr>
      <w:rFonts w:ascii="Times New Roman" w:hAnsi="Times New Roman" w:cs="Times New Roman"/>
      <w:spacing w:val="-5"/>
      <w:sz w:val="8"/>
      <w:szCs w:val="8"/>
      <w:u w:val="none"/>
    </w:rPr>
  </w:style>
  <w:style w:type="character" w:customStyle="1" w:styleId="Bodytext19">
    <w:name w:val="Body text (19)_"/>
    <w:basedOn w:val="DefaultParagraphFont"/>
    <w:link w:val="Bodytext190"/>
    <w:rPr>
      <w:rFonts w:ascii="Garamond" w:hAnsi="Garamond" w:cs="Garamond"/>
      <w:i/>
      <w:iCs/>
      <w:noProof/>
      <w:sz w:val="13"/>
      <w:szCs w:val="13"/>
      <w:u w:val="none"/>
    </w:rPr>
  </w:style>
  <w:style w:type="character" w:customStyle="1" w:styleId="Bodytext17TimesNewRoman3">
    <w:name w:val="Body text (17) + Times New Roman3"/>
    <w:aliases w:val="Spacing 0 pt35,Body text + 12 pt2"/>
    <w:basedOn w:val="Bodytext17"/>
    <w:rPr>
      <w:rFonts w:ascii="Times New Roman" w:hAnsi="Times New Roman" w:cs="Times New Roman"/>
      <w:noProof/>
      <w:spacing w:val="0"/>
      <w:sz w:val="20"/>
      <w:szCs w:val="20"/>
      <w:u w:val="none"/>
    </w:rPr>
  </w:style>
  <w:style w:type="character" w:customStyle="1" w:styleId="Bodytext1775pt">
    <w:name w:val="Body text (17) + 7.5 pt"/>
    <w:aliases w:val="Spacing 0 pt34"/>
    <w:basedOn w:val="Bodytext17"/>
    <w:rPr>
      <w:rFonts w:ascii="Georgia" w:hAnsi="Georgia" w:cs="Georgia"/>
      <w:spacing w:val="3"/>
      <w:sz w:val="15"/>
      <w:szCs w:val="15"/>
      <w:u w:val="none"/>
    </w:rPr>
  </w:style>
  <w:style w:type="character" w:customStyle="1" w:styleId="Headerorfooter23">
    <w:name w:val="Header or footer (23)_"/>
    <w:basedOn w:val="DefaultParagraphFont"/>
    <w:link w:val="Headerorfooter230"/>
    <w:rPr>
      <w:rFonts w:ascii="MS Gothic" w:eastAsia="MS Gothic" w:cs="MS Gothic"/>
      <w:noProof/>
      <w:sz w:val="8"/>
      <w:szCs w:val="8"/>
      <w:u w:val="none"/>
    </w:rPr>
  </w:style>
  <w:style w:type="character" w:customStyle="1" w:styleId="Bodytext17Spacing0pt">
    <w:name w:val="Body text (17) + Spacing 0 pt"/>
    <w:basedOn w:val="Bodytext17"/>
    <w:rPr>
      <w:rFonts w:ascii="Georgia" w:hAnsi="Georgia" w:cs="Georgia"/>
      <w:noProof/>
      <w:spacing w:val="0"/>
      <w:sz w:val="20"/>
      <w:szCs w:val="20"/>
      <w:u w:val="none"/>
    </w:rPr>
  </w:style>
  <w:style w:type="character" w:customStyle="1" w:styleId="Headerorfooter95pt">
    <w:name w:val="Header or footer + 9.5 pt"/>
    <w:aliases w:val="Spacing 0 pt33"/>
    <w:basedOn w:val="Headerorfooter"/>
    <w:rPr>
      <w:rFonts w:ascii="Times New Roman" w:hAnsi="Times New Roman" w:cs="Times New Roman"/>
      <w:spacing w:val="3"/>
      <w:sz w:val="19"/>
      <w:szCs w:val="19"/>
      <w:u w:val="none"/>
    </w:rPr>
  </w:style>
  <w:style w:type="character" w:customStyle="1" w:styleId="Headerorfooter14Spacing0pt1">
    <w:name w:val="Header or footer (14) + Spacing 0 pt1"/>
    <w:basedOn w:val="Headerorfooter14"/>
    <w:rPr>
      <w:rFonts w:ascii="Times New Roman" w:hAnsi="Times New Roman" w:cs="Times New Roman"/>
      <w:spacing w:val="3"/>
      <w:sz w:val="17"/>
      <w:szCs w:val="17"/>
      <w:u w:val="none"/>
    </w:rPr>
  </w:style>
  <w:style w:type="character" w:customStyle="1" w:styleId="Bodytext17TimesNewRoman2">
    <w:name w:val="Body text (17) + Times New Roman2"/>
    <w:aliases w:val="8 pt3,Bold8,Spacing 0 pt32,Body text + Corbel6,Body text + 10.5 pt14"/>
    <w:basedOn w:val="Bodytext17"/>
    <w:rPr>
      <w:rFonts w:ascii="Times New Roman" w:hAnsi="Times New Roman" w:cs="Times New Roman"/>
      <w:b/>
      <w:bCs/>
      <w:spacing w:val="3"/>
      <w:sz w:val="16"/>
      <w:szCs w:val="16"/>
      <w:u w:val="none"/>
    </w:rPr>
  </w:style>
  <w:style w:type="character" w:customStyle="1" w:styleId="Bodytext17TimesNewRoman1">
    <w:name w:val="Body text (17) + Times New Roman1"/>
    <w:aliases w:val="8.5 pt6,Italic5,Spacing 0 pt31,Body text + CordiaUPC1,6.5 pt1"/>
    <w:basedOn w:val="Bodytext17"/>
    <w:rPr>
      <w:rFonts w:ascii="Times New Roman" w:hAnsi="Times New Roman" w:cs="Times New Roman"/>
      <w:i/>
      <w:iCs/>
      <w:spacing w:val="10"/>
      <w:sz w:val="17"/>
      <w:szCs w:val="17"/>
      <w:u w:val="none"/>
    </w:rPr>
  </w:style>
  <w:style w:type="character" w:customStyle="1" w:styleId="Bodytext1775pt1">
    <w:name w:val="Body text (17) + 7.5 pt1"/>
    <w:aliases w:val="Spacing 0 pt30,Body text + 4.5 pt1"/>
    <w:basedOn w:val="Bodytext17"/>
    <w:rPr>
      <w:rFonts w:ascii="Georgia" w:hAnsi="Georgia" w:cs="Georgia"/>
      <w:noProof/>
      <w:spacing w:val="-14"/>
      <w:sz w:val="15"/>
      <w:szCs w:val="15"/>
      <w:u w:val="none"/>
    </w:rPr>
  </w:style>
  <w:style w:type="character" w:customStyle="1" w:styleId="Bodytext1885pt">
    <w:name w:val="Body text (18) + 8.5 pt"/>
    <w:aliases w:val="Spacing 0 pt29"/>
    <w:basedOn w:val="Bodytext18"/>
    <w:rPr>
      <w:rFonts w:ascii="Times New Roman" w:hAnsi="Times New Roman" w:cs="Times New Roman"/>
      <w:spacing w:val="4"/>
      <w:sz w:val="17"/>
      <w:szCs w:val="17"/>
      <w:u w:val="none"/>
    </w:rPr>
  </w:style>
  <w:style w:type="character" w:customStyle="1" w:styleId="Bodytext188pt">
    <w:name w:val="Body text (18) + 8 pt"/>
    <w:aliases w:val="Spacing 0 pt28"/>
    <w:basedOn w:val="Bodytext18"/>
    <w:rPr>
      <w:rFonts w:ascii="Times New Roman" w:hAnsi="Times New Roman" w:cs="Times New Roman"/>
      <w:spacing w:val="4"/>
      <w:sz w:val="16"/>
      <w:szCs w:val="16"/>
      <w:u w:val="none"/>
    </w:rPr>
  </w:style>
  <w:style w:type="character" w:customStyle="1" w:styleId="Bodytext188pt1">
    <w:name w:val="Body text (18) + 8 pt1"/>
    <w:aliases w:val="Bold7,Spacing 0 pt27,Body text + 10.5 pt13"/>
    <w:basedOn w:val="Bodytext18"/>
    <w:rPr>
      <w:rFonts w:ascii="Times New Roman" w:hAnsi="Times New Roman" w:cs="Times New Roman"/>
      <w:b/>
      <w:bCs/>
      <w:spacing w:val="3"/>
      <w:sz w:val="16"/>
      <w:szCs w:val="16"/>
      <w:u w:val="none"/>
    </w:rPr>
  </w:style>
  <w:style w:type="character" w:customStyle="1" w:styleId="Bodytext1885pt7">
    <w:name w:val="Body text (18) + 8.5 pt7"/>
    <w:aliases w:val="Spacing 0 pt26,Body text + 4 pt2"/>
    <w:basedOn w:val="Bodytext18"/>
    <w:rPr>
      <w:rFonts w:ascii="Times New Roman" w:hAnsi="Times New Roman" w:cs="Times New Roman"/>
      <w:spacing w:val="3"/>
      <w:sz w:val="17"/>
      <w:szCs w:val="17"/>
      <w:u w:val="none"/>
    </w:rPr>
  </w:style>
  <w:style w:type="character" w:customStyle="1" w:styleId="Bodytext1885pt6">
    <w:name w:val="Body text (18) + 8.5 pt6"/>
    <w:aliases w:val="Italic4,Spacing 0 pt25,Body text + 10.5 pt8,Spacing 1 pt4"/>
    <w:basedOn w:val="Bodytext18"/>
    <w:rPr>
      <w:rFonts w:ascii="Times New Roman" w:hAnsi="Times New Roman" w:cs="Times New Roman"/>
      <w:i/>
      <w:iCs/>
      <w:spacing w:val="10"/>
      <w:sz w:val="17"/>
      <w:szCs w:val="17"/>
      <w:u w:val="none"/>
    </w:rPr>
  </w:style>
  <w:style w:type="character" w:customStyle="1" w:styleId="Bodytext1895pt">
    <w:name w:val="Body text (18) + 9.5 pt"/>
    <w:aliases w:val="Spacing 0 pt24,Body text + 12 pt1"/>
    <w:basedOn w:val="Bodytext18"/>
    <w:rPr>
      <w:rFonts w:ascii="Times New Roman" w:hAnsi="Times New Roman" w:cs="Times New Roman"/>
      <w:spacing w:val="0"/>
      <w:sz w:val="19"/>
      <w:szCs w:val="19"/>
      <w:u w:val="none"/>
    </w:rPr>
  </w:style>
  <w:style w:type="character" w:customStyle="1" w:styleId="Bodytext1810pt">
    <w:name w:val="Body text (18) + 10 pt"/>
    <w:aliases w:val="Bold6,Spacing 0 pt23,Body text + 10.5 pt11,Body text + 10.5 pt10"/>
    <w:basedOn w:val="Bodytext18"/>
    <w:rPr>
      <w:rFonts w:ascii="Times New Roman" w:hAnsi="Times New Roman" w:cs="Times New Roman"/>
      <w:b/>
      <w:bCs/>
      <w:spacing w:val="1"/>
      <w:sz w:val="20"/>
      <w:szCs w:val="20"/>
      <w:u w:val="none"/>
    </w:rPr>
  </w:style>
  <w:style w:type="character" w:customStyle="1" w:styleId="Bodytext189pt">
    <w:name w:val="Body text (18) + 9 pt"/>
    <w:aliases w:val="Spacing 0 pt22,Body text + 6 pt1"/>
    <w:basedOn w:val="Bodytext18"/>
    <w:rPr>
      <w:rFonts w:ascii="Times New Roman" w:hAnsi="Times New Roman" w:cs="Times New Roman"/>
      <w:spacing w:val="4"/>
      <w:sz w:val="18"/>
      <w:szCs w:val="18"/>
      <w:u w:val="none"/>
    </w:rPr>
  </w:style>
  <w:style w:type="character" w:customStyle="1" w:styleId="Bodytext1885pt5">
    <w:name w:val="Body text (18) + 8.5 pt5"/>
    <w:aliases w:val="Bold5,Spacing 0 pt21,Body text + MS Gothic2,23 pt,Body text + 9.5 pt"/>
    <w:basedOn w:val="Bodytext18"/>
    <w:rPr>
      <w:rFonts w:ascii="Times New Roman" w:hAnsi="Times New Roman" w:cs="Times New Roman"/>
      <w:b/>
      <w:bCs/>
      <w:spacing w:val="5"/>
      <w:sz w:val="17"/>
      <w:szCs w:val="17"/>
      <w:u w:val="none"/>
    </w:rPr>
  </w:style>
  <w:style w:type="character" w:customStyle="1" w:styleId="Bodytext1875pt">
    <w:name w:val="Body text (18) + 7.5 pt"/>
    <w:aliases w:val="Spacing 0 pt20"/>
    <w:basedOn w:val="Bodytext18"/>
    <w:rPr>
      <w:rFonts w:ascii="Times New Roman" w:hAnsi="Times New Roman" w:cs="Times New Roman"/>
      <w:noProof/>
      <w:spacing w:val="0"/>
      <w:sz w:val="15"/>
      <w:szCs w:val="15"/>
      <w:u w:val="none"/>
    </w:rPr>
  </w:style>
  <w:style w:type="character" w:customStyle="1" w:styleId="Bodytext1813pt">
    <w:name w:val="Body text (18) + 13 pt"/>
    <w:aliases w:val="Spacing 0 pt19"/>
    <w:basedOn w:val="Bodytext18"/>
    <w:rPr>
      <w:rFonts w:ascii="Times New Roman" w:hAnsi="Times New Roman" w:cs="Times New Roman"/>
      <w:noProof/>
      <w:spacing w:val="0"/>
      <w:sz w:val="26"/>
      <w:szCs w:val="26"/>
      <w:u w:val="none"/>
    </w:rPr>
  </w:style>
  <w:style w:type="character" w:customStyle="1" w:styleId="Headerorfooter95pt2">
    <w:name w:val="Header or footer + 9.5 pt2"/>
    <w:aliases w:val="Spacing 0 pt18"/>
    <w:basedOn w:val="Headerorfooter"/>
    <w:rPr>
      <w:rFonts w:ascii="Times New Roman" w:hAnsi="Times New Roman" w:cs="Times New Roman"/>
      <w:spacing w:val="1"/>
      <w:sz w:val="19"/>
      <w:szCs w:val="19"/>
      <w:u w:val="none"/>
    </w:rPr>
  </w:style>
  <w:style w:type="character" w:customStyle="1" w:styleId="Bodytext18Arial">
    <w:name w:val="Body text (18) + Arial"/>
    <w:aliases w:val="Spacing 0 pt17"/>
    <w:basedOn w:val="Bodytext18"/>
    <w:rPr>
      <w:rFonts w:ascii="Arial" w:hAnsi="Arial" w:cs="Arial"/>
      <w:noProof/>
      <w:spacing w:val="0"/>
      <w:sz w:val="8"/>
      <w:szCs w:val="8"/>
      <w:u w:val="none"/>
    </w:rPr>
  </w:style>
  <w:style w:type="character" w:customStyle="1" w:styleId="Bodytext18Georgia">
    <w:name w:val="Body text (18) + Georgia"/>
    <w:aliases w:val="7.5 pt2,Spacing 0 pt16,Header or footer + 9 pt1"/>
    <w:basedOn w:val="Bodytext18"/>
    <w:rPr>
      <w:rFonts w:ascii="Georgia" w:hAnsi="Georgia" w:cs="Georgia"/>
      <w:spacing w:val="-14"/>
      <w:sz w:val="15"/>
      <w:szCs w:val="15"/>
      <w:u w:val="none"/>
    </w:rPr>
  </w:style>
  <w:style w:type="character" w:customStyle="1" w:styleId="Bodytext1885pt4">
    <w:name w:val="Body text (18) + 8.5 pt4"/>
    <w:aliases w:val="Spacing 0 pt15,Body text + 10.5 pt9"/>
    <w:basedOn w:val="Bodytext18"/>
    <w:rPr>
      <w:rFonts w:ascii="Times New Roman" w:hAnsi="Times New Roman" w:cs="Times New Roman"/>
      <w:spacing w:val="-11"/>
      <w:sz w:val="17"/>
      <w:szCs w:val="17"/>
      <w:u w:val="none"/>
    </w:rPr>
  </w:style>
  <w:style w:type="character" w:customStyle="1" w:styleId="Bodytext200">
    <w:name w:val="Body text (20)_"/>
    <w:basedOn w:val="DefaultParagraphFont"/>
    <w:link w:val="Bodytext201"/>
    <w:rPr>
      <w:rFonts w:ascii="Gulim" w:eastAsia="Gulim" w:cs="Gulim"/>
      <w:sz w:val="18"/>
      <w:szCs w:val="18"/>
      <w:u w:val="none"/>
    </w:rPr>
  </w:style>
  <w:style w:type="character" w:customStyle="1" w:styleId="Bodytext21">
    <w:name w:val="Body text (21)_"/>
    <w:basedOn w:val="DefaultParagraphFont"/>
    <w:link w:val="Bodytext210"/>
    <w:rPr>
      <w:rFonts w:ascii="Arial" w:hAnsi="Arial" w:cs="Arial"/>
      <w:noProof/>
      <w:u w:val="none"/>
    </w:rPr>
  </w:style>
  <w:style w:type="character" w:customStyle="1" w:styleId="Bodytext18Spacing0pt">
    <w:name w:val="Body text (18) + Spacing 0 pt"/>
    <w:basedOn w:val="Bodytext18"/>
    <w:rPr>
      <w:rFonts w:ascii="Times New Roman" w:hAnsi="Times New Roman" w:cs="Times New Roman"/>
      <w:spacing w:val="0"/>
      <w:sz w:val="8"/>
      <w:szCs w:val="8"/>
      <w:u w:val="none"/>
    </w:rPr>
  </w:style>
  <w:style w:type="character" w:customStyle="1" w:styleId="Bodytext1885pt3">
    <w:name w:val="Body text (18) + 8.5 pt3"/>
    <w:aliases w:val="Small Caps1,Spacing 0 pt14,Body text + 10.5 pt7"/>
    <w:basedOn w:val="Bodytext18"/>
    <w:rPr>
      <w:rFonts w:ascii="Times New Roman" w:hAnsi="Times New Roman" w:cs="Times New Roman"/>
      <w:smallCaps/>
      <w:spacing w:val="4"/>
      <w:sz w:val="17"/>
      <w:szCs w:val="17"/>
      <w:u w:val="none"/>
    </w:rPr>
  </w:style>
  <w:style w:type="character" w:customStyle="1" w:styleId="Bodytext1885pt2">
    <w:name w:val="Body text (18) + 8.5 pt2"/>
    <w:aliases w:val="Spacing 0 pt13,Body text + 10.5 pt6"/>
    <w:basedOn w:val="Bodytext18"/>
    <w:rPr>
      <w:rFonts w:ascii="Times New Roman" w:hAnsi="Times New Roman" w:cs="Times New Roman"/>
      <w:spacing w:val="5"/>
      <w:sz w:val="17"/>
      <w:szCs w:val="17"/>
      <w:u w:val="none"/>
    </w:rPr>
  </w:style>
  <w:style w:type="character" w:customStyle="1" w:styleId="Bodytext1885pt1">
    <w:name w:val="Body text (18) + 8.5 pt1"/>
    <w:aliases w:val="Italic3,Spacing 0 pt12,Body text + 10.5 pt5,Spacing 1 pt3"/>
    <w:basedOn w:val="Bodytext18"/>
    <w:rPr>
      <w:rFonts w:ascii="Times New Roman" w:hAnsi="Times New Roman" w:cs="Times New Roman"/>
      <w:i/>
      <w:iCs/>
      <w:noProof/>
      <w:spacing w:val="7"/>
      <w:sz w:val="17"/>
      <w:szCs w:val="17"/>
      <w:u w:val="none"/>
    </w:rPr>
  </w:style>
  <w:style w:type="character" w:customStyle="1" w:styleId="Bodytext20TimesNewRoman">
    <w:name w:val="Body text (20) + Times New Roman"/>
    <w:aliases w:val="8.5 pt5,Bold4,Spacing 0 pt11,Body text + 5.5 pt1"/>
    <w:basedOn w:val="Bodytext200"/>
    <w:rPr>
      <w:rFonts w:ascii="Times New Roman" w:eastAsia="Gulim" w:hAnsi="Times New Roman" w:cs="Times New Roman"/>
      <w:b/>
      <w:bCs/>
      <w:spacing w:val="5"/>
      <w:sz w:val="17"/>
      <w:szCs w:val="17"/>
      <w:u w:val="none"/>
    </w:rPr>
  </w:style>
  <w:style w:type="character" w:customStyle="1" w:styleId="Bodytext20TimesNewRoman12">
    <w:name w:val="Body text (20) + Times New Roman12"/>
    <w:aliases w:val="8.5 pt4,Spacing 0 pt10"/>
    <w:basedOn w:val="Bodytext200"/>
    <w:rPr>
      <w:rFonts w:ascii="Times New Roman" w:eastAsia="Gulim" w:hAnsi="Times New Roman" w:cs="Times New Roman"/>
      <w:spacing w:val="5"/>
      <w:sz w:val="17"/>
      <w:szCs w:val="17"/>
      <w:u w:val="none"/>
    </w:rPr>
  </w:style>
  <w:style w:type="character" w:customStyle="1" w:styleId="Bodytext20TimesNewRoman11">
    <w:name w:val="Body text (20) + Times New Roman11"/>
    <w:aliases w:val="8.5 pt3,Italic2,Spacing 0 pt9,Body text + MS Gothic8,Body text + 10.5 pt2,Spacing 1 pt2"/>
    <w:basedOn w:val="Bodytext200"/>
    <w:rPr>
      <w:rFonts w:ascii="Times New Roman" w:eastAsia="Gulim" w:hAnsi="Times New Roman" w:cs="Times New Roman"/>
      <w:i/>
      <w:iCs/>
      <w:spacing w:val="7"/>
      <w:sz w:val="17"/>
      <w:szCs w:val="17"/>
      <w:u w:val="none"/>
    </w:rPr>
  </w:style>
  <w:style w:type="character" w:customStyle="1" w:styleId="Bodytext20TimesNewRoman10">
    <w:name w:val="Body text (20) + Times New Roman10"/>
    <w:aliases w:val="8 pt2,Spacing 0 pt8,Body text + Corbel5"/>
    <w:basedOn w:val="Bodytext200"/>
    <w:rPr>
      <w:rFonts w:ascii="Times New Roman" w:eastAsia="Gulim" w:hAnsi="Times New Roman" w:cs="Times New Roman"/>
      <w:spacing w:val="4"/>
      <w:sz w:val="16"/>
      <w:szCs w:val="16"/>
      <w:u w:val="none"/>
    </w:rPr>
  </w:style>
  <w:style w:type="character" w:customStyle="1" w:styleId="Bodytext20TimesNewRoman9">
    <w:name w:val="Body text (20) + Times New Roman9"/>
    <w:aliases w:val="8 pt1,Bold3,Spacing 0 pt7,Body text + SimSun1,18.5 pt1,Body text + Consolas,5.5 pt1,Body text + Corbel1"/>
    <w:basedOn w:val="Bodytext200"/>
    <w:rPr>
      <w:rFonts w:ascii="Times New Roman" w:eastAsia="Gulim" w:hAnsi="Times New Roman" w:cs="Times New Roman"/>
      <w:b/>
      <w:bCs/>
      <w:spacing w:val="5"/>
      <w:sz w:val="16"/>
      <w:szCs w:val="16"/>
      <w:u w:val="none"/>
    </w:rPr>
  </w:style>
  <w:style w:type="character" w:customStyle="1" w:styleId="Bodytext20TimesNewRoman8">
    <w:name w:val="Body text (20) + Times New Roman8"/>
    <w:aliases w:val="11.5 pt,Scale 50%,Body text + Corbel"/>
    <w:basedOn w:val="Bodytext200"/>
    <w:rPr>
      <w:rFonts w:ascii="Times New Roman" w:eastAsia="Gulim" w:hAnsi="Times New Roman" w:cs="Times New Roman"/>
      <w:noProof/>
      <w:w w:val="50"/>
      <w:sz w:val="23"/>
      <w:szCs w:val="23"/>
      <w:u w:val="none"/>
    </w:rPr>
  </w:style>
  <w:style w:type="character" w:customStyle="1" w:styleId="Bodytext20TimesNewRoman7">
    <w:name w:val="Body text (20) + Times New Roman7"/>
    <w:aliases w:val="8.5 pt2,Spacing 0 pt6,Body text + Corbel4"/>
    <w:basedOn w:val="Bodytext200"/>
    <w:rPr>
      <w:rFonts w:ascii="Times New Roman" w:eastAsia="Gulim" w:hAnsi="Times New Roman" w:cs="Times New Roman"/>
      <w:spacing w:val="7"/>
      <w:sz w:val="17"/>
      <w:szCs w:val="17"/>
      <w:u w:val="none"/>
    </w:rPr>
  </w:style>
  <w:style w:type="character" w:customStyle="1" w:styleId="Bodytext20TimesNewRoman6">
    <w:name w:val="Body text (20) + Times New Roman6"/>
    <w:aliases w:val="10 pt2,Bold2,Spacing 0 pt5,Body text + 10.5 pt4"/>
    <w:basedOn w:val="Bodytext200"/>
    <w:rPr>
      <w:rFonts w:ascii="Times New Roman" w:eastAsia="Gulim" w:hAnsi="Times New Roman" w:cs="Times New Roman"/>
      <w:b/>
      <w:bCs/>
      <w:spacing w:val="4"/>
      <w:sz w:val="20"/>
      <w:szCs w:val="20"/>
      <w:u w:val="none"/>
    </w:rPr>
  </w:style>
  <w:style w:type="character" w:customStyle="1" w:styleId="Bodytext20TimesNewRoman5">
    <w:name w:val="Body text (20) + Times New Roman5"/>
    <w:aliases w:val="5.5 pt,Spacing 0 pt4"/>
    <w:basedOn w:val="Bodytext200"/>
    <w:rPr>
      <w:rFonts w:ascii="Times New Roman" w:eastAsia="Gulim" w:hAnsi="Times New Roman" w:cs="Times New Roman"/>
      <w:spacing w:val="-2"/>
      <w:sz w:val="11"/>
      <w:szCs w:val="11"/>
      <w:u w:val="none"/>
    </w:rPr>
  </w:style>
  <w:style w:type="character" w:customStyle="1" w:styleId="Headerorfooter25">
    <w:name w:val="Header or footer (25)_"/>
    <w:basedOn w:val="DefaultParagraphFont"/>
    <w:link w:val="Headerorfooter250"/>
    <w:rPr>
      <w:rFonts w:ascii="CordiaUPC" w:hAnsi="CordiaUPC" w:cs="CordiaUPC"/>
      <w:sz w:val="27"/>
      <w:szCs w:val="27"/>
      <w:u w:val="none"/>
    </w:rPr>
  </w:style>
  <w:style w:type="character" w:customStyle="1" w:styleId="Bodytext20TimesNewRoman4">
    <w:name w:val="Body text (20) + Times New Roman4"/>
    <w:aliases w:val="8.5 pt1,Italic1,Spacing 1 pt1,Body text + Impact,Body text + 10.5 pt1"/>
    <w:basedOn w:val="Bodytext200"/>
    <w:rPr>
      <w:rFonts w:ascii="Times New Roman" w:eastAsia="Gulim" w:hAnsi="Times New Roman" w:cs="Times New Roman"/>
      <w:i/>
      <w:iCs/>
      <w:spacing w:val="31"/>
      <w:sz w:val="17"/>
      <w:szCs w:val="17"/>
      <w:u w:val="none"/>
    </w:rPr>
  </w:style>
  <w:style w:type="character" w:customStyle="1" w:styleId="Bodytext20CordiaUPC">
    <w:name w:val="Body text (20) + CordiaUPC"/>
    <w:aliases w:val="10.5 pt,Bold1,Spacing 0 pt3"/>
    <w:basedOn w:val="Bodytext200"/>
    <w:rPr>
      <w:rFonts w:ascii="CordiaUPC" w:eastAsia="Gulim" w:hAnsi="CordiaUPC" w:cs="CordiaUPC"/>
      <w:b/>
      <w:bCs/>
      <w:spacing w:val="-19"/>
      <w:sz w:val="21"/>
      <w:szCs w:val="21"/>
      <w:u w:val="none"/>
    </w:rPr>
  </w:style>
  <w:style w:type="character" w:customStyle="1" w:styleId="Bodytext20Georgia">
    <w:name w:val="Body text (20) + Georgia"/>
    <w:aliases w:val="7.5 pt1"/>
    <w:basedOn w:val="Bodytext200"/>
    <w:rPr>
      <w:rFonts w:ascii="Georgia" w:eastAsia="Gulim" w:hAnsi="Georgia" w:cs="Georgia"/>
      <w:noProof/>
      <w:sz w:val="15"/>
      <w:szCs w:val="15"/>
      <w:u w:val="none"/>
    </w:rPr>
  </w:style>
  <w:style w:type="character" w:customStyle="1" w:styleId="Bodytext20TimesNewRoman3">
    <w:name w:val="Body text (20) + Times New Roman3"/>
    <w:aliases w:val="10 pt1"/>
    <w:basedOn w:val="Bodytext200"/>
    <w:rPr>
      <w:rFonts w:ascii="Times New Roman" w:eastAsia="Gulim" w:hAnsi="Times New Roman" w:cs="Times New Roman"/>
      <w:noProof/>
      <w:sz w:val="20"/>
      <w:szCs w:val="20"/>
      <w:u w:val="none"/>
    </w:rPr>
  </w:style>
  <w:style w:type="character" w:customStyle="1" w:styleId="Bodytext20TimesNewRoman2">
    <w:name w:val="Body text (20) + Times New Roman2"/>
    <w:aliases w:val="4 pt2,Body text + MS Gothic1"/>
    <w:basedOn w:val="Bodytext200"/>
    <w:rPr>
      <w:rFonts w:ascii="Times New Roman" w:eastAsia="Gulim" w:hAnsi="Times New Roman" w:cs="Times New Roman"/>
      <w:sz w:val="8"/>
      <w:szCs w:val="8"/>
      <w:u w:val="none"/>
    </w:rPr>
  </w:style>
  <w:style w:type="character" w:customStyle="1" w:styleId="Bodytext20TimesNewRoman1">
    <w:name w:val="Body text (20) + Times New Roman1"/>
    <w:aliases w:val="13 pt1,Spacing 0 pt2,Body text + 4 pt1"/>
    <w:basedOn w:val="Bodytext200"/>
    <w:rPr>
      <w:rFonts w:ascii="Times New Roman" w:eastAsia="Gulim" w:hAnsi="Times New Roman" w:cs="Times New Roman"/>
      <w:spacing w:val="-4"/>
      <w:sz w:val="26"/>
      <w:szCs w:val="26"/>
      <w:u w:val="none"/>
    </w:rPr>
  </w:style>
  <w:style w:type="character" w:customStyle="1" w:styleId="Headerorfooter95pt1">
    <w:name w:val="Header or footer + 9.5 pt1"/>
    <w:aliases w:val="Spacing 0 pt1,Body text (2) + Small Caps"/>
    <w:basedOn w:val="Headerorfooter"/>
    <w:rPr>
      <w:rFonts w:ascii="Times New Roman" w:hAnsi="Times New Roman" w:cs="Times New Roman"/>
      <w:spacing w:val="2"/>
      <w:sz w:val="19"/>
      <w:szCs w:val="19"/>
      <w:u w:val="none"/>
    </w:rPr>
  </w:style>
  <w:style w:type="character" w:customStyle="1" w:styleId="Bodytext20Georgia1">
    <w:name w:val="Body text (20) + Georgia1"/>
    <w:aliases w:val="4 pt1,Body text + Consolas1"/>
    <w:basedOn w:val="Bodytext200"/>
    <w:rPr>
      <w:rFonts w:ascii="Georgia" w:eastAsia="Gulim" w:hAnsi="Georgia" w:cs="Georgia"/>
      <w:sz w:val="8"/>
      <w:szCs w:val="8"/>
      <w:u w:val="none"/>
    </w:rPr>
  </w:style>
  <w:style w:type="paragraph" w:customStyle="1" w:styleId="Bodytext0">
    <w:name w:val="Body text"/>
    <w:basedOn w:val="Normal"/>
    <w:link w:val="Bodytext"/>
    <w:pPr>
      <w:shd w:val="clear" w:color="auto" w:fill="FFFFFF"/>
      <w:spacing w:line="240" w:lineRule="atLeast"/>
      <w:jc w:val="both"/>
    </w:pPr>
    <w:rPr>
      <w:rFonts w:ascii="Times New Roman" w:hAnsi="Times New Roman" w:cs="Times New Roman"/>
      <w:b/>
      <w:bCs/>
      <w:color w:val="auto"/>
      <w:spacing w:val="2"/>
      <w:sz w:val="20"/>
      <w:szCs w:val="20"/>
      <w:lang w:eastAsia="en-US"/>
    </w:rPr>
  </w:style>
  <w:style w:type="paragraph" w:customStyle="1" w:styleId="Bodytext20">
    <w:name w:val="Body text (2)"/>
    <w:basedOn w:val="Normal"/>
    <w:link w:val="Bodytext2"/>
    <w:pPr>
      <w:shd w:val="clear" w:color="auto" w:fill="FFFFFF"/>
      <w:spacing w:after="300" w:line="241" w:lineRule="exact"/>
    </w:pPr>
    <w:rPr>
      <w:rFonts w:ascii="Times New Roman" w:hAnsi="Times New Roman" w:cs="Times New Roman"/>
      <w:i/>
      <w:iCs/>
      <w:color w:val="auto"/>
      <w:spacing w:val="1"/>
      <w:sz w:val="17"/>
      <w:szCs w:val="17"/>
      <w:lang w:eastAsia="en-US"/>
    </w:rPr>
  </w:style>
  <w:style w:type="paragraph" w:customStyle="1" w:styleId="Bodytext31">
    <w:name w:val="Body text (3)1"/>
    <w:basedOn w:val="Normal"/>
    <w:link w:val="Bodytext3"/>
    <w:pPr>
      <w:shd w:val="clear" w:color="auto" w:fill="FFFFFF"/>
      <w:spacing w:before="300" w:after="180" w:line="314" w:lineRule="exact"/>
      <w:ind w:firstLine="500"/>
    </w:pPr>
    <w:rPr>
      <w:rFonts w:ascii="Times New Roman" w:hAnsi="Times New Roman" w:cs="Times New Roman"/>
      <w:i/>
      <w:iCs/>
      <w:color w:val="auto"/>
      <w:sz w:val="19"/>
      <w:szCs w:val="19"/>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4"/>
      <w:sz w:val="18"/>
      <w:szCs w:val="18"/>
      <w:lang w:eastAsia="en-US"/>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i/>
      <w:iCs/>
      <w:color w:val="auto"/>
      <w:spacing w:val="76"/>
      <w:sz w:val="29"/>
      <w:szCs w:val="29"/>
      <w:lang w:eastAsia="en-US"/>
    </w:rPr>
  </w:style>
  <w:style w:type="paragraph" w:customStyle="1" w:styleId="Headerorfooter30">
    <w:name w:val="Header or footer (3)"/>
    <w:basedOn w:val="Normal"/>
    <w:link w:val="Headerorfooter3"/>
    <w:pPr>
      <w:shd w:val="clear" w:color="auto" w:fill="FFFFFF"/>
      <w:spacing w:line="240" w:lineRule="atLeast"/>
    </w:pPr>
    <w:rPr>
      <w:rFonts w:ascii="Palatino Linotype" w:hAnsi="Palatino Linotype" w:cs="Palatino Linotype"/>
      <w:color w:val="auto"/>
      <w:spacing w:val="-4"/>
      <w:sz w:val="8"/>
      <w:szCs w:val="8"/>
      <w:lang w:eastAsia="en-US"/>
    </w:rPr>
  </w:style>
  <w:style w:type="paragraph" w:customStyle="1" w:styleId="Headerorfooter40">
    <w:name w:val="Header or footer (4)"/>
    <w:basedOn w:val="Normal"/>
    <w:link w:val="Headerorfooter4"/>
    <w:pPr>
      <w:shd w:val="clear" w:color="auto" w:fill="FFFFFF"/>
      <w:spacing w:line="240" w:lineRule="atLeast"/>
    </w:pPr>
    <w:rPr>
      <w:rFonts w:ascii="MS Gothic" w:eastAsia="MS Gothic" w:cs="MS Gothic"/>
      <w:noProof/>
      <w:color w:val="auto"/>
      <w:sz w:val="10"/>
      <w:szCs w:val="10"/>
      <w:lang w:eastAsia="en-US"/>
    </w:rPr>
  </w:style>
  <w:style w:type="paragraph" w:customStyle="1" w:styleId="Headerorfooter50">
    <w:name w:val="Header or footer (5)"/>
    <w:basedOn w:val="Normal"/>
    <w:link w:val="Headerorfooter5"/>
    <w:pPr>
      <w:shd w:val="clear" w:color="auto" w:fill="FFFFFF"/>
      <w:spacing w:line="240" w:lineRule="atLeast"/>
    </w:pPr>
    <w:rPr>
      <w:rFonts w:ascii="Georgia" w:hAnsi="Georgia" w:cs="Georgia"/>
      <w:color w:val="auto"/>
      <w:sz w:val="13"/>
      <w:szCs w:val="13"/>
      <w:lang w:eastAsia="en-US"/>
    </w:rPr>
  </w:style>
  <w:style w:type="paragraph" w:customStyle="1" w:styleId="Bodytext40">
    <w:name w:val="Body text (4)"/>
    <w:basedOn w:val="Normal"/>
    <w:link w:val="Bodytext4"/>
    <w:pPr>
      <w:shd w:val="clear" w:color="auto" w:fill="FFFFFF"/>
      <w:spacing w:line="240" w:lineRule="atLeast"/>
    </w:pPr>
    <w:rPr>
      <w:rFonts w:ascii="Times New Roman" w:hAnsi="Times New Roman" w:cs="Times New Roman"/>
      <w:noProof/>
      <w:color w:val="auto"/>
      <w:spacing w:val="5"/>
      <w:sz w:val="17"/>
      <w:szCs w:val="17"/>
      <w:lang w:eastAsia="en-US"/>
    </w:rPr>
  </w:style>
  <w:style w:type="paragraph" w:customStyle="1" w:styleId="Headerorfooter60">
    <w:name w:val="Header or footer (6)"/>
    <w:basedOn w:val="Normal"/>
    <w:link w:val="Headerorfooter6"/>
    <w:pPr>
      <w:shd w:val="clear" w:color="auto" w:fill="FFFFFF"/>
      <w:spacing w:line="240" w:lineRule="atLeast"/>
    </w:pPr>
    <w:rPr>
      <w:rFonts w:ascii="Bookman Old Style" w:hAnsi="Bookman Old Style" w:cs="Bookman Old Style"/>
      <w:b/>
      <w:bCs/>
      <w:i/>
      <w:iCs/>
      <w:noProof/>
      <w:color w:val="auto"/>
      <w:sz w:val="9"/>
      <w:szCs w:val="9"/>
      <w:lang w:eastAsia="en-US"/>
    </w:rPr>
  </w:style>
  <w:style w:type="paragraph" w:customStyle="1" w:styleId="Headerorfooter70">
    <w:name w:val="Header or footer (7)"/>
    <w:basedOn w:val="Normal"/>
    <w:link w:val="Headerorfooter7"/>
    <w:pPr>
      <w:shd w:val="clear" w:color="auto" w:fill="FFFFFF"/>
      <w:spacing w:line="240" w:lineRule="atLeast"/>
    </w:pPr>
    <w:rPr>
      <w:rFonts w:ascii="Times New Roman" w:hAnsi="Times New Roman" w:cs="Times New Roman"/>
      <w:noProof/>
      <w:color w:val="auto"/>
      <w:sz w:val="18"/>
      <w:szCs w:val="18"/>
      <w:lang w:eastAsia="en-US"/>
    </w:rPr>
  </w:style>
  <w:style w:type="paragraph" w:customStyle="1" w:styleId="Headerorfooter80">
    <w:name w:val="Header or footer (8)"/>
    <w:basedOn w:val="Normal"/>
    <w:link w:val="Headerorfooter8"/>
    <w:pPr>
      <w:shd w:val="clear" w:color="auto" w:fill="FFFFFF"/>
      <w:spacing w:line="240" w:lineRule="atLeast"/>
    </w:pPr>
    <w:rPr>
      <w:rFonts w:ascii="Georgia" w:hAnsi="Georgia" w:cs="Georgia"/>
      <w:color w:val="auto"/>
      <w:sz w:val="11"/>
      <w:szCs w:val="11"/>
      <w:lang w:eastAsia="en-US"/>
    </w:rPr>
  </w:style>
  <w:style w:type="paragraph" w:customStyle="1" w:styleId="Headerorfooter90">
    <w:name w:val="Header or footer (9)"/>
    <w:basedOn w:val="Normal"/>
    <w:link w:val="Headerorfooter9"/>
    <w:pPr>
      <w:shd w:val="clear" w:color="auto" w:fill="FFFFFF"/>
      <w:spacing w:line="240" w:lineRule="atLeast"/>
    </w:pPr>
    <w:rPr>
      <w:rFonts w:ascii="MS Gothic" w:eastAsia="MS Gothic" w:cs="MS Gothic"/>
      <w:noProof/>
      <w:color w:val="auto"/>
      <w:sz w:val="9"/>
      <w:szCs w:val="9"/>
      <w:lang w:eastAsia="en-US"/>
    </w:rPr>
  </w:style>
  <w:style w:type="paragraph" w:customStyle="1" w:styleId="Headerorfooter100">
    <w:name w:val="Header or footer (10)"/>
    <w:basedOn w:val="Normal"/>
    <w:link w:val="Headerorfooter10"/>
    <w:pPr>
      <w:shd w:val="clear" w:color="auto" w:fill="FFFFFF"/>
      <w:spacing w:line="240" w:lineRule="atLeast"/>
    </w:pPr>
    <w:rPr>
      <w:rFonts w:ascii="Times New Roman" w:hAnsi="Times New Roman" w:cs="Times New Roman"/>
      <w:noProof/>
      <w:color w:val="auto"/>
      <w:sz w:val="14"/>
      <w:szCs w:val="14"/>
      <w:lang w:eastAsia="en-US"/>
    </w:rPr>
  </w:style>
  <w:style w:type="paragraph" w:customStyle="1" w:styleId="Headerorfooter110">
    <w:name w:val="Header or footer (11)"/>
    <w:basedOn w:val="Normal"/>
    <w:link w:val="Headerorfooter11"/>
    <w:pPr>
      <w:shd w:val="clear" w:color="auto" w:fill="FFFFFF"/>
      <w:spacing w:line="240" w:lineRule="atLeast"/>
    </w:pPr>
    <w:rPr>
      <w:rFonts w:ascii="Times New Roman" w:hAnsi="Times New Roman" w:cs="Times New Roman"/>
      <w:noProof/>
      <w:color w:val="auto"/>
      <w:w w:val="40"/>
      <w:sz w:val="13"/>
      <w:szCs w:val="13"/>
      <w:lang w:eastAsia="en-US"/>
    </w:rPr>
  </w:style>
  <w:style w:type="paragraph" w:customStyle="1" w:styleId="Headerorfooter120">
    <w:name w:val="Header or footer (12)"/>
    <w:basedOn w:val="Normal"/>
    <w:link w:val="Headerorfooter12"/>
    <w:pPr>
      <w:shd w:val="clear" w:color="auto" w:fill="FFFFFF"/>
      <w:spacing w:line="240" w:lineRule="atLeast"/>
    </w:pPr>
    <w:rPr>
      <w:rFonts w:ascii="Times New Roman" w:hAnsi="Times New Roman" w:cs="Times New Roman"/>
      <w:color w:val="auto"/>
      <w:spacing w:val="6"/>
      <w:sz w:val="14"/>
      <w:szCs w:val="14"/>
      <w:lang w:eastAsia="en-US"/>
    </w:rPr>
  </w:style>
  <w:style w:type="paragraph" w:customStyle="1" w:styleId="Headerorfooter141">
    <w:name w:val="Header or footer (14)1"/>
    <w:basedOn w:val="Normal"/>
    <w:link w:val="Headerorfooter14"/>
    <w:pPr>
      <w:shd w:val="clear" w:color="auto" w:fill="FFFFFF"/>
      <w:spacing w:line="240" w:lineRule="atLeast"/>
    </w:pPr>
    <w:rPr>
      <w:rFonts w:ascii="Times New Roman" w:hAnsi="Times New Roman" w:cs="Times New Roman"/>
      <w:color w:val="auto"/>
      <w:spacing w:val="5"/>
      <w:sz w:val="17"/>
      <w:szCs w:val="17"/>
      <w:lang w:eastAsia="en-US"/>
    </w:rPr>
  </w:style>
  <w:style w:type="paragraph" w:customStyle="1" w:styleId="Bodytext50">
    <w:name w:val="Body text (5)"/>
    <w:basedOn w:val="Normal"/>
    <w:link w:val="Bodytext5"/>
    <w:pPr>
      <w:shd w:val="clear" w:color="auto" w:fill="FFFFFF"/>
      <w:spacing w:line="240" w:lineRule="atLeast"/>
    </w:pPr>
    <w:rPr>
      <w:rFonts w:ascii="Segoe UI" w:hAnsi="Segoe UI" w:cs="Segoe UI"/>
      <w:noProof/>
      <w:color w:val="auto"/>
      <w:sz w:val="15"/>
      <w:szCs w:val="15"/>
      <w:lang w:eastAsia="en-US"/>
    </w:rPr>
  </w:style>
  <w:style w:type="paragraph" w:customStyle="1" w:styleId="Bodytext60">
    <w:name w:val="Body text (6)"/>
    <w:basedOn w:val="Normal"/>
    <w:link w:val="Bodytext6"/>
    <w:pPr>
      <w:shd w:val="clear" w:color="auto" w:fill="FFFFFF"/>
      <w:spacing w:line="240" w:lineRule="atLeast"/>
    </w:pPr>
    <w:rPr>
      <w:rFonts w:ascii="Century Gothic" w:hAnsi="Century Gothic" w:cs="Century Gothic"/>
      <w:noProof/>
      <w:color w:val="auto"/>
      <w:sz w:val="8"/>
      <w:szCs w:val="8"/>
      <w:lang w:eastAsia="en-US"/>
    </w:rPr>
  </w:style>
  <w:style w:type="paragraph" w:customStyle="1" w:styleId="Bodytext70">
    <w:name w:val="Body text (7)"/>
    <w:basedOn w:val="Normal"/>
    <w:link w:val="Bodytext7"/>
    <w:pPr>
      <w:shd w:val="clear" w:color="auto" w:fill="FFFFFF"/>
      <w:spacing w:line="240" w:lineRule="atLeast"/>
    </w:pPr>
    <w:rPr>
      <w:rFonts w:ascii="David" w:hAnsi="David" w:cs="David"/>
      <w:i/>
      <w:iCs/>
      <w:color w:val="auto"/>
      <w:spacing w:val="-5"/>
      <w:sz w:val="13"/>
      <w:szCs w:val="13"/>
      <w:lang w:eastAsia="en-US"/>
    </w:rPr>
  </w:style>
  <w:style w:type="paragraph" w:customStyle="1" w:styleId="Headerorfooter150">
    <w:name w:val="Header or footer (15)"/>
    <w:basedOn w:val="Normal"/>
    <w:link w:val="Headerorfooter15"/>
    <w:pPr>
      <w:shd w:val="clear" w:color="auto" w:fill="FFFFFF"/>
      <w:spacing w:line="240" w:lineRule="atLeast"/>
    </w:pPr>
    <w:rPr>
      <w:rFonts w:ascii="Times New Roman" w:hAnsi="Times New Roman" w:cs="Times New Roman"/>
      <w:noProof/>
      <w:color w:val="auto"/>
      <w:sz w:val="8"/>
      <w:szCs w:val="8"/>
      <w:lang w:eastAsia="en-US"/>
    </w:rPr>
  </w:style>
  <w:style w:type="paragraph" w:customStyle="1" w:styleId="Bodytext80">
    <w:name w:val="Body text (8)"/>
    <w:basedOn w:val="Normal"/>
    <w:link w:val="Bodytext8"/>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Headerorfooter170">
    <w:name w:val="Header or footer (17)"/>
    <w:basedOn w:val="Normal"/>
    <w:link w:val="Headerorfooter17"/>
    <w:pPr>
      <w:shd w:val="clear" w:color="auto" w:fill="FFFFFF"/>
      <w:spacing w:line="240" w:lineRule="atLeast"/>
    </w:pPr>
    <w:rPr>
      <w:rFonts w:ascii="Candara" w:hAnsi="Candara" w:cs="Candara"/>
      <w:i/>
      <w:iCs/>
      <w:noProof/>
      <w:color w:val="auto"/>
      <w:sz w:val="13"/>
      <w:szCs w:val="13"/>
      <w:lang w:eastAsia="en-US"/>
    </w:rPr>
  </w:style>
  <w:style w:type="paragraph" w:customStyle="1" w:styleId="Bodytext90">
    <w:name w:val="Body text (9)"/>
    <w:basedOn w:val="Normal"/>
    <w:link w:val="Bodytext9"/>
    <w:pPr>
      <w:shd w:val="clear" w:color="auto" w:fill="FFFFFF"/>
      <w:spacing w:line="240" w:lineRule="atLeast"/>
    </w:pPr>
    <w:rPr>
      <w:rFonts w:ascii="Times New Roman" w:hAnsi="Times New Roman" w:cs="Times New Roman"/>
      <w:i/>
      <w:iCs/>
      <w:color w:val="auto"/>
      <w:spacing w:val="4"/>
      <w:sz w:val="9"/>
      <w:szCs w:val="9"/>
      <w:lang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i/>
      <w:iCs/>
      <w:noProof/>
      <w:color w:val="auto"/>
      <w:sz w:val="13"/>
      <w:szCs w:val="13"/>
      <w:lang w:eastAsia="en-US"/>
    </w:rPr>
  </w:style>
  <w:style w:type="paragraph" w:customStyle="1" w:styleId="Bodytext110">
    <w:name w:val="Body text (11)"/>
    <w:basedOn w:val="Normal"/>
    <w:link w:val="Bodytext11"/>
    <w:pPr>
      <w:shd w:val="clear" w:color="auto" w:fill="FFFFFF"/>
      <w:spacing w:line="240" w:lineRule="atLeast"/>
    </w:pPr>
    <w:rPr>
      <w:rFonts w:ascii="Trebuchet MS" w:hAnsi="Trebuchet MS" w:cs="Trebuchet MS"/>
      <w:color w:val="auto"/>
      <w:sz w:val="12"/>
      <w:szCs w:val="12"/>
      <w:lang w:eastAsia="en-US"/>
    </w:rPr>
  </w:style>
  <w:style w:type="paragraph" w:customStyle="1" w:styleId="Bodytext120">
    <w:name w:val="Body text (12)"/>
    <w:basedOn w:val="Normal"/>
    <w:link w:val="Bodytext12"/>
    <w:pPr>
      <w:shd w:val="clear" w:color="auto" w:fill="FFFFFF"/>
      <w:spacing w:line="240" w:lineRule="atLeast"/>
    </w:pPr>
    <w:rPr>
      <w:rFonts w:ascii="AngsanaUPC" w:hAnsi="AngsanaUPC" w:cs="AngsanaUPC"/>
      <w:color w:val="auto"/>
      <w:spacing w:val="12"/>
      <w:sz w:val="12"/>
      <w:szCs w:val="12"/>
      <w:lang w:eastAsia="en-US"/>
    </w:rPr>
  </w:style>
  <w:style w:type="paragraph" w:customStyle="1" w:styleId="Bodytext130">
    <w:name w:val="Body text (13)"/>
    <w:basedOn w:val="Normal"/>
    <w:link w:val="Bodytext13"/>
    <w:pPr>
      <w:shd w:val="clear" w:color="auto" w:fill="FFFFFF"/>
      <w:spacing w:line="240" w:lineRule="atLeast"/>
    </w:pPr>
    <w:rPr>
      <w:rFonts w:ascii="Times New Roman" w:hAnsi="Times New Roman" w:cs="Times New Roman"/>
      <w:color w:val="auto"/>
      <w:spacing w:val="21"/>
      <w:sz w:val="9"/>
      <w:szCs w:val="9"/>
      <w:lang w:eastAsia="en-US"/>
    </w:rPr>
  </w:style>
  <w:style w:type="paragraph" w:customStyle="1" w:styleId="Headerorfooter180">
    <w:name w:val="Header or footer (18)"/>
    <w:basedOn w:val="Normal"/>
    <w:link w:val="Headerorfooter18"/>
    <w:pPr>
      <w:shd w:val="clear" w:color="auto" w:fill="FFFFFF"/>
      <w:spacing w:line="240" w:lineRule="atLeast"/>
    </w:pPr>
    <w:rPr>
      <w:rFonts w:ascii="Constantia" w:hAnsi="Constantia" w:cs="Constantia"/>
      <w:noProof/>
      <w:color w:val="auto"/>
      <w:sz w:val="13"/>
      <w:szCs w:val="13"/>
      <w:lang w:eastAsia="en-US"/>
    </w:rPr>
  </w:style>
  <w:style w:type="paragraph" w:customStyle="1" w:styleId="Bodytext140">
    <w:name w:val="Body text (14)"/>
    <w:basedOn w:val="Normal"/>
    <w:link w:val="Bodytext14"/>
    <w:pPr>
      <w:shd w:val="clear" w:color="auto" w:fill="FFFFFF"/>
      <w:spacing w:line="240" w:lineRule="atLeast"/>
    </w:pPr>
    <w:rPr>
      <w:rFonts w:ascii="Candara" w:hAnsi="Candara" w:cs="Candara"/>
      <w:noProof/>
      <w:color w:val="auto"/>
      <w:sz w:val="12"/>
      <w:szCs w:val="12"/>
      <w:lang w:eastAsia="en-US"/>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noProof/>
      <w:color w:val="auto"/>
      <w:sz w:val="8"/>
      <w:szCs w:val="8"/>
      <w:lang w:eastAsia="en-US"/>
    </w:rPr>
  </w:style>
  <w:style w:type="paragraph" w:customStyle="1" w:styleId="Headerorfooter190">
    <w:name w:val="Header or footer (19)"/>
    <w:basedOn w:val="Normal"/>
    <w:link w:val="Headerorfooter19"/>
    <w:pPr>
      <w:shd w:val="clear" w:color="auto" w:fill="FFFFFF"/>
      <w:spacing w:line="240" w:lineRule="atLeast"/>
    </w:pPr>
    <w:rPr>
      <w:rFonts w:ascii="MS Gothic" w:eastAsia="MS Gothic" w:cs="MS Gothic"/>
      <w:noProof/>
      <w:color w:val="auto"/>
      <w:sz w:val="15"/>
      <w:szCs w:val="15"/>
      <w:lang w:eastAsia="en-US"/>
    </w:rPr>
  </w:style>
  <w:style w:type="paragraph" w:customStyle="1" w:styleId="Bodytext150">
    <w:name w:val="Body text (15)"/>
    <w:basedOn w:val="Normal"/>
    <w:link w:val="Bodytext15"/>
    <w:pPr>
      <w:shd w:val="clear" w:color="auto" w:fill="FFFFFF"/>
      <w:spacing w:line="240" w:lineRule="atLeast"/>
    </w:pPr>
    <w:rPr>
      <w:rFonts w:ascii="Gulim" w:eastAsia="Gulim" w:cs="Gulim"/>
      <w:noProof/>
      <w:color w:val="auto"/>
      <w:sz w:val="9"/>
      <w:szCs w:val="9"/>
      <w:lang w:eastAsia="en-US"/>
    </w:rPr>
  </w:style>
  <w:style w:type="paragraph" w:customStyle="1" w:styleId="Bodytext160">
    <w:name w:val="Body text (16)"/>
    <w:basedOn w:val="Normal"/>
    <w:link w:val="Bodytext16"/>
    <w:pPr>
      <w:shd w:val="clear" w:color="auto" w:fill="FFFFFF"/>
      <w:spacing w:line="240" w:lineRule="atLeast"/>
    </w:pPr>
    <w:rPr>
      <w:rFonts w:ascii="Arial Narrow" w:hAnsi="Arial Narrow" w:cs="Arial Narrow"/>
      <w:noProof/>
      <w:color w:val="auto"/>
      <w:sz w:val="8"/>
      <w:szCs w:val="8"/>
      <w:lang w:eastAsia="en-US"/>
    </w:rPr>
  </w:style>
  <w:style w:type="paragraph" w:customStyle="1" w:styleId="Headerorfooter201">
    <w:name w:val="Header or footer (20)"/>
    <w:basedOn w:val="Normal"/>
    <w:link w:val="Headerorfooter200"/>
    <w:pPr>
      <w:shd w:val="clear" w:color="auto" w:fill="FFFFFF"/>
      <w:spacing w:line="240" w:lineRule="atLeast"/>
    </w:pPr>
    <w:rPr>
      <w:rFonts w:ascii="Arial Narrow" w:hAnsi="Arial Narrow" w:cs="Arial Narrow"/>
      <w:i/>
      <w:iCs/>
      <w:noProof/>
      <w:color w:val="auto"/>
      <w:sz w:val="8"/>
      <w:szCs w:val="8"/>
      <w:lang w:eastAsia="en-US"/>
    </w:rPr>
  </w:style>
  <w:style w:type="paragraph" w:customStyle="1" w:styleId="Heading10">
    <w:name w:val="Heading #1"/>
    <w:basedOn w:val="Normal"/>
    <w:link w:val="Heading1"/>
    <w:pPr>
      <w:shd w:val="clear" w:color="auto" w:fill="FFFFFF"/>
      <w:spacing w:line="240" w:lineRule="atLeast"/>
      <w:jc w:val="both"/>
      <w:outlineLvl w:val="0"/>
    </w:pPr>
    <w:rPr>
      <w:rFonts w:ascii="Georgia" w:hAnsi="Georgia" w:cs="Georgia"/>
      <w:color w:val="auto"/>
      <w:sz w:val="8"/>
      <w:szCs w:val="8"/>
      <w:lang w:eastAsia="en-US"/>
    </w:rPr>
  </w:style>
  <w:style w:type="paragraph" w:customStyle="1" w:styleId="Tablecaption0">
    <w:name w:val="Table caption"/>
    <w:basedOn w:val="Normal"/>
    <w:link w:val="Tablecaption"/>
    <w:pPr>
      <w:shd w:val="clear" w:color="auto" w:fill="FFFFFF"/>
      <w:spacing w:line="240" w:lineRule="atLeast"/>
      <w:jc w:val="both"/>
    </w:pPr>
    <w:rPr>
      <w:rFonts w:ascii="Georgia" w:hAnsi="Georgia" w:cs="Georgia"/>
      <w:color w:val="auto"/>
      <w:sz w:val="20"/>
      <w:szCs w:val="20"/>
      <w:lang w:eastAsia="en-US"/>
    </w:rPr>
  </w:style>
  <w:style w:type="paragraph" w:customStyle="1" w:styleId="Bodytext170">
    <w:name w:val="Body text (17)"/>
    <w:basedOn w:val="Normal"/>
    <w:link w:val="Bodytext17"/>
    <w:pPr>
      <w:shd w:val="clear" w:color="auto" w:fill="FFFFFF"/>
      <w:spacing w:line="240" w:lineRule="atLeast"/>
      <w:jc w:val="both"/>
    </w:pPr>
    <w:rPr>
      <w:rFonts w:ascii="Georgia" w:hAnsi="Georgia" w:cs="Georgia"/>
      <w:color w:val="auto"/>
      <w:spacing w:val="-24"/>
      <w:sz w:val="20"/>
      <w:szCs w:val="20"/>
      <w:lang w:eastAsia="en-US"/>
    </w:rPr>
  </w:style>
  <w:style w:type="paragraph" w:customStyle="1" w:styleId="Headerorfooter210">
    <w:name w:val="Header or footer (21)"/>
    <w:basedOn w:val="Normal"/>
    <w:link w:val="Headerorfooter21"/>
    <w:pPr>
      <w:shd w:val="clear" w:color="auto" w:fill="FFFFFF"/>
      <w:spacing w:line="240" w:lineRule="atLeast"/>
    </w:pPr>
    <w:rPr>
      <w:rFonts w:ascii="Arial Narrow" w:hAnsi="Arial Narrow" w:cs="Arial Narrow"/>
      <w:noProof/>
      <w:color w:val="auto"/>
      <w:sz w:val="8"/>
      <w:szCs w:val="8"/>
      <w:lang w:eastAsia="en-US"/>
    </w:rPr>
  </w:style>
  <w:style w:type="paragraph" w:customStyle="1" w:styleId="Headerorfooter220">
    <w:name w:val="Header or footer (22)"/>
    <w:basedOn w:val="Normal"/>
    <w:link w:val="Headerorfooter22"/>
    <w:pPr>
      <w:shd w:val="clear" w:color="auto" w:fill="FFFFFF"/>
      <w:spacing w:line="240" w:lineRule="atLeast"/>
    </w:pPr>
    <w:rPr>
      <w:rFonts w:ascii="Gulim" w:eastAsia="Gulim" w:cs="Gulim"/>
      <w:noProof/>
      <w:color w:val="auto"/>
      <w:sz w:val="9"/>
      <w:szCs w:val="9"/>
      <w:lang w:eastAsia="en-US"/>
    </w:rPr>
  </w:style>
  <w:style w:type="paragraph" w:customStyle="1" w:styleId="Bodytext180">
    <w:name w:val="Body text (18)"/>
    <w:basedOn w:val="Normal"/>
    <w:link w:val="Bodytext18"/>
    <w:pPr>
      <w:shd w:val="clear" w:color="auto" w:fill="FFFFFF"/>
      <w:spacing w:line="240" w:lineRule="atLeast"/>
    </w:pPr>
    <w:rPr>
      <w:rFonts w:ascii="Times New Roman" w:hAnsi="Times New Roman" w:cs="Times New Roman"/>
      <w:color w:val="auto"/>
      <w:spacing w:val="-2"/>
      <w:sz w:val="8"/>
      <w:szCs w:val="8"/>
      <w:lang w:eastAsia="en-US"/>
    </w:rPr>
  </w:style>
  <w:style w:type="paragraph" w:customStyle="1" w:styleId="Tablecaption30">
    <w:name w:val="Table caption (3)"/>
    <w:basedOn w:val="Normal"/>
    <w:link w:val="Tablecaption3"/>
    <w:pPr>
      <w:shd w:val="clear" w:color="auto" w:fill="FFFFFF"/>
      <w:spacing w:line="240" w:lineRule="atLeast"/>
      <w:jc w:val="both"/>
    </w:pPr>
    <w:rPr>
      <w:rFonts w:ascii="Georgia" w:hAnsi="Georgia" w:cs="Georgia"/>
      <w:noProof/>
      <w:color w:val="auto"/>
      <w:sz w:val="20"/>
      <w:szCs w:val="20"/>
      <w:lang w:eastAsia="en-US"/>
    </w:rPr>
  </w:style>
  <w:style w:type="paragraph" w:customStyle="1" w:styleId="Bodytext190">
    <w:name w:val="Body text (19)"/>
    <w:basedOn w:val="Normal"/>
    <w:link w:val="Bodytext19"/>
    <w:pPr>
      <w:shd w:val="clear" w:color="auto" w:fill="FFFFFF"/>
      <w:spacing w:line="240" w:lineRule="atLeast"/>
    </w:pPr>
    <w:rPr>
      <w:rFonts w:ascii="Garamond" w:hAnsi="Garamond" w:cs="Garamond"/>
      <w:i/>
      <w:iCs/>
      <w:noProof/>
      <w:color w:val="auto"/>
      <w:sz w:val="13"/>
      <w:szCs w:val="13"/>
      <w:lang w:eastAsia="en-US"/>
    </w:rPr>
  </w:style>
  <w:style w:type="paragraph" w:customStyle="1" w:styleId="Headerorfooter230">
    <w:name w:val="Header or footer (23)"/>
    <w:basedOn w:val="Normal"/>
    <w:link w:val="Headerorfooter23"/>
    <w:pPr>
      <w:shd w:val="clear" w:color="auto" w:fill="FFFFFF"/>
      <w:spacing w:line="240" w:lineRule="atLeast"/>
    </w:pPr>
    <w:rPr>
      <w:rFonts w:ascii="MS Gothic" w:eastAsia="MS Gothic" w:cs="MS Gothic"/>
      <w:noProof/>
      <w:color w:val="auto"/>
      <w:sz w:val="8"/>
      <w:szCs w:val="8"/>
      <w:lang w:eastAsia="en-US"/>
    </w:rPr>
  </w:style>
  <w:style w:type="paragraph" w:customStyle="1" w:styleId="Bodytext201">
    <w:name w:val="Body text (20)"/>
    <w:basedOn w:val="Normal"/>
    <w:link w:val="Bodytext200"/>
    <w:pPr>
      <w:shd w:val="clear" w:color="auto" w:fill="FFFFFF"/>
      <w:spacing w:line="240" w:lineRule="atLeast"/>
    </w:pPr>
    <w:rPr>
      <w:rFonts w:ascii="Gulim" w:eastAsia="Gulim" w:cs="Gulim"/>
      <w:color w:val="auto"/>
      <w:sz w:val="18"/>
      <w:szCs w:val="18"/>
      <w:lang w:eastAsia="en-US"/>
    </w:rPr>
  </w:style>
  <w:style w:type="paragraph" w:customStyle="1" w:styleId="Bodytext210">
    <w:name w:val="Body text (21)"/>
    <w:basedOn w:val="Normal"/>
    <w:link w:val="Bodytext21"/>
    <w:pPr>
      <w:shd w:val="clear" w:color="auto" w:fill="FFFFFF"/>
      <w:spacing w:line="240" w:lineRule="atLeast"/>
    </w:pPr>
    <w:rPr>
      <w:rFonts w:ascii="Arial" w:hAnsi="Arial" w:cs="Arial"/>
      <w:noProof/>
      <w:color w:val="auto"/>
      <w:lang w:eastAsia="en-US"/>
    </w:rPr>
  </w:style>
  <w:style w:type="paragraph" w:customStyle="1" w:styleId="Headerorfooter250">
    <w:name w:val="Header or footer (25)"/>
    <w:basedOn w:val="Normal"/>
    <w:link w:val="Headerorfooter25"/>
    <w:pPr>
      <w:shd w:val="clear" w:color="auto" w:fill="FFFFFF"/>
      <w:spacing w:line="240" w:lineRule="atLeast"/>
      <w:jc w:val="both"/>
    </w:pPr>
    <w:rPr>
      <w:rFonts w:ascii="CordiaUPC" w:hAnsi="CordiaUPC" w:cs="CordiaUPC"/>
      <w:color w:val="auto"/>
      <w:sz w:val="27"/>
      <w:szCs w:val="27"/>
      <w:lang w:eastAsia="en-US"/>
    </w:rPr>
  </w:style>
  <w:style w:type="table" w:styleId="TableGrid">
    <w:name w:val="Table Grid"/>
    <w:basedOn w:val="TableNormal"/>
    <w:rsid w:val="00B157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2000A"/>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basedOn w:val="DefaultParagraphFont"/>
    <w:link w:val="Picturecaption0"/>
    <w:rsid w:val="00F34B85"/>
    <w:rPr>
      <w:b/>
      <w:bCs/>
      <w:spacing w:val="8"/>
      <w:lang w:bidi="ar-SA"/>
    </w:rPr>
  </w:style>
  <w:style w:type="character" w:customStyle="1" w:styleId="Heading2">
    <w:name w:val="Heading #2_"/>
    <w:basedOn w:val="DefaultParagraphFont"/>
    <w:link w:val="Heading20"/>
    <w:rsid w:val="00F34B85"/>
    <w:rPr>
      <w:b/>
      <w:bCs/>
      <w:spacing w:val="7"/>
      <w:sz w:val="21"/>
      <w:szCs w:val="21"/>
      <w:lang w:bidi="ar-SA"/>
    </w:rPr>
  </w:style>
  <w:style w:type="character" w:customStyle="1" w:styleId="Bodytext105pt46">
    <w:name w:val="Body text + 10.5 pt46"/>
    <w:aliases w:val="Italic24"/>
    <w:basedOn w:val="Bodytext"/>
    <w:rsid w:val="00F34B85"/>
    <w:rPr>
      <w:rFonts w:ascii="Times New Roman" w:hAnsi="Times New Roman" w:cs="Times New Roman"/>
      <w:b/>
      <w:bCs/>
      <w:i/>
      <w:iCs/>
      <w:spacing w:val="3"/>
      <w:sz w:val="21"/>
      <w:szCs w:val="21"/>
      <w:u w:val="none"/>
    </w:rPr>
  </w:style>
  <w:style w:type="character" w:customStyle="1" w:styleId="Bodytext105pt45">
    <w:name w:val="Body text + 10.5 pt45"/>
    <w:aliases w:val="Italic23"/>
    <w:basedOn w:val="Bodytext"/>
    <w:rsid w:val="00F34B85"/>
    <w:rPr>
      <w:rFonts w:ascii="Times New Roman" w:hAnsi="Times New Roman" w:cs="Times New Roman"/>
      <w:b/>
      <w:bCs/>
      <w:i/>
      <w:iCs/>
      <w:noProof/>
      <w:spacing w:val="3"/>
      <w:sz w:val="21"/>
      <w:szCs w:val="21"/>
      <w:u w:val="none"/>
    </w:rPr>
  </w:style>
  <w:style w:type="character" w:customStyle="1" w:styleId="Bodytext105pt42">
    <w:name w:val="Body text + 10.5 pt42"/>
    <w:aliases w:val="Italic22,Spacing 1 pt15"/>
    <w:basedOn w:val="Bodytext"/>
    <w:rsid w:val="00F34B85"/>
    <w:rPr>
      <w:rFonts w:ascii="Times New Roman" w:hAnsi="Times New Roman" w:cs="Times New Roman"/>
      <w:b/>
      <w:bCs/>
      <w:i/>
      <w:iCs/>
      <w:spacing w:val="35"/>
      <w:sz w:val="21"/>
      <w:szCs w:val="21"/>
      <w:u w:val="none"/>
    </w:rPr>
  </w:style>
  <w:style w:type="character" w:customStyle="1" w:styleId="Bodytext4pt9">
    <w:name w:val="Body text + 4 pt9"/>
    <w:aliases w:val="Spacing 1 pt14"/>
    <w:basedOn w:val="Bodytext"/>
    <w:rsid w:val="00F34B85"/>
    <w:rPr>
      <w:rFonts w:ascii="Times New Roman" w:hAnsi="Times New Roman" w:cs="Times New Roman"/>
      <w:b/>
      <w:bCs/>
      <w:spacing w:val="22"/>
      <w:sz w:val="8"/>
      <w:szCs w:val="8"/>
      <w:u w:val="none"/>
    </w:rPr>
  </w:style>
  <w:style w:type="character" w:customStyle="1" w:styleId="Bodytext65pt2">
    <w:name w:val="Body text + 6.5 pt2"/>
    <w:aliases w:val="Spacing 2 pt"/>
    <w:basedOn w:val="Bodytext"/>
    <w:rsid w:val="00F34B85"/>
    <w:rPr>
      <w:rFonts w:ascii="Times New Roman" w:hAnsi="Times New Roman" w:cs="Times New Roman"/>
      <w:b/>
      <w:bCs/>
      <w:spacing w:val="46"/>
      <w:sz w:val="13"/>
      <w:szCs w:val="13"/>
      <w:u w:val="none"/>
    </w:rPr>
  </w:style>
  <w:style w:type="character" w:customStyle="1" w:styleId="Bodytext4pt8">
    <w:name w:val="Body text + 4 pt8"/>
    <w:aliases w:val="Spacing 2 pt2"/>
    <w:basedOn w:val="Bodytext"/>
    <w:rsid w:val="00F34B85"/>
    <w:rPr>
      <w:rFonts w:ascii="Times New Roman" w:hAnsi="Times New Roman" w:cs="Times New Roman"/>
      <w:b/>
      <w:bCs/>
      <w:spacing w:val="46"/>
      <w:sz w:val="8"/>
      <w:szCs w:val="8"/>
      <w:u w:val="none"/>
    </w:rPr>
  </w:style>
  <w:style w:type="character" w:customStyle="1" w:styleId="Bodytext4pt6">
    <w:name w:val="Body text + 4 pt6"/>
    <w:aliases w:val="Spacing 2 pt1"/>
    <w:basedOn w:val="Bodytext"/>
    <w:rsid w:val="00F34B85"/>
    <w:rPr>
      <w:rFonts w:ascii="Times New Roman" w:hAnsi="Times New Roman" w:cs="Times New Roman"/>
      <w:b/>
      <w:bCs/>
      <w:spacing w:val="56"/>
      <w:sz w:val="8"/>
      <w:szCs w:val="8"/>
      <w:u w:val="none"/>
    </w:rPr>
  </w:style>
  <w:style w:type="character" w:customStyle="1" w:styleId="Headerorfooter4Spacing0pt">
    <w:name w:val="Header or footer (4) + Spacing 0 pt"/>
    <w:basedOn w:val="Headerorfooter4"/>
    <w:rsid w:val="00F34B85"/>
    <w:rPr>
      <w:rFonts w:ascii="MS Gothic" w:eastAsia="MS Gothic" w:cs="MS Gothic"/>
      <w:noProof/>
      <w:spacing w:val="4"/>
      <w:sz w:val="21"/>
      <w:szCs w:val="21"/>
      <w:u w:val="none"/>
    </w:rPr>
  </w:style>
  <w:style w:type="character" w:customStyle="1" w:styleId="Headerorfooter2Spacing0pt5">
    <w:name w:val="Header or footer (2) + Spacing 0 pt5"/>
    <w:basedOn w:val="Headerorfooter2"/>
    <w:rsid w:val="00F34B85"/>
    <w:rPr>
      <w:rFonts w:ascii="MS Gothic" w:eastAsia="MS Gothic" w:hAnsi="Times New Roman" w:cs="MS Gothic"/>
      <w:i/>
      <w:iCs/>
      <w:spacing w:val="5"/>
      <w:sz w:val="20"/>
      <w:szCs w:val="20"/>
      <w:u w:val="none"/>
    </w:rPr>
  </w:style>
  <w:style w:type="character" w:customStyle="1" w:styleId="Headerorfooter4Spacing0pt4">
    <w:name w:val="Header or footer (4) + Spacing 0 pt4"/>
    <w:basedOn w:val="Headerorfooter4"/>
    <w:rsid w:val="00F34B85"/>
    <w:rPr>
      <w:rFonts w:ascii="MS Gothic" w:eastAsia="MS Gothic" w:cs="MS Gothic"/>
      <w:noProof/>
      <w:spacing w:val="2"/>
      <w:sz w:val="21"/>
      <w:szCs w:val="21"/>
      <w:u w:val="none"/>
    </w:rPr>
  </w:style>
  <w:style w:type="character" w:customStyle="1" w:styleId="Headerorfooter2Spacing0pt4">
    <w:name w:val="Header or footer (2) + Spacing 0 pt4"/>
    <w:basedOn w:val="Headerorfooter2"/>
    <w:rsid w:val="00F34B85"/>
    <w:rPr>
      <w:rFonts w:ascii="MS Gothic" w:eastAsia="MS Gothic" w:hAnsi="Times New Roman" w:cs="MS Gothic"/>
      <w:i/>
      <w:iCs/>
      <w:spacing w:val="12"/>
      <w:sz w:val="20"/>
      <w:szCs w:val="20"/>
      <w:u w:val="none"/>
    </w:rPr>
  </w:style>
  <w:style w:type="character" w:customStyle="1" w:styleId="Bodytext105pt29">
    <w:name w:val="Body text + 10.5 pt29"/>
    <w:basedOn w:val="Bodytext"/>
    <w:rsid w:val="00F34B85"/>
    <w:rPr>
      <w:rFonts w:ascii="Times New Roman" w:hAnsi="Times New Roman" w:cs="Times New Roman"/>
      <w:b/>
      <w:bCs/>
      <w:spacing w:val="3"/>
      <w:sz w:val="21"/>
      <w:szCs w:val="21"/>
      <w:u w:val="none"/>
    </w:rPr>
  </w:style>
  <w:style w:type="character" w:customStyle="1" w:styleId="Bodytext105pt27">
    <w:name w:val="Body text + 10.5 pt27"/>
    <w:aliases w:val="Spacing 1 pt12"/>
    <w:basedOn w:val="Bodytext"/>
    <w:rsid w:val="00F34B85"/>
    <w:rPr>
      <w:rFonts w:ascii="Times New Roman" w:hAnsi="Times New Roman" w:cs="Times New Roman"/>
      <w:b/>
      <w:bCs/>
      <w:spacing w:val="37"/>
      <w:sz w:val="21"/>
      <w:szCs w:val="21"/>
      <w:u w:val="none"/>
    </w:rPr>
  </w:style>
  <w:style w:type="character" w:customStyle="1" w:styleId="Bodytext105pt26">
    <w:name w:val="Body text + 10.5 pt26"/>
    <w:basedOn w:val="Bodytext"/>
    <w:rsid w:val="00F34B85"/>
    <w:rPr>
      <w:rFonts w:ascii="Times New Roman" w:hAnsi="Times New Roman" w:cs="Times New Roman"/>
      <w:b/>
      <w:bCs/>
      <w:spacing w:val="3"/>
      <w:sz w:val="21"/>
      <w:szCs w:val="21"/>
      <w:u w:val="none"/>
    </w:rPr>
  </w:style>
  <w:style w:type="character" w:customStyle="1" w:styleId="Tablecaption4">
    <w:name w:val="Table caption (4)_"/>
    <w:basedOn w:val="DefaultParagraphFont"/>
    <w:link w:val="Tablecaption40"/>
    <w:rsid w:val="00F34B85"/>
    <w:rPr>
      <w:spacing w:val="22"/>
      <w:sz w:val="8"/>
      <w:szCs w:val="8"/>
      <w:lang w:bidi="ar-SA"/>
    </w:rPr>
  </w:style>
  <w:style w:type="character" w:customStyle="1" w:styleId="Headerorfooter2Spacing0pt3">
    <w:name w:val="Header or footer (2) + Spacing 0 pt3"/>
    <w:basedOn w:val="Headerorfooter2"/>
    <w:rsid w:val="00F34B85"/>
    <w:rPr>
      <w:rFonts w:ascii="MS Gothic" w:eastAsia="MS Gothic" w:hAnsi="Times New Roman" w:cs="MS Gothic"/>
      <w:i/>
      <w:iCs/>
      <w:spacing w:val="17"/>
      <w:sz w:val="20"/>
      <w:szCs w:val="20"/>
      <w:u w:val="none"/>
    </w:rPr>
  </w:style>
  <w:style w:type="character" w:customStyle="1" w:styleId="Bodytext5pt2">
    <w:name w:val="Body text + 5 pt2"/>
    <w:aliases w:val="Spacing 1 pt7"/>
    <w:basedOn w:val="Bodytext"/>
    <w:rsid w:val="00F34B85"/>
    <w:rPr>
      <w:rFonts w:ascii="Times New Roman" w:hAnsi="Times New Roman" w:cs="Times New Roman"/>
      <w:b/>
      <w:bCs/>
      <w:spacing w:val="20"/>
      <w:sz w:val="10"/>
      <w:szCs w:val="10"/>
      <w:u w:val="none"/>
    </w:rPr>
  </w:style>
  <w:style w:type="character" w:customStyle="1" w:styleId="Bodytext5Spacing0pt">
    <w:name w:val="Body text (5) + Spacing 0 pt"/>
    <w:basedOn w:val="Bodytext5"/>
    <w:rsid w:val="00F34B85"/>
    <w:rPr>
      <w:rFonts w:ascii="Times New Roman" w:hAnsi="Times New Roman" w:cs="Times New Roman"/>
      <w:noProof/>
      <w:spacing w:val="5"/>
      <w:sz w:val="21"/>
      <w:szCs w:val="21"/>
      <w:u w:val="none"/>
    </w:rPr>
  </w:style>
  <w:style w:type="character" w:customStyle="1" w:styleId="Headerorfooter2Spacing0pt2">
    <w:name w:val="Header or footer (2) + Spacing 0 pt2"/>
    <w:basedOn w:val="Headerorfooter2"/>
    <w:rsid w:val="00F34B85"/>
    <w:rPr>
      <w:rFonts w:ascii="MS Gothic" w:eastAsia="MS Gothic" w:hAnsi="Times New Roman" w:cs="MS Gothic"/>
      <w:i/>
      <w:iCs/>
      <w:spacing w:val="16"/>
      <w:sz w:val="20"/>
      <w:szCs w:val="20"/>
      <w:u w:val="none"/>
    </w:rPr>
  </w:style>
  <w:style w:type="character" w:customStyle="1" w:styleId="Headerorfooter4Spacing0pt3">
    <w:name w:val="Header or footer (4) + Spacing 0 pt3"/>
    <w:basedOn w:val="Headerorfooter4"/>
    <w:rsid w:val="00F34B85"/>
    <w:rPr>
      <w:rFonts w:ascii="MS Gothic" w:eastAsia="MS Gothic" w:cs="MS Gothic"/>
      <w:noProof/>
      <w:spacing w:val="17"/>
      <w:sz w:val="21"/>
      <w:szCs w:val="21"/>
      <w:u w:val="none"/>
    </w:rPr>
  </w:style>
  <w:style w:type="character" w:customStyle="1" w:styleId="Headerorfooter5Spacing0pt2">
    <w:name w:val="Header or footer (5) + Spacing 0 pt2"/>
    <w:basedOn w:val="Headerorfooter5"/>
    <w:rsid w:val="00F34B85"/>
    <w:rPr>
      <w:rFonts w:ascii="MS Gothic" w:eastAsia="MS Gothic" w:hAnsi="Georgia" w:cs="MS Gothic"/>
      <w:spacing w:val="17"/>
      <w:sz w:val="21"/>
      <w:szCs w:val="21"/>
      <w:u w:val="none"/>
    </w:rPr>
  </w:style>
  <w:style w:type="character" w:customStyle="1" w:styleId="Tablecaption5">
    <w:name w:val="Table caption (5)_"/>
    <w:basedOn w:val="DefaultParagraphFont"/>
    <w:link w:val="Tablecaption50"/>
    <w:rsid w:val="00F34B85"/>
    <w:rPr>
      <w:rFonts w:ascii="Bookman Old Style" w:hAnsi="Bookman Old Style"/>
      <w:sz w:val="11"/>
      <w:szCs w:val="11"/>
      <w:lang w:bidi="ar-SA"/>
    </w:rPr>
  </w:style>
  <w:style w:type="character" w:customStyle="1" w:styleId="Tablecaption6">
    <w:name w:val="Table caption (6)_"/>
    <w:basedOn w:val="DefaultParagraphFont"/>
    <w:link w:val="Tablecaption60"/>
    <w:rsid w:val="00F34B85"/>
    <w:rPr>
      <w:spacing w:val="17"/>
      <w:sz w:val="21"/>
      <w:szCs w:val="21"/>
      <w:lang w:bidi="ar-SA"/>
    </w:rPr>
  </w:style>
  <w:style w:type="character" w:customStyle="1" w:styleId="Tablecaption7">
    <w:name w:val="Table caption (7)_"/>
    <w:basedOn w:val="DefaultParagraphFont"/>
    <w:link w:val="Tablecaption70"/>
    <w:rsid w:val="00F34B85"/>
    <w:rPr>
      <w:b/>
      <w:bCs/>
      <w:i/>
      <w:iCs/>
      <w:lang w:bidi="ar-SA"/>
    </w:rPr>
  </w:style>
  <w:style w:type="character" w:customStyle="1" w:styleId="Tablecaption8">
    <w:name w:val="Table caption (8)_"/>
    <w:basedOn w:val="DefaultParagraphFont"/>
    <w:link w:val="Tablecaption80"/>
    <w:rsid w:val="00F34B85"/>
    <w:rPr>
      <w:spacing w:val="10"/>
      <w:sz w:val="10"/>
      <w:szCs w:val="10"/>
      <w:lang w:bidi="ar-SA"/>
    </w:rPr>
  </w:style>
  <w:style w:type="character" w:customStyle="1" w:styleId="Tablecaption9">
    <w:name w:val="Table caption (9)_"/>
    <w:basedOn w:val="DefaultParagraphFont"/>
    <w:link w:val="Tablecaption90"/>
    <w:rsid w:val="00F34B85"/>
    <w:rPr>
      <w:spacing w:val="16"/>
      <w:sz w:val="22"/>
      <w:szCs w:val="22"/>
      <w:lang w:bidi="ar-SA"/>
    </w:rPr>
  </w:style>
  <w:style w:type="character" w:customStyle="1" w:styleId="Headerorfooter4Spacing0pt2">
    <w:name w:val="Header or footer (4) + Spacing 0 pt2"/>
    <w:basedOn w:val="Headerorfooter4"/>
    <w:rsid w:val="00F34B85"/>
    <w:rPr>
      <w:rFonts w:ascii="MS Gothic" w:eastAsia="MS Gothic" w:cs="MS Gothic"/>
      <w:noProof/>
      <w:spacing w:val="11"/>
      <w:sz w:val="21"/>
      <w:szCs w:val="21"/>
      <w:u w:val="none"/>
    </w:rPr>
  </w:style>
  <w:style w:type="character" w:customStyle="1" w:styleId="Headerorfooter5Spacing0pt1">
    <w:name w:val="Header or footer (5) + Spacing 0 pt1"/>
    <w:basedOn w:val="Headerorfooter5"/>
    <w:rsid w:val="00F34B85"/>
    <w:rPr>
      <w:rFonts w:ascii="MS Gothic" w:eastAsia="MS Gothic" w:hAnsi="Georgia" w:cs="MS Gothic"/>
      <w:spacing w:val="9"/>
      <w:sz w:val="21"/>
      <w:szCs w:val="21"/>
      <w:u w:val="none"/>
    </w:rPr>
  </w:style>
  <w:style w:type="character" w:customStyle="1" w:styleId="Headerorfooter11Spacing0pt">
    <w:name w:val="Header or footer (11) + Spacing 0 pt"/>
    <w:basedOn w:val="Headerorfooter11"/>
    <w:rsid w:val="00F34B85"/>
    <w:rPr>
      <w:rFonts w:ascii="CordiaUPC" w:hAnsi="CordiaUPC" w:cs="CordiaUPC"/>
      <w:noProof/>
      <w:spacing w:val="0"/>
      <w:w w:val="40"/>
      <w:sz w:val="22"/>
      <w:szCs w:val="22"/>
      <w:u w:val="none"/>
    </w:rPr>
  </w:style>
  <w:style w:type="character" w:customStyle="1" w:styleId="Headerorfooter4Spacing0pt1">
    <w:name w:val="Header or footer (4) + Spacing 0 pt1"/>
    <w:basedOn w:val="Headerorfooter4"/>
    <w:rsid w:val="00F34B85"/>
    <w:rPr>
      <w:rFonts w:ascii="MS Gothic" w:eastAsia="MS Gothic" w:cs="MS Gothic"/>
      <w:noProof/>
      <w:spacing w:val="12"/>
      <w:sz w:val="21"/>
      <w:szCs w:val="21"/>
      <w:u w:val="none"/>
    </w:rPr>
  </w:style>
  <w:style w:type="character" w:customStyle="1" w:styleId="Headerorfooter13">
    <w:name w:val="Header or footer (13)_"/>
    <w:basedOn w:val="DefaultParagraphFont"/>
    <w:link w:val="Headerorfooter130"/>
    <w:rsid w:val="00F34B85"/>
    <w:rPr>
      <w:rFonts w:ascii="Consolas" w:hAnsi="Consolas"/>
      <w:noProof/>
      <w:sz w:val="11"/>
      <w:szCs w:val="11"/>
      <w:lang w:bidi="ar-SA"/>
    </w:rPr>
  </w:style>
  <w:style w:type="character" w:customStyle="1" w:styleId="Heading3">
    <w:name w:val="Heading #3_"/>
    <w:basedOn w:val="DefaultParagraphFont"/>
    <w:link w:val="Heading30"/>
    <w:rsid w:val="00F34B85"/>
    <w:rPr>
      <w:i/>
      <w:iCs/>
      <w:sz w:val="25"/>
      <w:szCs w:val="25"/>
      <w:lang w:bidi="ar-SA"/>
    </w:rPr>
  </w:style>
  <w:style w:type="paragraph" w:customStyle="1" w:styleId="Bodytext1">
    <w:name w:val="Body text1"/>
    <w:basedOn w:val="Normal"/>
    <w:rsid w:val="00F34B85"/>
    <w:pPr>
      <w:shd w:val="clear" w:color="auto" w:fill="FFFFFF"/>
      <w:spacing w:before="120" w:after="120" w:line="326" w:lineRule="exact"/>
      <w:ind w:firstLine="560"/>
      <w:jc w:val="both"/>
    </w:pPr>
    <w:rPr>
      <w:rFonts w:ascii="Times New Roman" w:hAnsi="Times New Roman" w:cs="Times New Roman"/>
      <w:color w:val="auto"/>
      <w:spacing w:val="3"/>
      <w:sz w:val="25"/>
      <w:szCs w:val="25"/>
      <w:lang w:eastAsia="en-US"/>
    </w:rPr>
  </w:style>
  <w:style w:type="paragraph" w:customStyle="1" w:styleId="Headerorfooter1">
    <w:name w:val="Header or footer1"/>
    <w:basedOn w:val="Normal"/>
    <w:rsid w:val="00F34B85"/>
    <w:pPr>
      <w:shd w:val="clear" w:color="auto" w:fill="FFFFFF"/>
      <w:spacing w:line="240" w:lineRule="atLeast"/>
    </w:pPr>
    <w:rPr>
      <w:rFonts w:ascii="Times New Roman" w:hAnsi="Times New Roman" w:cs="Times New Roman"/>
      <w:color w:val="auto"/>
      <w:spacing w:val="18"/>
      <w:sz w:val="19"/>
      <w:szCs w:val="19"/>
      <w:lang w:eastAsia="en-US"/>
    </w:rPr>
  </w:style>
  <w:style w:type="paragraph" w:customStyle="1" w:styleId="Bodytext51">
    <w:name w:val="Body text (5)1"/>
    <w:basedOn w:val="Normal"/>
    <w:rsid w:val="00F34B85"/>
    <w:pPr>
      <w:shd w:val="clear" w:color="auto" w:fill="FFFFFF"/>
      <w:spacing w:line="254" w:lineRule="exact"/>
      <w:jc w:val="both"/>
    </w:pPr>
    <w:rPr>
      <w:rFonts w:ascii="Times New Roman" w:hAnsi="Times New Roman" w:cs="Times New Roman"/>
      <w:color w:val="auto"/>
      <w:spacing w:val="4"/>
      <w:sz w:val="21"/>
      <w:szCs w:val="21"/>
      <w:lang w:eastAsia="en-US"/>
    </w:rPr>
  </w:style>
  <w:style w:type="paragraph" w:customStyle="1" w:styleId="Picturecaption0">
    <w:name w:val="Picture caption"/>
    <w:basedOn w:val="Normal"/>
    <w:link w:val="Picturecaption"/>
    <w:rsid w:val="00F34B85"/>
    <w:pPr>
      <w:shd w:val="clear" w:color="auto" w:fill="FFFFFF"/>
      <w:spacing w:line="240" w:lineRule="atLeast"/>
    </w:pPr>
    <w:rPr>
      <w:rFonts w:ascii="Times New Roman" w:eastAsia="Times New Roman" w:hAnsi="Times New Roman" w:cs="Times New Roman"/>
      <w:b/>
      <w:bCs/>
      <w:color w:val="auto"/>
      <w:spacing w:val="8"/>
      <w:sz w:val="20"/>
      <w:szCs w:val="20"/>
      <w:lang w:val="en-US" w:eastAsia="en-US"/>
    </w:rPr>
  </w:style>
  <w:style w:type="paragraph" w:customStyle="1" w:styleId="Heading20">
    <w:name w:val="Heading #2"/>
    <w:basedOn w:val="Normal"/>
    <w:link w:val="Heading2"/>
    <w:rsid w:val="00F34B85"/>
    <w:pPr>
      <w:shd w:val="clear" w:color="auto" w:fill="FFFFFF"/>
      <w:spacing w:after="60" w:line="312" w:lineRule="exact"/>
      <w:ind w:firstLine="240"/>
      <w:outlineLvl w:val="1"/>
    </w:pPr>
    <w:rPr>
      <w:rFonts w:ascii="Times New Roman" w:eastAsia="Times New Roman" w:hAnsi="Times New Roman" w:cs="Times New Roman"/>
      <w:b/>
      <w:bCs/>
      <w:color w:val="auto"/>
      <w:spacing w:val="7"/>
      <w:sz w:val="21"/>
      <w:szCs w:val="21"/>
      <w:lang w:val="en-US" w:eastAsia="en-US"/>
    </w:rPr>
  </w:style>
  <w:style w:type="paragraph" w:customStyle="1" w:styleId="Tablecaption40">
    <w:name w:val="Table caption (4)"/>
    <w:basedOn w:val="Normal"/>
    <w:link w:val="Tablecaption4"/>
    <w:rsid w:val="00F34B85"/>
    <w:pPr>
      <w:shd w:val="clear" w:color="auto" w:fill="FFFFFF"/>
      <w:spacing w:line="240" w:lineRule="atLeast"/>
    </w:pPr>
    <w:rPr>
      <w:rFonts w:ascii="Times New Roman" w:eastAsia="Times New Roman" w:hAnsi="Times New Roman" w:cs="Times New Roman"/>
      <w:color w:val="auto"/>
      <w:spacing w:val="22"/>
      <w:sz w:val="8"/>
      <w:szCs w:val="8"/>
      <w:lang w:val="en-US" w:eastAsia="en-US"/>
    </w:rPr>
  </w:style>
  <w:style w:type="paragraph" w:customStyle="1" w:styleId="Tablecaption50">
    <w:name w:val="Table caption (5)"/>
    <w:basedOn w:val="Normal"/>
    <w:link w:val="Tablecaption5"/>
    <w:rsid w:val="00F34B85"/>
    <w:pPr>
      <w:shd w:val="clear" w:color="auto" w:fill="FFFFFF"/>
      <w:spacing w:line="240" w:lineRule="atLeast"/>
    </w:pPr>
    <w:rPr>
      <w:rFonts w:ascii="Bookman Old Style" w:eastAsia="Times New Roman" w:hAnsi="Bookman Old Style" w:cs="Times New Roman"/>
      <w:color w:val="auto"/>
      <w:sz w:val="11"/>
      <w:szCs w:val="11"/>
      <w:lang w:val="en-US" w:eastAsia="en-US"/>
    </w:rPr>
  </w:style>
  <w:style w:type="paragraph" w:customStyle="1" w:styleId="Tablecaption60">
    <w:name w:val="Table caption (6)"/>
    <w:basedOn w:val="Normal"/>
    <w:link w:val="Tablecaption6"/>
    <w:rsid w:val="00F34B85"/>
    <w:pPr>
      <w:shd w:val="clear" w:color="auto" w:fill="FFFFFF"/>
      <w:spacing w:line="240" w:lineRule="atLeast"/>
    </w:pPr>
    <w:rPr>
      <w:rFonts w:ascii="Times New Roman" w:eastAsia="Times New Roman" w:hAnsi="Times New Roman" w:cs="Times New Roman"/>
      <w:color w:val="auto"/>
      <w:spacing w:val="17"/>
      <w:sz w:val="21"/>
      <w:szCs w:val="21"/>
      <w:lang w:val="en-US" w:eastAsia="en-US"/>
    </w:rPr>
  </w:style>
  <w:style w:type="paragraph" w:customStyle="1" w:styleId="Tablecaption70">
    <w:name w:val="Table caption (7)"/>
    <w:basedOn w:val="Normal"/>
    <w:link w:val="Tablecaption7"/>
    <w:rsid w:val="00F34B85"/>
    <w:pPr>
      <w:shd w:val="clear" w:color="auto" w:fill="FFFFFF"/>
      <w:spacing w:line="240" w:lineRule="atLeast"/>
      <w:jc w:val="both"/>
    </w:pPr>
    <w:rPr>
      <w:rFonts w:ascii="Times New Roman" w:eastAsia="Times New Roman" w:hAnsi="Times New Roman" w:cs="Times New Roman"/>
      <w:b/>
      <w:bCs/>
      <w:i/>
      <w:iCs/>
      <w:color w:val="auto"/>
      <w:sz w:val="20"/>
      <w:szCs w:val="20"/>
      <w:lang w:val="en-US" w:eastAsia="en-US"/>
    </w:rPr>
  </w:style>
  <w:style w:type="paragraph" w:customStyle="1" w:styleId="Tablecaption80">
    <w:name w:val="Table caption (8)"/>
    <w:basedOn w:val="Normal"/>
    <w:link w:val="Tablecaption8"/>
    <w:rsid w:val="00F34B85"/>
    <w:pPr>
      <w:shd w:val="clear" w:color="auto" w:fill="FFFFFF"/>
      <w:spacing w:line="240" w:lineRule="atLeast"/>
    </w:pPr>
    <w:rPr>
      <w:rFonts w:ascii="Times New Roman" w:eastAsia="Times New Roman" w:hAnsi="Times New Roman" w:cs="Times New Roman"/>
      <w:color w:val="auto"/>
      <w:spacing w:val="10"/>
      <w:sz w:val="10"/>
      <w:szCs w:val="10"/>
      <w:lang w:val="en-US" w:eastAsia="en-US"/>
    </w:rPr>
  </w:style>
  <w:style w:type="paragraph" w:customStyle="1" w:styleId="Tablecaption90">
    <w:name w:val="Table caption (9)"/>
    <w:basedOn w:val="Normal"/>
    <w:link w:val="Tablecaption9"/>
    <w:rsid w:val="00F34B85"/>
    <w:pPr>
      <w:shd w:val="clear" w:color="auto" w:fill="FFFFFF"/>
      <w:spacing w:line="240" w:lineRule="atLeast"/>
    </w:pPr>
    <w:rPr>
      <w:rFonts w:ascii="Times New Roman" w:eastAsia="Times New Roman" w:hAnsi="Times New Roman" w:cs="Times New Roman"/>
      <w:color w:val="auto"/>
      <w:spacing w:val="16"/>
      <w:sz w:val="22"/>
      <w:szCs w:val="22"/>
      <w:lang w:val="en-US" w:eastAsia="en-US"/>
    </w:rPr>
  </w:style>
  <w:style w:type="paragraph" w:customStyle="1" w:styleId="Headerorfooter130">
    <w:name w:val="Header or footer (13)"/>
    <w:basedOn w:val="Normal"/>
    <w:link w:val="Headerorfooter13"/>
    <w:rsid w:val="00F34B85"/>
    <w:pPr>
      <w:shd w:val="clear" w:color="auto" w:fill="FFFFFF"/>
      <w:spacing w:line="240" w:lineRule="atLeast"/>
    </w:pPr>
    <w:rPr>
      <w:rFonts w:ascii="Consolas" w:eastAsia="Times New Roman" w:hAnsi="Consolas" w:cs="Times New Roman"/>
      <w:noProof/>
      <w:color w:val="auto"/>
      <w:sz w:val="11"/>
      <w:szCs w:val="11"/>
      <w:lang w:val="en-US" w:eastAsia="en-US"/>
    </w:rPr>
  </w:style>
  <w:style w:type="paragraph" w:customStyle="1" w:styleId="Heading30">
    <w:name w:val="Heading #3"/>
    <w:basedOn w:val="Normal"/>
    <w:link w:val="Heading3"/>
    <w:rsid w:val="00F34B85"/>
    <w:pPr>
      <w:shd w:val="clear" w:color="auto" w:fill="FFFFFF"/>
      <w:spacing w:after="840" w:line="326" w:lineRule="exact"/>
      <w:outlineLvl w:val="2"/>
    </w:pPr>
    <w:rPr>
      <w:rFonts w:ascii="Times New Roman" w:eastAsia="Times New Roman" w:hAnsi="Times New Roman" w:cs="Times New Roman"/>
      <w:i/>
      <w:iCs/>
      <w:color w:val="auto"/>
      <w:sz w:val="25"/>
      <w:szCs w:val="25"/>
      <w:lang w:val="en-US" w:eastAsia="en-US"/>
    </w:rPr>
  </w:style>
  <w:style w:type="paragraph" w:styleId="NormalWeb">
    <w:name w:val="Normal (Web)"/>
    <w:basedOn w:val="Normal"/>
    <w:rsid w:val="008F2B95"/>
    <w:pPr>
      <w:widowControl/>
    </w:pPr>
    <w:rPr>
      <w:rFonts w:ascii="Arial" w:eastAsia="Times New Roman"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
    <w:name w:val="Body text_"/>
    <w:basedOn w:val="DefaultParagraphFont"/>
    <w:link w:val="Bodytext0"/>
    <w:rPr>
      <w:rFonts w:ascii="Times New Roman" w:hAnsi="Times New Roman" w:cs="Times New Roman"/>
      <w:b/>
      <w:bCs/>
      <w:spacing w:val="2"/>
      <w:sz w:val="20"/>
      <w:szCs w:val="20"/>
      <w:u w:val="none"/>
    </w:rPr>
  </w:style>
  <w:style w:type="character" w:customStyle="1" w:styleId="Bodytext185pt">
    <w:name w:val="Body text + 18.5 pt"/>
    <w:aliases w:val="Italic,Spacing -1 pt,Body text + 10.5 pt50"/>
    <w:basedOn w:val="Bodytext"/>
    <w:rPr>
      <w:rFonts w:ascii="Times New Roman" w:hAnsi="Times New Roman" w:cs="Times New Roman"/>
      <w:b/>
      <w:bCs/>
      <w:i/>
      <w:iCs/>
      <w:spacing w:val="-25"/>
      <w:sz w:val="37"/>
      <w:szCs w:val="37"/>
      <w:u w:val="none"/>
    </w:rPr>
  </w:style>
  <w:style w:type="character" w:customStyle="1" w:styleId="Bodytext2">
    <w:name w:val="Body text (2)_"/>
    <w:basedOn w:val="DefaultParagraphFont"/>
    <w:link w:val="Bodytext20"/>
    <w:rPr>
      <w:rFonts w:ascii="Times New Roman" w:hAnsi="Times New Roman" w:cs="Times New Roman"/>
      <w:i/>
      <w:iCs/>
      <w:spacing w:val="1"/>
      <w:sz w:val="17"/>
      <w:szCs w:val="17"/>
      <w:u w:val="none"/>
    </w:rPr>
  </w:style>
  <w:style w:type="character" w:customStyle="1" w:styleId="Bodytext2NotItalic">
    <w:name w:val="Body text (2) + Not Italic"/>
    <w:aliases w:val="Spacing 0 pt,Body text (3) + Not Italic"/>
    <w:basedOn w:val="Bodytext2"/>
    <w:rPr>
      <w:rFonts w:ascii="Times New Roman" w:hAnsi="Times New Roman" w:cs="Times New Roman"/>
      <w:i/>
      <w:iCs/>
      <w:spacing w:val="5"/>
      <w:sz w:val="17"/>
      <w:szCs w:val="17"/>
      <w:u w:val="none"/>
    </w:rPr>
  </w:style>
  <w:style w:type="character" w:customStyle="1" w:styleId="Bodytext3">
    <w:name w:val="Body text (3)_"/>
    <w:basedOn w:val="DefaultParagraphFont"/>
    <w:link w:val="Bodytext31"/>
    <w:rPr>
      <w:rFonts w:ascii="Times New Roman" w:hAnsi="Times New Roman" w:cs="Times New Roman"/>
      <w:i/>
      <w:iCs/>
      <w:sz w:val="19"/>
      <w:szCs w:val="19"/>
      <w:u w:val="none"/>
    </w:rPr>
  </w:style>
  <w:style w:type="character" w:customStyle="1" w:styleId="Bodytext30">
    <w:name w:val="Body text (3)"/>
    <w:basedOn w:val="Bodytext3"/>
    <w:rPr>
      <w:rFonts w:ascii="Times New Roman" w:hAnsi="Times New Roman" w:cs="Times New Roman"/>
      <w:i/>
      <w:iCs/>
      <w:sz w:val="19"/>
      <w:szCs w:val="19"/>
      <w:u w:val="single"/>
    </w:rPr>
  </w:style>
  <w:style w:type="character" w:customStyle="1" w:styleId="Bodytext85pt">
    <w:name w:val="Body text + 8.5 pt"/>
    <w:aliases w:val="Not Bold,Spacing 0 pt124,Heading #2 + 17.5 pt"/>
    <w:basedOn w:val="Bodytext"/>
    <w:rPr>
      <w:rFonts w:ascii="Times New Roman" w:hAnsi="Times New Roman" w:cs="Times New Roman"/>
      <w:b/>
      <w:bCs/>
      <w:spacing w:val="5"/>
      <w:sz w:val="17"/>
      <w:szCs w:val="17"/>
      <w:u w:val="none"/>
    </w:rPr>
  </w:style>
  <w:style w:type="character" w:customStyle="1" w:styleId="BodytextNotBold">
    <w:name w:val="Body text + Not Bold"/>
    <w:aliases w:val="Spacing 0 pt123"/>
    <w:basedOn w:val="Bodytext"/>
    <w:rPr>
      <w:rFonts w:ascii="Times New Roman" w:hAnsi="Times New Roman" w:cs="Times New Roman"/>
      <w:b/>
      <w:bCs/>
      <w:spacing w:val="0"/>
      <w:sz w:val="20"/>
      <w:szCs w:val="20"/>
      <w:u w:val="none"/>
    </w:rPr>
  </w:style>
  <w:style w:type="character" w:customStyle="1" w:styleId="Bodytext85pt13">
    <w:name w:val="Body text + 8.5 pt13"/>
    <w:aliases w:val="Not Bold33,Italic20,Spacing 0 pt122,Body text (5) + Italic,Body text + 10.5 pt38"/>
    <w:basedOn w:val="Bodytext"/>
    <w:rPr>
      <w:rFonts w:ascii="Times New Roman" w:hAnsi="Times New Roman" w:cs="Times New Roman"/>
      <w:b/>
      <w:bCs/>
      <w:i/>
      <w:iCs/>
      <w:spacing w:val="1"/>
      <w:sz w:val="17"/>
      <w:szCs w:val="17"/>
      <w:u w:val="none"/>
    </w:rPr>
  </w:style>
  <w:style w:type="character" w:customStyle="1" w:styleId="Bodytext8pt">
    <w:name w:val="Body text + 8 pt"/>
    <w:aliases w:val="Spacing 0 pt121"/>
    <w:basedOn w:val="Bodytext"/>
    <w:rPr>
      <w:rFonts w:ascii="Times New Roman" w:hAnsi="Times New Roman" w:cs="Times New Roman"/>
      <w:b/>
      <w:bCs/>
      <w:spacing w:val="5"/>
      <w:sz w:val="16"/>
      <w:szCs w:val="16"/>
      <w:u w:val="none"/>
    </w:rPr>
  </w:style>
  <w:style w:type="character" w:customStyle="1" w:styleId="BodytextGeorgia">
    <w:name w:val="Body text + Georgia"/>
    <w:aliases w:val="7.5 pt,Not Bold32,Spacing 0 pt120"/>
    <w:basedOn w:val="Bodytext"/>
    <w:rPr>
      <w:rFonts w:ascii="Georgia" w:hAnsi="Georgia" w:cs="Georgia"/>
      <w:b/>
      <w:bCs/>
      <w:spacing w:val="-9"/>
      <w:sz w:val="15"/>
      <w:szCs w:val="15"/>
      <w:u w:val="none"/>
    </w:rPr>
  </w:style>
  <w:style w:type="character" w:customStyle="1" w:styleId="Bodytext85pt12">
    <w:name w:val="Body text + 8.5 pt12"/>
    <w:aliases w:val="Not Bold31,Italic19,Spacing 0 pt119,Body text + 10.5 pt52"/>
    <w:basedOn w:val="Bodytext"/>
    <w:rPr>
      <w:rFonts w:ascii="Times New Roman" w:hAnsi="Times New Roman" w:cs="Times New Roman"/>
      <w:b/>
      <w:bCs/>
      <w:i/>
      <w:iCs/>
      <w:spacing w:val="2"/>
      <w:sz w:val="17"/>
      <w:szCs w:val="17"/>
      <w:u w:val="none"/>
    </w:rPr>
  </w:style>
  <w:style w:type="character" w:customStyle="1" w:styleId="Bodytext85pt11">
    <w:name w:val="Body text + 8.5 pt11"/>
    <w:aliases w:val="Not Bold30,Spacing 0 pt118,Body text + 10.5 pt51,Bold22"/>
    <w:basedOn w:val="Bodytext"/>
    <w:rPr>
      <w:rFonts w:ascii="Times New Roman" w:hAnsi="Times New Roman" w:cs="Times New Roman"/>
      <w:b/>
      <w:bCs/>
      <w:noProof/>
      <w:spacing w:val="0"/>
      <w:sz w:val="17"/>
      <w:szCs w:val="17"/>
      <w:u w:val="none"/>
    </w:rPr>
  </w:style>
  <w:style w:type="character" w:customStyle="1" w:styleId="Headerorfooter">
    <w:name w:val="Header or footer_"/>
    <w:basedOn w:val="DefaultParagraphFont"/>
    <w:link w:val="Headerorfooter0"/>
    <w:rPr>
      <w:rFonts w:ascii="Times New Roman" w:hAnsi="Times New Roman" w:cs="Times New Roman"/>
      <w:spacing w:val="4"/>
      <w:sz w:val="18"/>
      <w:szCs w:val="18"/>
      <w:u w:val="none"/>
    </w:rPr>
  </w:style>
  <w:style w:type="character" w:customStyle="1" w:styleId="Bodytext65pt">
    <w:name w:val="Body text + 6.5 pt"/>
    <w:aliases w:val="Not Bold29,Spacing 0 pt117"/>
    <w:basedOn w:val="Bodytext"/>
    <w:rPr>
      <w:rFonts w:ascii="Times New Roman" w:hAnsi="Times New Roman" w:cs="Times New Roman"/>
      <w:b/>
      <w:bCs/>
      <w:spacing w:val="-7"/>
      <w:sz w:val="13"/>
      <w:szCs w:val="13"/>
      <w:u w:val="none"/>
    </w:rPr>
  </w:style>
  <w:style w:type="character" w:customStyle="1" w:styleId="Bodytext85pt10">
    <w:name w:val="Body text + 8.5 pt10"/>
    <w:aliases w:val="Not Bold28,Italic18,Spacing 1 pt,Body text + 10.5 pt35"/>
    <w:basedOn w:val="Bodytext"/>
    <w:rPr>
      <w:rFonts w:ascii="Times New Roman" w:hAnsi="Times New Roman" w:cs="Times New Roman"/>
      <w:b/>
      <w:bCs/>
      <w:i/>
      <w:iCs/>
      <w:spacing w:val="34"/>
      <w:sz w:val="17"/>
      <w:szCs w:val="17"/>
      <w:u w:val="none"/>
    </w:rPr>
  </w:style>
  <w:style w:type="character" w:customStyle="1" w:styleId="Bodytext85pt9">
    <w:name w:val="Body text + 8.5 pt9"/>
    <w:aliases w:val="Not Bold27,Italic17,Spacing 0 pt116,Body text + 10.5 pt49,Body text + 10.5 pt34,Spacing 1 pt13"/>
    <w:basedOn w:val="Bodytext"/>
    <w:rPr>
      <w:rFonts w:ascii="Times New Roman" w:hAnsi="Times New Roman" w:cs="Times New Roman"/>
      <w:b/>
      <w:bCs/>
      <w:i/>
      <w:iCs/>
      <w:spacing w:val="1"/>
      <w:sz w:val="17"/>
      <w:szCs w:val="17"/>
      <w:u w:val="none"/>
    </w:rPr>
  </w:style>
  <w:style w:type="character" w:customStyle="1" w:styleId="BodytextMSGothic">
    <w:name w:val="Body text + MS Gothic"/>
    <w:aliases w:val="4 pt,Not Bold26,Spacing 0 pt115,Body text + 10.5 pt48,Body text + MS Gothic13"/>
    <w:basedOn w:val="Bodytext"/>
    <w:rPr>
      <w:rFonts w:ascii="MS Gothic" w:eastAsia="MS Gothic" w:hAnsi="Times New Roman" w:cs="MS Gothic"/>
      <w:b/>
      <w:bCs/>
      <w:noProof/>
      <w:spacing w:val="0"/>
      <w:sz w:val="8"/>
      <w:szCs w:val="8"/>
      <w:u w:val="none"/>
    </w:rPr>
  </w:style>
  <w:style w:type="character" w:customStyle="1" w:styleId="Headerorfooter145pt">
    <w:name w:val="Header or footer + 14.5 pt"/>
    <w:aliases w:val="Italic16,Spacing 3 pt,Body text + 10.5 pt33"/>
    <w:basedOn w:val="Headerorfooter"/>
    <w:rPr>
      <w:rFonts w:ascii="Times New Roman" w:hAnsi="Times New Roman" w:cs="Times New Roman"/>
      <w:i/>
      <w:iCs/>
      <w:spacing w:val="76"/>
      <w:sz w:val="29"/>
      <w:szCs w:val="29"/>
      <w:u w:val="none"/>
    </w:rPr>
  </w:style>
  <w:style w:type="character" w:customStyle="1" w:styleId="HeaderorfooterSpacing0pt">
    <w:name w:val="Header or footer + Spacing 0 pt"/>
    <w:basedOn w:val="Headerorfooter"/>
    <w:rPr>
      <w:rFonts w:ascii="Times New Roman" w:hAnsi="Times New Roman" w:cs="Times New Roman"/>
      <w:noProof/>
      <w:spacing w:val="0"/>
      <w:sz w:val="18"/>
      <w:szCs w:val="18"/>
      <w:u w:val="none"/>
    </w:rPr>
  </w:style>
  <w:style w:type="character" w:customStyle="1" w:styleId="Headerorfooter2">
    <w:name w:val="Header or footer (2)_"/>
    <w:basedOn w:val="DefaultParagraphFont"/>
    <w:link w:val="Headerorfooter20"/>
    <w:rPr>
      <w:rFonts w:ascii="Times New Roman" w:hAnsi="Times New Roman" w:cs="Times New Roman"/>
      <w:i/>
      <w:iCs/>
      <w:spacing w:val="76"/>
      <w:sz w:val="29"/>
      <w:szCs w:val="29"/>
      <w:u w:val="none"/>
    </w:rPr>
  </w:style>
  <w:style w:type="character" w:customStyle="1" w:styleId="Bodytext18pt">
    <w:name w:val="Body text + 18 pt"/>
    <w:aliases w:val="Not Bold25,Spacing 0 pt114,Scale 60%"/>
    <w:basedOn w:val="Bodytext"/>
    <w:rPr>
      <w:rFonts w:ascii="Times New Roman" w:hAnsi="Times New Roman" w:cs="Times New Roman"/>
      <w:b/>
      <w:bCs/>
      <w:spacing w:val="0"/>
      <w:w w:val="60"/>
      <w:sz w:val="36"/>
      <w:szCs w:val="36"/>
      <w:u w:val="none"/>
    </w:rPr>
  </w:style>
  <w:style w:type="character" w:customStyle="1" w:styleId="Bodytext13pt">
    <w:name w:val="Body text + 13 pt"/>
    <w:aliases w:val="Not Bold24,Spacing 0 pt113"/>
    <w:basedOn w:val="Bodytext"/>
    <w:rPr>
      <w:rFonts w:ascii="Times New Roman" w:hAnsi="Times New Roman" w:cs="Times New Roman"/>
      <w:b/>
      <w:bCs/>
      <w:noProof/>
      <w:spacing w:val="0"/>
      <w:sz w:val="26"/>
      <w:szCs w:val="26"/>
      <w:u w:val="none"/>
    </w:rPr>
  </w:style>
  <w:style w:type="character" w:customStyle="1" w:styleId="Headerorfooter3">
    <w:name w:val="Header or footer (3)_"/>
    <w:basedOn w:val="DefaultParagraphFont"/>
    <w:link w:val="Headerorfooter30"/>
    <w:rPr>
      <w:rFonts w:ascii="Palatino Linotype" w:hAnsi="Palatino Linotype" w:cs="Palatino Linotype"/>
      <w:spacing w:val="-4"/>
      <w:sz w:val="8"/>
      <w:szCs w:val="8"/>
      <w:u w:val="none"/>
    </w:rPr>
  </w:style>
  <w:style w:type="character" w:customStyle="1" w:styleId="BodytextPalatinoLinotype">
    <w:name w:val="Body text + Palatino Linotype"/>
    <w:aliases w:val="8.5 pt,Not Bold23,Spacing 0 pt112,Body text + Gungsuh,4 pt13,Body text + MS Gothic11"/>
    <w:basedOn w:val="Bodytext"/>
    <w:rPr>
      <w:rFonts w:ascii="Palatino Linotype" w:hAnsi="Palatino Linotype" w:cs="Palatino Linotype"/>
      <w:b/>
      <w:bCs/>
      <w:spacing w:val="4"/>
      <w:sz w:val="17"/>
      <w:szCs w:val="17"/>
      <w:u w:val="none"/>
    </w:rPr>
  </w:style>
  <w:style w:type="character" w:customStyle="1" w:styleId="Headerorfooter4">
    <w:name w:val="Header or footer (4)_"/>
    <w:basedOn w:val="DefaultParagraphFont"/>
    <w:link w:val="Headerorfooter40"/>
    <w:rPr>
      <w:rFonts w:ascii="MS Gothic" w:eastAsia="MS Gothic" w:cs="MS Gothic"/>
      <w:noProof/>
      <w:sz w:val="10"/>
      <w:szCs w:val="10"/>
      <w:u w:val="none"/>
    </w:rPr>
  </w:style>
  <w:style w:type="character" w:customStyle="1" w:styleId="Headerorfooter5">
    <w:name w:val="Header or footer (5)_"/>
    <w:basedOn w:val="DefaultParagraphFont"/>
    <w:link w:val="Headerorfooter50"/>
    <w:rPr>
      <w:rFonts w:ascii="Georgia" w:hAnsi="Georgia" w:cs="Georgia"/>
      <w:sz w:val="13"/>
      <w:szCs w:val="13"/>
      <w:u w:val="none"/>
    </w:rPr>
  </w:style>
  <w:style w:type="character" w:customStyle="1" w:styleId="Bodytext4">
    <w:name w:val="Body text (4)_"/>
    <w:basedOn w:val="DefaultParagraphFont"/>
    <w:link w:val="Bodytext40"/>
    <w:rPr>
      <w:rFonts w:ascii="Times New Roman" w:hAnsi="Times New Roman" w:cs="Times New Roman"/>
      <w:noProof/>
      <w:spacing w:val="5"/>
      <w:sz w:val="17"/>
      <w:szCs w:val="17"/>
      <w:u w:val="none"/>
    </w:rPr>
  </w:style>
  <w:style w:type="character" w:customStyle="1" w:styleId="HeaderorfooterSpacing0pt1">
    <w:name w:val="Header or footer + Spacing 0 pt1"/>
    <w:basedOn w:val="Headerorfooter"/>
    <w:rPr>
      <w:rFonts w:ascii="Times New Roman" w:hAnsi="Times New Roman" w:cs="Times New Roman"/>
      <w:spacing w:val="2"/>
      <w:sz w:val="18"/>
      <w:szCs w:val="18"/>
      <w:u w:val="none"/>
    </w:rPr>
  </w:style>
  <w:style w:type="character" w:customStyle="1" w:styleId="Bodytext85pt8">
    <w:name w:val="Body text + 8.5 pt8"/>
    <w:aliases w:val="Not Bold22,Spacing 0 pt111"/>
    <w:basedOn w:val="Bodytext"/>
    <w:rPr>
      <w:rFonts w:ascii="Times New Roman" w:hAnsi="Times New Roman" w:cs="Times New Roman"/>
      <w:b/>
      <w:bCs/>
      <w:spacing w:val="5"/>
      <w:sz w:val="17"/>
      <w:szCs w:val="17"/>
      <w:u w:val="none"/>
    </w:rPr>
  </w:style>
  <w:style w:type="character" w:customStyle="1" w:styleId="Bodytext85pt7">
    <w:name w:val="Body text + 8.5 pt7"/>
    <w:aliases w:val="Not Bold21,Italic15,Spacing 0 pt110,Body text + 10.5 pt32"/>
    <w:basedOn w:val="Bodytext"/>
    <w:rPr>
      <w:rFonts w:ascii="Times New Roman" w:hAnsi="Times New Roman" w:cs="Times New Roman"/>
      <w:b/>
      <w:bCs/>
      <w:i/>
      <w:iCs/>
      <w:spacing w:val="1"/>
      <w:sz w:val="17"/>
      <w:szCs w:val="17"/>
      <w:u w:val="none"/>
    </w:rPr>
  </w:style>
  <w:style w:type="character" w:customStyle="1" w:styleId="Headerorfooter6">
    <w:name w:val="Header or footer (6)_"/>
    <w:basedOn w:val="DefaultParagraphFont"/>
    <w:link w:val="Headerorfooter60"/>
    <w:rPr>
      <w:rFonts w:ascii="Bookman Old Style" w:hAnsi="Bookman Old Style" w:cs="Bookman Old Style"/>
      <w:b/>
      <w:bCs/>
      <w:i/>
      <w:iCs/>
      <w:noProof/>
      <w:sz w:val="9"/>
      <w:szCs w:val="9"/>
      <w:u w:val="none"/>
    </w:rPr>
  </w:style>
  <w:style w:type="character" w:customStyle="1" w:styleId="Bodytext8pt3">
    <w:name w:val="Body text + 8 pt3"/>
    <w:aliases w:val="Spacing 0 pt109"/>
    <w:basedOn w:val="Bodytext"/>
    <w:rPr>
      <w:rFonts w:ascii="Times New Roman" w:hAnsi="Times New Roman" w:cs="Times New Roman"/>
      <w:b/>
      <w:bCs/>
      <w:spacing w:val="4"/>
      <w:sz w:val="16"/>
      <w:szCs w:val="16"/>
      <w:u w:val="none"/>
    </w:rPr>
  </w:style>
  <w:style w:type="character" w:customStyle="1" w:styleId="Headerorfooter2Spacing0pt">
    <w:name w:val="Header or footer (2) + Spacing 0 pt"/>
    <w:basedOn w:val="Headerorfooter2"/>
    <w:rPr>
      <w:rFonts w:ascii="Times New Roman" w:hAnsi="Times New Roman" w:cs="Times New Roman"/>
      <w:i/>
      <w:iCs/>
      <w:spacing w:val="13"/>
      <w:sz w:val="29"/>
      <w:szCs w:val="29"/>
      <w:u w:val="none"/>
    </w:rPr>
  </w:style>
  <w:style w:type="character" w:customStyle="1" w:styleId="Bodytext13pt2">
    <w:name w:val="Body text + 13 pt2"/>
    <w:aliases w:val="Not Bold20,Spacing 0 pt108,Body text + Gungsuh4,9 pt"/>
    <w:basedOn w:val="Bodytext"/>
    <w:rPr>
      <w:rFonts w:ascii="Times New Roman" w:hAnsi="Times New Roman" w:cs="Times New Roman"/>
      <w:b/>
      <w:bCs/>
      <w:spacing w:val="-4"/>
      <w:sz w:val="26"/>
      <w:szCs w:val="26"/>
      <w:u w:val="none"/>
    </w:rPr>
  </w:style>
  <w:style w:type="character" w:customStyle="1" w:styleId="Bodytext85pt6">
    <w:name w:val="Body text + 8.5 pt6"/>
    <w:aliases w:val="Not Bold19,Spacing 0 pt107"/>
    <w:basedOn w:val="Bodytext"/>
    <w:rPr>
      <w:rFonts w:ascii="Times New Roman" w:hAnsi="Times New Roman" w:cs="Times New Roman"/>
      <w:b/>
      <w:bCs/>
      <w:spacing w:val="8"/>
      <w:sz w:val="17"/>
      <w:szCs w:val="17"/>
      <w:u w:val="none"/>
    </w:rPr>
  </w:style>
  <w:style w:type="character" w:customStyle="1" w:styleId="Headerorfooter7">
    <w:name w:val="Header or footer (7)_"/>
    <w:basedOn w:val="DefaultParagraphFont"/>
    <w:link w:val="Headerorfooter70"/>
    <w:rPr>
      <w:rFonts w:ascii="Times New Roman" w:hAnsi="Times New Roman" w:cs="Times New Roman"/>
      <w:noProof/>
      <w:sz w:val="18"/>
      <w:szCs w:val="18"/>
      <w:u w:val="none"/>
    </w:rPr>
  </w:style>
  <w:style w:type="character" w:customStyle="1" w:styleId="Headerorfooter8">
    <w:name w:val="Header or footer (8)_"/>
    <w:basedOn w:val="DefaultParagraphFont"/>
    <w:link w:val="Headerorfooter80"/>
    <w:rPr>
      <w:rFonts w:ascii="Georgia" w:hAnsi="Georgia" w:cs="Georgia"/>
      <w:sz w:val="11"/>
      <w:szCs w:val="11"/>
      <w:u w:val="none"/>
    </w:rPr>
  </w:style>
  <w:style w:type="character" w:customStyle="1" w:styleId="Headerorfooter9">
    <w:name w:val="Header or footer (9)_"/>
    <w:basedOn w:val="DefaultParagraphFont"/>
    <w:link w:val="Headerorfooter90"/>
    <w:rPr>
      <w:rFonts w:ascii="MS Gothic" w:eastAsia="MS Gothic" w:cs="MS Gothic"/>
      <w:noProof/>
      <w:sz w:val="9"/>
      <w:szCs w:val="9"/>
      <w:u w:val="none"/>
    </w:rPr>
  </w:style>
  <w:style w:type="character" w:customStyle="1" w:styleId="BodytextPalatinoLinotype2">
    <w:name w:val="Body text + Palatino Linotype2"/>
    <w:aliases w:val="8.5 pt17,Not Bold18,Spacing 0 pt106,Body text + 10.5 pt43"/>
    <w:basedOn w:val="Bodytext"/>
    <w:rPr>
      <w:rFonts w:ascii="Palatino Linotype" w:hAnsi="Palatino Linotype" w:cs="Palatino Linotype"/>
      <w:b/>
      <w:bCs/>
      <w:spacing w:val="3"/>
      <w:sz w:val="17"/>
      <w:szCs w:val="17"/>
      <w:u w:val="none"/>
    </w:rPr>
  </w:style>
  <w:style w:type="character" w:customStyle="1" w:styleId="BodytextCordiaUPC">
    <w:name w:val="Body text + CordiaUPC"/>
    <w:aliases w:val="22.5 pt,Not Bold17,Spacing 0 pt105,Body text + 10.5 pt41,Italic21"/>
    <w:basedOn w:val="Bodytext"/>
    <w:rPr>
      <w:rFonts w:ascii="CordiaUPC" w:hAnsi="CordiaUPC" w:cs="CordiaUPC"/>
      <w:b/>
      <w:bCs/>
      <w:noProof/>
      <w:spacing w:val="0"/>
      <w:sz w:val="45"/>
      <w:szCs w:val="45"/>
      <w:u w:val="none"/>
    </w:rPr>
  </w:style>
  <w:style w:type="character" w:customStyle="1" w:styleId="Bodytext8pt2">
    <w:name w:val="Body text + 8 pt2"/>
    <w:aliases w:val="Not Bold16,Spacing 0 pt104,Body text + 10.5 pt40"/>
    <w:basedOn w:val="Bodytext"/>
    <w:rPr>
      <w:rFonts w:ascii="Times New Roman" w:hAnsi="Times New Roman" w:cs="Times New Roman"/>
      <w:b/>
      <w:bCs/>
      <w:spacing w:val="0"/>
      <w:sz w:val="16"/>
      <w:szCs w:val="16"/>
      <w:u w:val="none"/>
    </w:rPr>
  </w:style>
  <w:style w:type="character" w:customStyle="1" w:styleId="Bodytext75pt">
    <w:name w:val="Body text + 7.5 pt"/>
    <w:aliases w:val="Not Bold15,Spacing 0 pt103,Body text + 10.5 pt39"/>
    <w:basedOn w:val="Bodytext"/>
    <w:rPr>
      <w:rFonts w:ascii="Times New Roman" w:hAnsi="Times New Roman" w:cs="Times New Roman"/>
      <w:b/>
      <w:bCs/>
      <w:spacing w:val="4"/>
      <w:sz w:val="15"/>
      <w:szCs w:val="15"/>
      <w:u w:val="none"/>
    </w:rPr>
  </w:style>
  <w:style w:type="character" w:customStyle="1" w:styleId="Headerorfooter10">
    <w:name w:val="Header or footer (10)_"/>
    <w:basedOn w:val="DefaultParagraphFont"/>
    <w:link w:val="Headerorfooter100"/>
    <w:rPr>
      <w:rFonts w:ascii="Times New Roman" w:hAnsi="Times New Roman" w:cs="Times New Roman"/>
      <w:noProof/>
      <w:sz w:val="14"/>
      <w:szCs w:val="14"/>
      <w:u w:val="none"/>
    </w:rPr>
  </w:style>
  <w:style w:type="character" w:customStyle="1" w:styleId="BodytextPalatinoLinotype1">
    <w:name w:val="Body text + Palatino Linotype1"/>
    <w:aliases w:val="4 pt5,Not Bold14,Spacing 0 pt102,Body text + MS Gothic12,4 pt12,Table caption (7) + Gungsuh"/>
    <w:basedOn w:val="Bodytext"/>
    <w:rPr>
      <w:rFonts w:ascii="Palatino Linotype" w:hAnsi="Palatino Linotype" w:cs="Palatino Linotype"/>
      <w:b/>
      <w:bCs/>
      <w:noProof/>
      <w:spacing w:val="0"/>
      <w:sz w:val="8"/>
      <w:szCs w:val="8"/>
      <w:u w:val="none"/>
    </w:rPr>
  </w:style>
  <w:style w:type="character" w:customStyle="1" w:styleId="Headerorfooter11">
    <w:name w:val="Header or footer (11)_"/>
    <w:basedOn w:val="DefaultParagraphFont"/>
    <w:link w:val="Headerorfooter110"/>
    <w:rPr>
      <w:rFonts w:ascii="Times New Roman" w:hAnsi="Times New Roman" w:cs="Times New Roman"/>
      <w:noProof/>
      <w:w w:val="40"/>
      <w:sz w:val="13"/>
      <w:szCs w:val="13"/>
      <w:u w:val="none"/>
    </w:rPr>
  </w:style>
  <w:style w:type="character" w:customStyle="1" w:styleId="BodytextGeorgia4">
    <w:name w:val="Body text + Georgia4"/>
    <w:aliases w:val="7.5 pt9,Not Bold13,Spacing 0 pt101"/>
    <w:basedOn w:val="Bodytext"/>
    <w:rPr>
      <w:rFonts w:ascii="Georgia" w:hAnsi="Georgia" w:cs="Georgia"/>
      <w:b/>
      <w:bCs/>
      <w:spacing w:val="-7"/>
      <w:sz w:val="15"/>
      <w:szCs w:val="15"/>
      <w:u w:val="none"/>
    </w:rPr>
  </w:style>
  <w:style w:type="character" w:customStyle="1" w:styleId="Bodytext65pt1">
    <w:name w:val="Body text + 6.5 pt1"/>
    <w:aliases w:val="Not Bold12,Spacing 0 pt100"/>
    <w:basedOn w:val="Bodytext"/>
    <w:rPr>
      <w:rFonts w:ascii="Times New Roman" w:hAnsi="Times New Roman" w:cs="Times New Roman"/>
      <w:b/>
      <w:bCs/>
      <w:spacing w:val="9"/>
      <w:sz w:val="13"/>
      <w:szCs w:val="13"/>
      <w:u w:val="none"/>
    </w:rPr>
  </w:style>
  <w:style w:type="character" w:customStyle="1" w:styleId="BodytextSpacing0pt">
    <w:name w:val="Body text + Spacing 0 pt"/>
    <w:basedOn w:val="Bodytext"/>
    <w:rPr>
      <w:rFonts w:ascii="Times New Roman" w:hAnsi="Times New Roman" w:cs="Times New Roman"/>
      <w:b/>
      <w:bCs/>
      <w:spacing w:val="0"/>
      <w:sz w:val="20"/>
      <w:szCs w:val="20"/>
      <w:u w:val="none"/>
    </w:rPr>
  </w:style>
  <w:style w:type="character" w:customStyle="1" w:styleId="Headerorfooter12">
    <w:name w:val="Header or footer (12)_"/>
    <w:basedOn w:val="DefaultParagraphFont"/>
    <w:link w:val="Headerorfooter120"/>
    <w:rPr>
      <w:rFonts w:ascii="Times New Roman" w:hAnsi="Times New Roman" w:cs="Times New Roman"/>
      <w:spacing w:val="6"/>
      <w:sz w:val="14"/>
      <w:szCs w:val="14"/>
      <w:u w:val="none"/>
    </w:rPr>
  </w:style>
  <w:style w:type="character" w:customStyle="1" w:styleId="BodytextGeorgia3">
    <w:name w:val="Body text + Georgia3"/>
    <w:aliases w:val="8.5 pt16,Not Bold11,Italic14,Spacing 0 pt99,Body text + 10.5 pt31"/>
    <w:basedOn w:val="Bodytext"/>
    <w:rPr>
      <w:rFonts w:ascii="Georgia" w:hAnsi="Georgia" w:cs="Georgia"/>
      <w:b/>
      <w:bCs/>
      <w:i/>
      <w:iCs/>
      <w:noProof/>
      <w:spacing w:val="0"/>
      <w:sz w:val="17"/>
      <w:szCs w:val="17"/>
      <w:u w:val="none"/>
    </w:rPr>
  </w:style>
  <w:style w:type="character" w:customStyle="1" w:styleId="Headerorfooter14">
    <w:name w:val="Header or footer (14)_"/>
    <w:basedOn w:val="DefaultParagraphFont"/>
    <w:link w:val="Headerorfooter141"/>
    <w:rPr>
      <w:rFonts w:ascii="Times New Roman" w:hAnsi="Times New Roman" w:cs="Times New Roman"/>
      <w:spacing w:val="5"/>
      <w:sz w:val="17"/>
      <w:szCs w:val="17"/>
      <w:u w:val="none"/>
    </w:rPr>
  </w:style>
  <w:style w:type="character" w:customStyle="1" w:styleId="Bodytext8pt1">
    <w:name w:val="Body text + 8 pt1"/>
    <w:aliases w:val="Spacing 0 pt98"/>
    <w:basedOn w:val="Bodytext"/>
    <w:rPr>
      <w:rFonts w:ascii="Times New Roman" w:hAnsi="Times New Roman" w:cs="Times New Roman"/>
      <w:b/>
      <w:bCs/>
      <w:spacing w:val="5"/>
      <w:sz w:val="16"/>
      <w:szCs w:val="16"/>
      <w:u w:val="none"/>
    </w:rPr>
  </w:style>
  <w:style w:type="character" w:customStyle="1" w:styleId="Bodytext85pt5">
    <w:name w:val="Body text + 8.5 pt5"/>
    <w:aliases w:val="Not Bold10,Italic13,Spacing 0 pt97,Body text + 10.5 pt28"/>
    <w:basedOn w:val="Bodytext"/>
    <w:rPr>
      <w:rFonts w:ascii="Times New Roman" w:hAnsi="Times New Roman" w:cs="Times New Roman"/>
      <w:b/>
      <w:bCs/>
      <w:i/>
      <w:iCs/>
      <w:spacing w:val="3"/>
      <w:sz w:val="17"/>
      <w:szCs w:val="17"/>
      <w:u w:val="none"/>
    </w:rPr>
  </w:style>
  <w:style w:type="character" w:customStyle="1" w:styleId="Bodytext85pt4">
    <w:name w:val="Body text + 8.5 pt4"/>
    <w:aliases w:val="Spacing 0 pt96,Body text + 4 pt10"/>
    <w:basedOn w:val="Bodytext"/>
    <w:rPr>
      <w:rFonts w:ascii="Times New Roman" w:hAnsi="Times New Roman" w:cs="Times New Roman"/>
      <w:b/>
      <w:bCs/>
      <w:spacing w:val="6"/>
      <w:sz w:val="17"/>
      <w:szCs w:val="17"/>
      <w:u w:val="none"/>
    </w:rPr>
  </w:style>
  <w:style w:type="character" w:customStyle="1" w:styleId="Headerorfooter5Spacing0pt">
    <w:name w:val="Header or footer (5) + Spacing 0 pt"/>
    <w:basedOn w:val="Headerorfooter5"/>
    <w:rPr>
      <w:rFonts w:ascii="Georgia" w:hAnsi="Georgia" w:cs="Georgia"/>
      <w:spacing w:val="-9"/>
      <w:sz w:val="13"/>
      <w:szCs w:val="13"/>
      <w:u w:val="none"/>
    </w:rPr>
  </w:style>
  <w:style w:type="character" w:customStyle="1" w:styleId="Bodytext85pt3">
    <w:name w:val="Body text + 8.5 pt3"/>
    <w:aliases w:val="Not Bold9,Small Caps,Spacing 0 pt95,Body text + 17.5 pt,Body text + 10.5 pt3"/>
    <w:basedOn w:val="Bodytext"/>
    <w:rPr>
      <w:rFonts w:ascii="Times New Roman" w:hAnsi="Times New Roman" w:cs="Times New Roman"/>
      <w:b/>
      <w:bCs/>
      <w:smallCaps/>
      <w:spacing w:val="5"/>
      <w:sz w:val="17"/>
      <w:szCs w:val="17"/>
      <w:u w:val="none"/>
    </w:rPr>
  </w:style>
  <w:style w:type="character" w:customStyle="1" w:styleId="BodytextNotBold1">
    <w:name w:val="Body text + Not Bold1"/>
    <w:aliases w:val="Spacing 0 pt94,Body text + MS Gothic9,5.5 pt4"/>
    <w:basedOn w:val="Bodytext"/>
    <w:rPr>
      <w:rFonts w:ascii="Times New Roman" w:hAnsi="Times New Roman" w:cs="Times New Roman"/>
      <w:b/>
      <w:bCs/>
      <w:noProof/>
      <w:spacing w:val="0"/>
      <w:sz w:val="20"/>
      <w:szCs w:val="20"/>
      <w:u w:val="none"/>
    </w:rPr>
  </w:style>
  <w:style w:type="character" w:customStyle="1" w:styleId="Bodytext13pt1">
    <w:name w:val="Body text + 13 pt1"/>
    <w:aliases w:val="Not Bold8,Spacing 0 pt93"/>
    <w:basedOn w:val="Bodytext"/>
    <w:rPr>
      <w:rFonts w:ascii="Times New Roman" w:hAnsi="Times New Roman" w:cs="Times New Roman"/>
      <w:b/>
      <w:bCs/>
      <w:noProof/>
      <w:spacing w:val="0"/>
      <w:sz w:val="26"/>
      <w:szCs w:val="26"/>
      <w:u w:val="none"/>
    </w:rPr>
  </w:style>
  <w:style w:type="character" w:customStyle="1" w:styleId="Headerorfooter12Spacing0pt">
    <w:name w:val="Header or footer (12) + Spacing 0 pt"/>
    <w:basedOn w:val="Headerorfooter12"/>
    <w:rPr>
      <w:rFonts w:ascii="Times New Roman" w:hAnsi="Times New Roman" w:cs="Times New Roman"/>
      <w:noProof/>
      <w:spacing w:val="0"/>
      <w:sz w:val="14"/>
      <w:szCs w:val="14"/>
      <w:u w:val="none"/>
    </w:rPr>
  </w:style>
  <w:style w:type="character" w:customStyle="1" w:styleId="Bodytext4pt">
    <w:name w:val="Body text + 4 pt"/>
    <w:aliases w:val="Not Bold7,Spacing 0 pt92"/>
    <w:basedOn w:val="Bodytext"/>
    <w:rPr>
      <w:rFonts w:ascii="Times New Roman" w:hAnsi="Times New Roman" w:cs="Times New Roman"/>
      <w:b/>
      <w:bCs/>
      <w:spacing w:val="0"/>
      <w:sz w:val="8"/>
      <w:szCs w:val="8"/>
      <w:u w:val="none"/>
    </w:rPr>
  </w:style>
  <w:style w:type="character" w:customStyle="1" w:styleId="Bodytext55pt">
    <w:name w:val="Body text + 5.5 pt"/>
    <w:aliases w:val="Not Bold6,Spacing 0 pt91"/>
    <w:basedOn w:val="Bodytext"/>
    <w:rPr>
      <w:rFonts w:ascii="Times New Roman" w:hAnsi="Times New Roman" w:cs="Times New Roman"/>
      <w:b/>
      <w:bCs/>
      <w:spacing w:val="-3"/>
      <w:sz w:val="11"/>
      <w:szCs w:val="11"/>
      <w:u w:val="none"/>
    </w:rPr>
  </w:style>
  <w:style w:type="character" w:customStyle="1" w:styleId="BodytextGeorgia2">
    <w:name w:val="Body text + Georgia2"/>
    <w:aliases w:val="7.5 pt8,Not Bold5,Spacing 0 pt90"/>
    <w:basedOn w:val="Bodytext"/>
    <w:rPr>
      <w:rFonts w:ascii="Georgia" w:hAnsi="Georgia" w:cs="Georgia"/>
      <w:b/>
      <w:bCs/>
      <w:spacing w:val="12"/>
      <w:sz w:val="15"/>
      <w:szCs w:val="15"/>
      <w:u w:val="none"/>
    </w:rPr>
  </w:style>
  <w:style w:type="character" w:customStyle="1" w:styleId="Bodytext5">
    <w:name w:val="Body text (5)_"/>
    <w:basedOn w:val="DefaultParagraphFont"/>
    <w:link w:val="Bodytext50"/>
    <w:rPr>
      <w:rFonts w:ascii="Segoe UI" w:hAnsi="Segoe UI" w:cs="Segoe UI"/>
      <w:noProof/>
      <w:sz w:val="15"/>
      <w:szCs w:val="15"/>
      <w:u w:val="none"/>
    </w:rPr>
  </w:style>
  <w:style w:type="character" w:customStyle="1" w:styleId="Bodytext6">
    <w:name w:val="Body text (6)_"/>
    <w:basedOn w:val="DefaultParagraphFont"/>
    <w:link w:val="Bodytext60"/>
    <w:rPr>
      <w:rFonts w:ascii="Century Gothic" w:hAnsi="Century Gothic" w:cs="Century Gothic"/>
      <w:noProof/>
      <w:sz w:val="8"/>
      <w:szCs w:val="8"/>
      <w:u w:val="none"/>
    </w:rPr>
  </w:style>
  <w:style w:type="character" w:customStyle="1" w:styleId="Bodytext85pt2">
    <w:name w:val="Body text + 8.5 pt2"/>
    <w:aliases w:val="Not Bold4,Italic12,Spacing 0 pt89,Body text + 10.5 pt22,Spacing 1 pt11"/>
    <w:basedOn w:val="Bodytext"/>
    <w:rPr>
      <w:rFonts w:ascii="Times New Roman" w:hAnsi="Times New Roman" w:cs="Times New Roman"/>
      <w:b/>
      <w:bCs/>
      <w:i/>
      <w:iCs/>
      <w:noProof/>
      <w:spacing w:val="0"/>
      <w:sz w:val="17"/>
      <w:szCs w:val="17"/>
      <w:u w:val="none"/>
    </w:rPr>
  </w:style>
  <w:style w:type="character" w:customStyle="1" w:styleId="Bodytext7">
    <w:name w:val="Body text (7)_"/>
    <w:basedOn w:val="DefaultParagraphFont"/>
    <w:link w:val="Bodytext70"/>
    <w:rPr>
      <w:rFonts w:ascii="David" w:hAnsi="David" w:cs="David"/>
      <w:i/>
      <w:iCs/>
      <w:spacing w:val="-5"/>
      <w:sz w:val="13"/>
      <w:szCs w:val="13"/>
      <w:u w:val="none"/>
    </w:rPr>
  </w:style>
  <w:style w:type="character" w:customStyle="1" w:styleId="Headerorfooter15">
    <w:name w:val="Header or footer (15)_"/>
    <w:basedOn w:val="DefaultParagraphFont"/>
    <w:link w:val="Headerorfooter150"/>
    <w:rPr>
      <w:rFonts w:ascii="Times New Roman" w:hAnsi="Times New Roman" w:cs="Times New Roman"/>
      <w:noProof/>
      <w:sz w:val="8"/>
      <w:szCs w:val="8"/>
      <w:u w:val="none"/>
    </w:rPr>
  </w:style>
  <w:style w:type="character" w:customStyle="1" w:styleId="BodytextGeorgia1">
    <w:name w:val="Body text + Georgia1"/>
    <w:aliases w:val="7.5 pt7,Not Bold3,Spacing 0 pt88,Body text + Gungsuh2,4.5 pt2"/>
    <w:basedOn w:val="Bodytext"/>
    <w:rPr>
      <w:rFonts w:ascii="Georgia" w:hAnsi="Georgia" w:cs="Georgia"/>
      <w:b/>
      <w:bCs/>
      <w:spacing w:val="-11"/>
      <w:sz w:val="15"/>
      <w:szCs w:val="15"/>
      <w:u w:val="none"/>
    </w:rPr>
  </w:style>
  <w:style w:type="character" w:customStyle="1" w:styleId="BodytextCenturyGothic">
    <w:name w:val="Body text + Century Gothic"/>
    <w:aliases w:val="4 pt4,Not Bold2,Spacing 0 pt87,Body text + MS Gothic7,4 pt11,5.5 pt3,Table caption (7) + Trebuchet MS,4 pt6,Body text + Gungsuh1"/>
    <w:basedOn w:val="Bodytext"/>
    <w:rPr>
      <w:rFonts w:ascii="Century Gothic" w:hAnsi="Century Gothic" w:cs="Century Gothic"/>
      <w:b/>
      <w:bCs/>
      <w:noProof/>
      <w:spacing w:val="0"/>
      <w:sz w:val="8"/>
      <w:szCs w:val="8"/>
      <w:u w:val="none"/>
    </w:rPr>
  </w:style>
  <w:style w:type="character" w:customStyle="1" w:styleId="Headerorfooter14Spacing0pt">
    <w:name w:val="Header or footer (14) + Spacing 0 pt"/>
    <w:basedOn w:val="Headerorfooter14"/>
    <w:rPr>
      <w:rFonts w:ascii="Times New Roman" w:hAnsi="Times New Roman" w:cs="Times New Roman"/>
      <w:spacing w:val="4"/>
      <w:sz w:val="17"/>
      <w:szCs w:val="17"/>
      <w:u w:val="none"/>
    </w:rPr>
  </w:style>
  <w:style w:type="character" w:customStyle="1" w:styleId="Bodytext85pt1">
    <w:name w:val="Body text + 8.5 pt1"/>
    <w:aliases w:val="Not Bold1,Italic11,Body text + 10.5 pt21,Spacing 1 pt10"/>
    <w:basedOn w:val="Bodytext"/>
    <w:rPr>
      <w:rFonts w:ascii="Times New Roman" w:hAnsi="Times New Roman" w:cs="Times New Roman"/>
      <w:b/>
      <w:bCs/>
      <w:i/>
      <w:iCs/>
      <w:noProof/>
      <w:spacing w:val="2"/>
      <w:sz w:val="17"/>
      <w:szCs w:val="17"/>
      <w:u w:val="none"/>
    </w:rPr>
  </w:style>
  <w:style w:type="character" w:customStyle="1" w:styleId="Bodytext7TimesNewRoman">
    <w:name w:val="Body text (7) + Times New Roman"/>
    <w:aliases w:val="8.5 pt15,Not Italic,Spacing 0 pt86,Body text + MS Gothic6,4 pt10"/>
    <w:basedOn w:val="Bodytext7"/>
    <w:rPr>
      <w:rFonts w:ascii="Times New Roman" w:hAnsi="Times New Roman" w:cs="Times New Roman"/>
      <w:i/>
      <w:iCs/>
      <w:spacing w:val="5"/>
      <w:sz w:val="17"/>
      <w:szCs w:val="17"/>
      <w:u w:val="none"/>
    </w:rPr>
  </w:style>
  <w:style w:type="character" w:customStyle="1" w:styleId="Bodytext7TimesNewRoman11">
    <w:name w:val="Body text (7) + Times New Roman11"/>
    <w:aliases w:val="8 pt,Bold,Not Italic23,Spacing 0 pt85,Body text + 10.5 pt,Body text + MS Gothic10"/>
    <w:basedOn w:val="Bodytext7"/>
    <w:rPr>
      <w:rFonts w:ascii="Times New Roman" w:hAnsi="Times New Roman" w:cs="Times New Roman"/>
      <w:b/>
      <w:bCs/>
      <w:i/>
      <w:iCs/>
      <w:spacing w:val="5"/>
      <w:sz w:val="16"/>
      <w:szCs w:val="16"/>
      <w:u w:val="none"/>
    </w:rPr>
  </w:style>
  <w:style w:type="character" w:customStyle="1" w:styleId="Bodytext7TimesNewRoman10">
    <w:name w:val="Body text (7) + Times New Roman10"/>
    <w:aliases w:val="8.5 pt14,Bold21,Not Italic22,Spacing 0 pt84,Body text + 10.5 pt47,Body text + 17.5 pt1"/>
    <w:basedOn w:val="Bodytext7"/>
    <w:rPr>
      <w:rFonts w:ascii="Times New Roman" w:hAnsi="Times New Roman" w:cs="Times New Roman"/>
      <w:b/>
      <w:bCs/>
      <w:i/>
      <w:iCs/>
      <w:spacing w:val="5"/>
      <w:sz w:val="17"/>
      <w:szCs w:val="17"/>
      <w:u w:val="none"/>
    </w:rPr>
  </w:style>
  <w:style w:type="character" w:customStyle="1" w:styleId="Bodytext7TimesNewRoman9">
    <w:name w:val="Body text (7) + Times New Roman9"/>
    <w:aliases w:val="8.5 pt13,Spacing 0 pt83,Header or footer + 9 pt"/>
    <w:basedOn w:val="Bodytext7"/>
    <w:rPr>
      <w:rFonts w:ascii="Times New Roman" w:hAnsi="Times New Roman" w:cs="Times New Roman"/>
      <w:i/>
      <w:iCs/>
      <w:spacing w:val="2"/>
      <w:sz w:val="17"/>
      <w:szCs w:val="17"/>
      <w:u w:val="none"/>
    </w:rPr>
  </w:style>
  <w:style w:type="character" w:customStyle="1" w:styleId="Bodytext8">
    <w:name w:val="Body text (8)_"/>
    <w:basedOn w:val="DefaultParagraphFont"/>
    <w:link w:val="Bodytext80"/>
    <w:rPr>
      <w:rFonts w:ascii="Times New Roman" w:hAnsi="Times New Roman" w:cs="Times New Roman"/>
      <w:sz w:val="20"/>
      <w:szCs w:val="20"/>
      <w:u w:val="none"/>
    </w:rPr>
  </w:style>
  <w:style w:type="character" w:customStyle="1" w:styleId="Bodytext8Italic">
    <w:name w:val="Body text (8) + Italic"/>
    <w:basedOn w:val="Bodytext8"/>
    <w:rPr>
      <w:rFonts w:ascii="Times New Roman" w:hAnsi="Times New Roman" w:cs="Times New Roman"/>
      <w:i/>
      <w:iCs/>
      <w:noProof/>
      <w:sz w:val="20"/>
      <w:szCs w:val="20"/>
      <w:u w:val="none"/>
    </w:rPr>
  </w:style>
  <w:style w:type="character" w:customStyle="1" w:styleId="Bodytext7TimesNewRoman8">
    <w:name w:val="Body text (7) + Times New Roman8"/>
    <w:aliases w:val="10 pt,Bold20,Not Italic21,Spacing 0 pt82,Body text + 10.5 pt44,Body text + Consolas2"/>
    <w:basedOn w:val="Bodytext7"/>
    <w:rPr>
      <w:rFonts w:ascii="Times New Roman" w:hAnsi="Times New Roman" w:cs="Times New Roman"/>
      <w:b/>
      <w:bCs/>
      <w:i/>
      <w:iCs/>
      <w:spacing w:val="1"/>
      <w:sz w:val="20"/>
      <w:szCs w:val="20"/>
      <w:u w:val="none"/>
    </w:rPr>
  </w:style>
  <w:style w:type="character" w:customStyle="1" w:styleId="Headerorfooter17">
    <w:name w:val="Header or footer (17)_"/>
    <w:basedOn w:val="DefaultParagraphFont"/>
    <w:link w:val="Headerorfooter170"/>
    <w:rPr>
      <w:rFonts w:ascii="Candara" w:hAnsi="Candara" w:cs="Candara"/>
      <w:i/>
      <w:iCs/>
      <w:noProof/>
      <w:sz w:val="13"/>
      <w:szCs w:val="13"/>
      <w:u w:val="none"/>
    </w:rPr>
  </w:style>
  <w:style w:type="character" w:customStyle="1" w:styleId="Bodytext7TimesNewRoman7">
    <w:name w:val="Body text (7) + Times New Roman7"/>
    <w:aliases w:val="7.5 pt6,Not Italic20,Spacing 0 pt81"/>
    <w:basedOn w:val="Bodytext7"/>
    <w:rPr>
      <w:rFonts w:ascii="Times New Roman" w:hAnsi="Times New Roman" w:cs="Times New Roman"/>
      <w:i/>
      <w:iCs/>
      <w:spacing w:val="-8"/>
      <w:sz w:val="15"/>
      <w:szCs w:val="15"/>
      <w:u w:val="none"/>
    </w:rPr>
  </w:style>
  <w:style w:type="character" w:customStyle="1" w:styleId="Bodytext7TimesNewRoman6">
    <w:name w:val="Body text (7) + Times New Roman6"/>
    <w:aliases w:val="8 pt6,Not Italic19,Spacing 0 pt80,Table caption (2) + Calibri,4.5 pt1"/>
    <w:basedOn w:val="Bodytext7"/>
    <w:rPr>
      <w:rFonts w:ascii="Times New Roman" w:hAnsi="Times New Roman" w:cs="Times New Roman"/>
      <w:i/>
      <w:iCs/>
      <w:spacing w:val="7"/>
      <w:sz w:val="16"/>
      <w:szCs w:val="16"/>
      <w:u w:val="none"/>
    </w:rPr>
  </w:style>
  <w:style w:type="character" w:customStyle="1" w:styleId="Bodytext7TimesNewRoman5">
    <w:name w:val="Body text (7) + Times New Roman5"/>
    <w:aliases w:val="10 pt4,Not Italic18,Spacing 0 pt79,Body text + 6 pt"/>
    <w:basedOn w:val="Bodytext7"/>
    <w:rPr>
      <w:rFonts w:ascii="Times New Roman" w:hAnsi="Times New Roman" w:cs="Times New Roman"/>
      <w:i/>
      <w:iCs/>
      <w:spacing w:val="4"/>
      <w:sz w:val="20"/>
      <w:szCs w:val="20"/>
      <w:u w:val="none"/>
    </w:rPr>
  </w:style>
  <w:style w:type="character" w:customStyle="1" w:styleId="Bodytext7Spacing0pt">
    <w:name w:val="Body text (7) + Spacing 0 pt"/>
    <w:basedOn w:val="Bodytext7"/>
    <w:rPr>
      <w:rFonts w:ascii="David" w:hAnsi="David" w:cs="David"/>
      <w:i/>
      <w:iCs/>
      <w:spacing w:val="0"/>
      <w:sz w:val="13"/>
      <w:szCs w:val="13"/>
      <w:u w:val="none"/>
    </w:rPr>
  </w:style>
  <w:style w:type="character" w:customStyle="1" w:styleId="Bodytext7Georgia">
    <w:name w:val="Body text (7) + Georgia"/>
    <w:aliases w:val="7.5 pt5,Not Italic17,Spacing 0 pt78"/>
    <w:basedOn w:val="Bodytext7"/>
    <w:rPr>
      <w:rFonts w:ascii="Georgia" w:hAnsi="Georgia" w:cs="Georgia"/>
      <w:i/>
      <w:iCs/>
      <w:spacing w:val="-14"/>
      <w:sz w:val="15"/>
      <w:szCs w:val="15"/>
      <w:u w:val="none"/>
    </w:rPr>
  </w:style>
  <w:style w:type="character" w:customStyle="1" w:styleId="Bodytext7TimesNewRoman4">
    <w:name w:val="Body text (7) + Times New Roman4"/>
    <w:aliases w:val="Not Italic16,Spacing 0 pt77"/>
    <w:basedOn w:val="Bodytext7"/>
    <w:rPr>
      <w:rFonts w:ascii="Times New Roman" w:hAnsi="Times New Roman" w:cs="Times New Roman"/>
      <w:i/>
      <w:iCs/>
      <w:spacing w:val="-3"/>
      <w:sz w:val="13"/>
      <w:szCs w:val="13"/>
      <w:u w:val="none"/>
    </w:rPr>
  </w:style>
  <w:style w:type="character" w:customStyle="1" w:styleId="Bodytext9">
    <w:name w:val="Body text (9)_"/>
    <w:basedOn w:val="DefaultParagraphFont"/>
    <w:link w:val="Bodytext90"/>
    <w:rPr>
      <w:rFonts w:ascii="Times New Roman" w:hAnsi="Times New Roman" w:cs="Times New Roman"/>
      <w:i/>
      <w:iCs/>
      <w:spacing w:val="4"/>
      <w:sz w:val="9"/>
      <w:szCs w:val="9"/>
      <w:u w:val="none"/>
    </w:rPr>
  </w:style>
  <w:style w:type="character" w:customStyle="1" w:styleId="Bodytext7TimesNewRoman3">
    <w:name w:val="Body text (7) + Times New Roman3"/>
    <w:aliases w:val="10 pt3,Not Italic15,Spacing 0 pt76,Body text + 4 pt5"/>
    <w:basedOn w:val="Bodytext7"/>
    <w:rPr>
      <w:rFonts w:ascii="Times New Roman" w:hAnsi="Times New Roman" w:cs="Times New Roman"/>
      <w:i/>
      <w:iCs/>
      <w:noProof/>
      <w:spacing w:val="0"/>
      <w:sz w:val="20"/>
      <w:szCs w:val="20"/>
      <w:u w:val="none"/>
    </w:rPr>
  </w:style>
  <w:style w:type="character" w:customStyle="1" w:styleId="Bodytext10">
    <w:name w:val="Body text (10)_"/>
    <w:basedOn w:val="DefaultParagraphFont"/>
    <w:link w:val="Bodytext100"/>
    <w:rPr>
      <w:rFonts w:ascii="Times New Roman" w:hAnsi="Times New Roman" w:cs="Times New Roman"/>
      <w:i/>
      <w:iCs/>
      <w:noProof/>
      <w:sz w:val="13"/>
      <w:szCs w:val="13"/>
      <w:u w:val="none"/>
    </w:rPr>
  </w:style>
  <w:style w:type="character" w:customStyle="1" w:styleId="Bodytext2Spacing0pt">
    <w:name w:val="Body text (2) + Spacing 0 pt"/>
    <w:basedOn w:val="Bodytext2"/>
    <w:rPr>
      <w:rFonts w:ascii="Times New Roman" w:hAnsi="Times New Roman" w:cs="Times New Roman"/>
      <w:i/>
      <w:iCs/>
      <w:noProof/>
      <w:spacing w:val="2"/>
      <w:sz w:val="17"/>
      <w:szCs w:val="17"/>
      <w:u w:val="none"/>
    </w:rPr>
  </w:style>
  <w:style w:type="character" w:customStyle="1" w:styleId="Headerorfooter2Spacing0pt1">
    <w:name w:val="Header or footer (2) + Spacing 0 pt1"/>
    <w:basedOn w:val="Headerorfooter2"/>
    <w:rPr>
      <w:rFonts w:ascii="Times New Roman" w:hAnsi="Times New Roman" w:cs="Times New Roman"/>
      <w:i/>
      <w:iCs/>
      <w:noProof/>
      <w:spacing w:val="0"/>
      <w:sz w:val="29"/>
      <w:szCs w:val="29"/>
      <w:u w:val="none"/>
    </w:rPr>
  </w:style>
  <w:style w:type="character" w:customStyle="1" w:styleId="Headerorfooter12Spacing0pt3">
    <w:name w:val="Header or footer (12) + Spacing 0 pt3"/>
    <w:basedOn w:val="Headerorfooter12"/>
    <w:rPr>
      <w:rFonts w:ascii="Times New Roman" w:hAnsi="Times New Roman" w:cs="Times New Roman"/>
      <w:spacing w:val="9"/>
      <w:sz w:val="14"/>
      <w:szCs w:val="14"/>
      <w:u w:val="none"/>
    </w:rPr>
  </w:style>
  <w:style w:type="character" w:customStyle="1" w:styleId="Bodytext11">
    <w:name w:val="Body text (11)_"/>
    <w:basedOn w:val="DefaultParagraphFont"/>
    <w:link w:val="Bodytext110"/>
    <w:rPr>
      <w:rFonts w:ascii="Trebuchet MS" w:hAnsi="Trebuchet MS" w:cs="Trebuchet MS"/>
      <w:sz w:val="12"/>
      <w:szCs w:val="12"/>
      <w:u w:val="none"/>
    </w:rPr>
  </w:style>
  <w:style w:type="character" w:customStyle="1" w:styleId="Bodytext12">
    <w:name w:val="Body text (12)_"/>
    <w:basedOn w:val="DefaultParagraphFont"/>
    <w:link w:val="Bodytext120"/>
    <w:rPr>
      <w:rFonts w:ascii="AngsanaUPC" w:hAnsi="AngsanaUPC" w:cs="AngsanaUPC"/>
      <w:spacing w:val="12"/>
      <w:sz w:val="12"/>
      <w:szCs w:val="12"/>
      <w:u w:val="none"/>
    </w:rPr>
  </w:style>
  <w:style w:type="character" w:customStyle="1" w:styleId="Headerorfooter14Spacing0pt2">
    <w:name w:val="Header or footer (14) + Spacing 0 pt2"/>
    <w:basedOn w:val="Headerorfooter14"/>
    <w:rPr>
      <w:rFonts w:ascii="Times New Roman" w:hAnsi="Times New Roman" w:cs="Times New Roman"/>
      <w:spacing w:val="4"/>
      <w:sz w:val="17"/>
      <w:szCs w:val="17"/>
      <w:u w:val="none"/>
    </w:rPr>
  </w:style>
  <w:style w:type="character" w:customStyle="1" w:styleId="Bodytext7TimesNewRoman2">
    <w:name w:val="Body text (7) + Times New Roman2"/>
    <w:aliases w:val="8.5 pt12,Bold19,Not Italic14,Spacing 0 pt75,Body text + 10.5 pt37,Body text + 12 pt"/>
    <w:basedOn w:val="Bodytext7"/>
    <w:rPr>
      <w:rFonts w:ascii="Times New Roman" w:hAnsi="Times New Roman" w:cs="Times New Roman"/>
      <w:b/>
      <w:bCs/>
      <w:i/>
      <w:iCs/>
      <w:spacing w:val="6"/>
      <w:sz w:val="17"/>
      <w:szCs w:val="17"/>
      <w:u w:val="none"/>
    </w:rPr>
  </w:style>
  <w:style w:type="character" w:customStyle="1" w:styleId="Bodytext7TimesNewRoman1">
    <w:name w:val="Body text (7) + Times New Roman1"/>
    <w:aliases w:val="8.5 pt11,Not Italic13,Spacing 0 pt74"/>
    <w:basedOn w:val="Bodytext7"/>
    <w:rPr>
      <w:rFonts w:ascii="Times New Roman" w:hAnsi="Times New Roman" w:cs="Times New Roman"/>
      <w:i/>
      <w:iCs/>
      <w:spacing w:val="9"/>
      <w:sz w:val="17"/>
      <w:szCs w:val="17"/>
      <w:u w:val="none"/>
    </w:rPr>
  </w:style>
  <w:style w:type="character" w:customStyle="1" w:styleId="Bodytext985pt">
    <w:name w:val="Body text (9) + 8.5 pt"/>
    <w:aliases w:val="Not Italic12,Spacing 0 pt73,Header or footer + 9 pt3"/>
    <w:basedOn w:val="Bodytext9"/>
    <w:rPr>
      <w:rFonts w:ascii="Times New Roman" w:hAnsi="Times New Roman" w:cs="Times New Roman"/>
      <w:i/>
      <w:iCs/>
      <w:spacing w:val="5"/>
      <w:sz w:val="17"/>
      <w:szCs w:val="17"/>
      <w:u w:val="none"/>
    </w:rPr>
  </w:style>
  <w:style w:type="character" w:customStyle="1" w:styleId="Bodytext98pt">
    <w:name w:val="Body text (9) + 8 pt"/>
    <w:aliases w:val="Bold18,Not Italic11,Spacing 0 pt72,Body text + Segoe UI,5 pt"/>
    <w:basedOn w:val="Bodytext9"/>
    <w:rPr>
      <w:rFonts w:ascii="Times New Roman" w:hAnsi="Times New Roman" w:cs="Times New Roman"/>
      <w:b/>
      <w:bCs/>
      <w:i/>
      <w:iCs/>
      <w:spacing w:val="5"/>
      <w:sz w:val="16"/>
      <w:szCs w:val="16"/>
      <w:u w:val="none"/>
    </w:rPr>
  </w:style>
  <w:style w:type="character" w:customStyle="1" w:styleId="Bodytext985pt5">
    <w:name w:val="Body text (9) + 8.5 pt5"/>
    <w:aliases w:val="Bold17,Not Italic10,Spacing 0 pt71"/>
    <w:basedOn w:val="Bodytext9"/>
    <w:rPr>
      <w:rFonts w:ascii="Times New Roman" w:hAnsi="Times New Roman" w:cs="Times New Roman"/>
      <w:b/>
      <w:bCs/>
      <w:i/>
      <w:iCs/>
      <w:spacing w:val="6"/>
      <w:sz w:val="17"/>
      <w:szCs w:val="17"/>
      <w:u w:val="none"/>
    </w:rPr>
  </w:style>
  <w:style w:type="character" w:customStyle="1" w:styleId="Bodytext985pt4">
    <w:name w:val="Body text (9) + 8.5 pt4"/>
    <w:aliases w:val="Spacing 0 pt70"/>
    <w:basedOn w:val="Bodytext9"/>
    <w:rPr>
      <w:rFonts w:ascii="Times New Roman" w:hAnsi="Times New Roman" w:cs="Times New Roman"/>
      <w:i/>
      <w:iCs/>
      <w:spacing w:val="6"/>
      <w:sz w:val="17"/>
      <w:szCs w:val="17"/>
      <w:u w:val="none"/>
    </w:rPr>
  </w:style>
  <w:style w:type="character" w:customStyle="1" w:styleId="Bodytext955pt">
    <w:name w:val="Body text (9) + 5.5 pt"/>
    <w:aliases w:val="Not Italic9,Spacing 0 pt69,Body text + MS Gothic5,4 pt9"/>
    <w:basedOn w:val="Bodytext9"/>
    <w:rPr>
      <w:rFonts w:ascii="Times New Roman" w:hAnsi="Times New Roman" w:cs="Times New Roman"/>
      <w:i/>
      <w:iCs/>
      <w:spacing w:val="4"/>
      <w:sz w:val="11"/>
      <w:szCs w:val="11"/>
      <w:u w:val="none"/>
    </w:rPr>
  </w:style>
  <w:style w:type="character" w:customStyle="1" w:styleId="Bodytext985pt3">
    <w:name w:val="Body text (9) + 8.5 pt3"/>
    <w:aliases w:val="Not Italic8,Spacing 0 pt68"/>
    <w:basedOn w:val="Bodytext9"/>
    <w:rPr>
      <w:rFonts w:ascii="Times New Roman" w:hAnsi="Times New Roman" w:cs="Times New Roman"/>
      <w:i/>
      <w:iCs/>
      <w:spacing w:val="9"/>
      <w:sz w:val="17"/>
      <w:szCs w:val="17"/>
      <w:u w:val="none"/>
    </w:rPr>
  </w:style>
  <w:style w:type="character" w:customStyle="1" w:styleId="Bodytext13">
    <w:name w:val="Body text (13)_"/>
    <w:basedOn w:val="DefaultParagraphFont"/>
    <w:link w:val="Bodytext130"/>
    <w:rPr>
      <w:rFonts w:ascii="Times New Roman" w:hAnsi="Times New Roman" w:cs="Times New Roman"/>
      <w:spacing w:val="21"/>
      <w:sz w:val="9"/>
      <w:szCs w:val="9"/>
      <w:u w:val="none"/>
    </w:rPr>
  </w:style>
  <w:style w:type="character" w:customStyle="1" w:styleId="Headerorfooter18">
    <w:name w:val="Header or footer (18)_"/>
    <w:basedOn w:val="DefaultParagraphFont"/>
    <w:link w:val="Headerorfooter180"/>
    <w:rPr>
      <w:rFonts w:ascii="Constantia" w:hAnsi="Constantia" w:cs="Constantia"/>
      <w:noProof/>
      <w:sz w:val="13"/>
      <w:szCs w:val="13"/>
      <w:u w:val="none"/>
    </w:rPr>
  </w:style>
  <w:style w:type="character" w:customStyle="1" w:styleId="Bodytext14">
    <w:name w:val="Body text (14)_"/>
    <w:basedOn w:val="DefaultParagraphFont"/>
    <w:link w:val="Bodytext140"/>
    <w:rPr>
      <w:rFonts w:ascii="Candara" w:hAnsi="Candara" w:cs="Candara"/>
      <w:noProof/>
      <w:sz w:val="12"/>
      <w:szCs w:val="12"/>
      <w:u w:val="none"/>
    </w:rPr>
  </w:style>
  <w:style w:type="character" w:customStyle="1" w:styleId="Headerorfooter12Spacing0pt2">
    <w:name w:val="Header or footer (12) + Spacing 0 pt2"/>
    <w:basedOn w:val="Headerorfooter12"/>
    <w:rPr>
      <w:rFonts w:ascii="Times New Roman" w:hAnsi="Times New Roman" w:cs="Times New Roman"/>
      <w:spacing w:val="5"/>
      <w:sz w:val="14"/>
      <w:szCs w:val="14"/>
      <w:u w:val="none"/>
    </w:rPr>
  </w:style>
  <w:style w:type="character" w:customStyle="1" w:styleId="Bodytext9Georgia">
    <w:name w:val="Body text (9) + Georgia"/>
    <w:aliases w:val="7.5 pt4,Not Italic7,Spacing 0 pt67,Body text + Corbel3,6.5 pt4"/>
    <w:basedOn w:val="Bodytext9"/>
    <w:rPr>
      <w:rFonts w:ascii="Georgia" w:hAnsi="Georgia" w:cs="Georgia"/>
      <w:i/>
      <w:iCs/>
      <w:noProof/>
      <w:spacing w:val="0"/>
      <w:sz w:val="15"/>
      <w:szCs w:val="15"/>
      <w:u w:val="none"/>
    </w:rPr>
  </w:style>
  <w:style w:type="character" w:customStyle="1" w:styleId="Bodytext98pt2">
    <w:name w:val="Body text (9) + 8 pt2"/>
    <w:aliases w:val="Not Italic6,Spacing 0 pt66"/>
    <w:basedOn w:val="Bodytext9"/>
    <w:rPr>
      <w:rFonts w:ascii="Times New Roman" w:hAnsi="Times New Roman" w:cs="Times New Roman"/>
      <w:i/>
      <w:iCs/>
      <w:spacing w:val="5"/>
      <w:sz w:val="16"/>
      <w:szCs w:val="16"/>
      <w:u w:val="none"/>
    </w:rPr>
  </w:style>
  <w:style w:type="character" w:customStyle="1" w:styleId="Bodytext913pt">
    <w:name w:val="Body text (9) + 13 pt"/>
    <w:aliases w:val="Not Italic5,Spacing 0 pt65"/>
    <w:basedOn w:val="Bodytext9"/>
    <w:rPr>
      <w:rFonts w:ascii="Times New Roman" w:hAnsi="Times New Roman" w:cs="Times New Roman"/>
      <w:i/>
      <w:iCs/>
      <w:noProof/>
      <w:spacing w:val="0"/>
      <w:sz w:val="26"/>
      <w:szCs w:val="26"/>
      <w:u w:val="none"/>
    </w:rPr>
  </w:style>
  <w:style w:type="character" w:customStyle="1" w:styleId="Bodytext985pt2">
    <w:name w:val="Body text (9) + 8.5 pt2"/>
    <w:aliases w:val="Not Italic4,Small Caps2,Spacing 0 pt64,Body text + 4.5 pt"/>
    <w:basedOn w:val="Bodytext9"/>
    <w:rPr>
      <w:rFonts w:ascii="Times New Roman" w:hAnsi="Times New Roman" w:cs="Times New Roman"/>
      <w:i/>
      <w:iCs/>
      <w:smallCaps/>
      <w:spacing w:val="5"/>
      <w:sz w:val="17"/>
      <w:szCs w:val="17"/>
      <w:u w:val="none"/>
    </w:rPr>
  </w:style>
  <w:style w:type="character" w:customStyle="1" w:styleId="Bodytext995pt">
    <w:name w:val="Body text (9) + 9.5 pt"/>
    <w:aliases w:val="Not Italic3,Spacing 0 pt63,Body text + 4.5 pt2"/>
    <w:basedOn w:val="Bodytext9"/>
    <w:rPr>
      <w:rFonts w:ascii="Times New Roman" w:hAnsi="Times New Roman" w:cs="Times New Roman"/>
      <w:i/>
      <w:iCs/>
      <w:spacing w:val="-7"/>
      <w:sz w:val="19"/>
      <w:szCs w:val="19"/>
      <w:u w:val="none"/>
    </w:rPr>
  </w:style>
  <w:style w:type="character" w:customStyle="1" w:styleId="Bodytext9Spacing0pt">
    <w:name w:val="Body text (9) + Spacing 0 pt"/>
    <w:basedOn w:val="Bodytext9"/>
    <w:rPr>
      <w:rFonts w:ascii="Times New Roman" w:hAnsi="Times New Roman" w:cs="Times New Roman"/>
      <w:i/>
      <w:iCs/>
      <w:spacing w:val="0"/>
      <w:sz w:val="9"/>
      <w:szCs w:val="9"/>
      <w:u w:val="none"/>
    </w:rPr>
  </w:style>
  <w:style w:type="character" w:customStyle="1" w:styleId="Bodytext965pt">
    <w:name w:val="Body text (9) + 6.5 pt"/>
    <w:aliases w:val="Not Italic2,Spacing 0 pt62,Body text + 5 pt"/>
    <w:basedOn w:val="Bodytext9"/>
    <w:rPr>
      <w:rFonts w:ascii="Times New Roman" w:hAnsi="Times New Roman" w:cs="Times New Roman"/>
      <w:i/>
      <w:iCs/>
      <w:spacing w:val="-2"/>
      <w:sz w:val="13"/>
      <w:szCs w:val="13"/>
      <w:u w:val="none"/>
    </w:rPr>
  </w:style>
  <w:style w:type="character" w:customStyle="1" w:styleId="Headerorfooter140">
    <w:name w:val="Header or footer (14)"/>
    <w:basedOn w:val="Headerorfooter14"/>
    <w:rPr>
      <w:rFonts w:ascii="Times New Roman" w:hAnsi="Times New Roman" w:cs="Times New Roman"/>
      <w:spacing w:val="5"/>
      <w:sz w:val="17"/>
      <w:szCs w:val="17"/>
      <w:u w:val="none"/>
    </w:rPr>
  </w:style>
  <w:style w:type="character" w:customStyle="1" w:styleId="Bodytext98pt1">
    <w:name w:val="Body text (9) + 8 pt1"/>
    <w:aliases w:val="Bold16,Not Italic1,Body text + 10.5 pt36"/>
    <w:basedOn w:val="Bodytext9"/>
    <w:rPr>
      <w:rFonts w:ascii="Times New Roman" w:hAnsi="Times New Roman" w:cs="Times New Roman"/>
      <w:b/>
      <w:bCs/>
      <w:i/>
      <w:iCs/>
      <w:spacing w:val="4"/>
      <w:sz w:val="16"/>
      <w:szCs w:val="16"/>
      <w:u w:val="none"/>
    </w:rPr>
  </w:style>
  <w:style w:type="character" w:customStyle="1" w:styleId="Bodytext985pt1">
    <w:name w:val="Body text (9) + 8.5 pt1"/>
    <w:aliases w:val="Spacing 0 pt61,Body text + 6 pt4"/>
    <w:basedOn w:val="Bodytext9"/>
    <w:rPr>
      <w:rFonts w:ascii="Times New Roman" w:hAnsi="Times New Roman" w:cs="Times New Roman"/>
      <w:i/>
      <w:iCs/>
      <w:spacing w:val="8"/>
      <w:sz w:val="17"/>
      <w:szCs w:val="17"/>
      <w:u w:val="none"/>
    </w:rPr>
  </w:style>
  <w:style w:type="character" w:customStyle="1" w:styleId="Headerorfooter12Spacing0pt1">
    <w:name w:val="Header or footer (12) + Spacing 0 pt1"/>
    <w:basedOn w:val="Headerorfooter12"/>
    <w:rPr>
      <w:rFonts w:ascii="Times New Roman" w:hAnsi="Times New Roman" w:cs="Times New Roman"/>
      <w:spacing w:val="2"/>
      <w:sz w:val="14"/>
      <w:szCs w:val="14"/>
      <w:u w:val="none"/>
    </w:rPr>
  </w:style>
  <w:style w:type="character" w:customStyle="1" w:styleId="Bodytext1385pt">
    <w:name w:val="Body text (13) + 8.5 pt"/>
    <w:aliases w:val="Spacing 0 pt60"/>
    <w:basedOn w:val="Bodytext13"/>
    <w:rPr>
      <w:rFonts w:ascii="Times New Roman" w:hAnsi="Times New Roman" w:cs="Times New Roman"/>
      <w:spacing w:val="5"/>
      <w:sz w:val="17"/>
      <w:szCs w:val="17"/>
      <w:u w:val="none"/>
    </w:rPr>
  </w:style>
  <w:style w:type="character" w:customStyle="1" w:styleId="Bodytext138pt">
    <w:name w:val="Body text (13) + 8 pt"/>
    <w:aliases w:val="Bold15,Spacing 0 pt59,Body text + 4 pt7"/>
    <w:basedOn w:val="Bodytext13"/>
    <w:rPr>
      <w:rFonts w:ascii="Times New Roman" w:hAnsi="Times New Roman" w:cs="Times New Roman"/>
      <w:b/>
      <w:bCs/>
      <w:spacing w:val="4"/>
      <w:sz w:val="16"/>
      <w:szCs w:val="16"/>
      <w:u w:val="none"/>
    </w:rPr>
  </w:style>
  <w:style w:type="character" w:customStyle="1" w:styleId="Bodytext1385pt6">
    <w:name w:val="Body text (13) + 8.5 pt6"/>
    <w:aliases w:val="Italic10,Spacing 0 pt58,Body text + 4 pt4,Body text + 10.5 pt20,Spacing 1 pt9"/>
    <w:basedOn w:val="Bodytext13"/>
    <w:rPr>
      <w:rFonts w:ascii="Times New Roman" w:hAnsi="Times New Roman" w:cs="Times New Roman"/>
      <w:i/>
      <w:iCs/>
      <w:spacing w:val="8"/>
      <w:sz w:val="17"/>
      <w:szCs w:val="17"/>
      <w:u w:val="none"/>
    </w:rPr>
  </w:style>
  <w:style w:type="character" w:customStyle="1" w:styleId="Bodytext1385pt5">
    <w:name w:val="Body text (13) + 8.5 pt5"/>
    <w:aliases w:val="Bold14,Spacing 0 pt57,Body text + CordiaUPC4,10.5 pt1,Body text + 4 pt3"/>
    <w:basedOn w:val="Bodytext13"/>
    <w:rPr>
      <w:rFonts w:ascii="Times New Roman" w:hAnsi="Times New Roman" w:cs="Times New Roman"/>
      <w:b/>
      <w:bCs/>
      <w:spacing w:val="6"/>
      <w:sz w:val="17"/>
      <w:szCs w:val="17"/>
      <w:u w:val="none"/>
    </w:rPr>
  </w:style>
  <w:style w:type="character" w:customStyle="1" w:styleId="Bodytext1385pt4">
    <w:name w:val="Body text (13) + 8.5 pt4"/>
    <w:aliases w:val="Spacing 0 pt56"/>
    <w:basedOn w:val="Bodytext13"/>
    <w:rPr>
      <w:rFonts w:ascii="Times New Roman" w:hAnsi="Times New Roman" w:cs="Times New Roman"/>
      <w:spacing w:val="9"/>
      <w:sz w:val="17"/>
      <w:szCs w:val="17"/>
      <w:u w:val="none"/>
    </w:rPr>
  </w:style>
  <w:style w:type="character" w:customStyle="1" w:styleId="Bodytext1385pt3">
    <w:name w:val="Body text (13) + 8.5 pt3"/>
    <w:aliases w:val="Italic9,Spacing 0 pt55,Header or footer + 9 pt2,Body text + 10.5 pt17,Spacing 1 pt8"/>
    <w:basedOn w:val="Bodytext13"/>
    <w:rPr>
      <w:rFonts w:ascii="Times New Roman" w:hAnsi="Times New Roman" w:cs="Times New Roman"/>
      <w:i/>
      <w:iCs/>
      <w:spacing w:val="0"/>
      <w:sz w:val="17"/>
      <w:szCs w:val="17"/>
      <w:u w:val="none"/>
    </w:rPr>
  </w:style>
  <w:style w:type="character" w:customStyle="1" w:styleId="Tablecaption2">
    <w:name w:val="Table caption (2)_"/>
    <w:basedOn w:val="DefaultParagraphFont"/>
    <w:link w:val="Tablecaption20"/>
    <w:rPr>
      <w:rFonts w:ascii="Times New Roman" w:hAnsi="Times New Roman" w:cs="Times New Roman"/>
      <w:noProof/>
      <w:sz w:val="8"/>
      <w:szCs w:val="8"/>
      <w:u w:val="none"/>
    </w:rPr>
  </w:style>
  <w:style w:type="character" w:customStyle="1" w:styleId="Tablecaption2Georgia">
    <w:name w:val="Table caption (2) + Georgia"/>
    <w:aliases w:val="Italic8,Body text + 10.5 pt15,Spacing 1 pt6"/>
    <w:basedOn w:val="Tablecaption2"/>
    <w:rPr>
      <w:rFonts w:ascii="Georgia" w:hAnsi="Georgia" w:cs="Georgia"/>
      <w:i/>
      <w:iCs/>
      <w:noProof/>
      <w:sz w:val="8"/>
      <w:szCs w:val="8"/>
      <w:u w:val="none"/>
    </w:rPr>
  </w:style>
  <w:style w:type="character" w:customStyle="1" w:styleId="Headerorfooter19">
    <w:name w:val="Header or footer (19)_"/>
    <w:basedOn w:val="DefaultParagraphFont"/>
    <w:link w:val="Headerorfooter190"/>
    <w:rPr>
      <w:rFonts w:ascii="MS Gothic" w:eastAsia="MS Gothic" w:cs="MS Gothic"/>
      <w:noProof/>
      <w:sz w:val="15"/>
      <w:szCs w:val="15"/>
      <w:u w:val="none"/>
    </w:rPr>
  </w:style>
  <w:style w:type="character" w:customStyle="1" w:styleId="Bodytext15">
    <w:name w:val="Body text (15)_"/>
    <w:basedOn w:val="DefaultParagraphFont"/>
    <w:link w:val="Bodytext150"/>
    <w:rPr>
      <w:rFonts w:ascii="Gulim" w:eastAsia="Gulim" w:cs="Gulim"/>
      <w:noProof/>
      <w:sz w:val="9"/>
      <w:szCs w:val="9"/>
      <w:u w:val="none"/>
    </w:rPr>
  </w:style>
  <w:style w:type="character" w:customStyle="1" w:styleId="Bodytext16">
    <w:name w:val="Body text (16)_"/>
    <w:basedOn w:val="DefaultParagraphFont"/>
    <w:link w:val="Bodytext160"/>
    <w:rPr>
      <w:rFonts w:ascii="Arial Narrow" w:hAnsi="Arial Narrow" w:cs="Arial Narrow"/>
      <w:noProof/>
      <w:sz w:val="8"/>
      <w:szCs w:val="8"/>
      <w:u w:val="none"/>
    </w:rPr>
  </w:style>
  <w:style w:type="character" w:customStyle="1" w:styleId="Headerorfooter200">
    <w:name w:val="Header or footer (20)_"/>
    <w:basedOn w:val="DefaultParagraphFont"/>
    <w:link w:val="Headerorfooter201"/>
    <w:rPr>
      <w:rFonts w:ascii="Arial Narrow" w:hAnsi="Arial Narrow" w:cs="Arial Narrow"/>
      <w:i/>
      <w:iCs/>
      <w:noProof/>
      <w:sz w:val="8"/>
      <w:szCs w:val="8"/>
      <w:u w:val="none"/>
    </w:rPr>
  </w:style>
  <w:style w:type="character" w:customStyle="1" w:styleId="Bodytext1313pt">
    <w:name w:val="Body text (13) + 13 pt"/>
    <w:aliases w:val="Spacing 0 pt54,Body text + 10.5 pt25"/>
    <w:basedOn w:val="Bodytext13"/>
    <w:rPr>
      <w:rFonts w:ascii="Times New Roman" w:hAnsi="Times New Roman" w:cs="Times New Roman"/>
      <w:spacing w:val="-7"/>
      <w:sz w:val="26"/>
      <w:szCs w:val="26"/>
      <w:u w:val="none"/>
    </w:rPr>
  </w:style>
  <w:style w:type="character" w:customStyle="1" w:styleId="Headerorfooter5TimesNewRoman">
    <w:name w:val="Header or footer (5) + Times New Roman"/>
    <w:aliases w:val="7 pt,Body text + Gungsuh5"/>
    <w:basedOn w:val="Headerorfooter5"/>
    <w:rPr>
      <w:rFonts w:ascii="Times New Roman" w:hAnsi="Times New Roman" w:cs="Times New Roman"/>
      <w:noProof/>
      <w:sz w:val="14"/>
      <w:szCs w:val="14"/>
      <w:u w:val="none"/>
    </w:rPr>
  </w:style>
  <w:style w:type="character" w:customStyle="1" w:styleId="Heading1">
    <w:name w:val="Heading #1_"/>
    <w:basedOn w:val="DefaultParagraphFont"/>
    <w:link w:val="Heading10"/>
    <w:rPr>
      <w:rFonts w:ascii="Georgia" w:hAnsi="Georgia" w:cs="Georgia"/>
      <w:sz w:val="8"/>
      <w:szCs w:val="8"/>
      <w:u w:val="none"/>
    </w:rPr>
  </w:style>
  <w:style w:type="character" w:customStyle="1" w:styleId="Heading1TimesNewRoman">
    <w:name w:val="Heading #1 + Times New Roman"/>
    <w:aliases w:val="4.5 pt,Italic7,Body text + Gungsuh3,Table caption (8) + 10 pt"/>
    <w:basedOn w:val="Heading1"/>
    <w:rPr>
      <w:rFonts w:ascii="Times New Roman" w:hAnsi="Times New Roman" w:cs="Times New Roman"/>
      <w:i/>
      <w:iCs/>
      <w:noProof/>
      <w:sz w:val="9"/>
      <w:szCs w:val="9"/>
      <w:u w:val="none"/>
    </w:rPr>
  </w:style>
  <w:style w:type="character" w:customStyle="1" w:styleId="Bodytext13Georgia">
    <w:name w:val="Body text (13) + Georgia"/>
    <w:aliases w:val="6.5 pt,Spacing 0 pt53,Body text + Segoe UI1,Body text + 10.5 pt24"/>
    <w:basedOn w:val="Bodytext13"/>
    <w:rPr>
      <w:rFonts w:ascii="Georgia" w:hAnsi="Georgia" w:cs="Georgia"/>
      <w:spacing w:val="15"/>
      <w:sz w:val="13"/>
      <w:szCs w:val="13"/>
      <w:u w:val="none"/>
    </w:rPr>
  </w:style>
  <w:style w:type="character" w:customStyle="1" w:styleId="Bodytext1375pt">
    <w:name w:val="Body text (13) + 7.5 pt"/>
    <w:aliases w:val="Spacing 0 pt52,Body text + 10.5 pt23"/>
    <w:basedOn w:val="Bodytext13"/>
    <w:rPr>
      <w:rFonts w:ascii="Times New Roman" w:hAnsi="Times New Roman" w:cs="Times New Roman"/>
      <w:spacing w:val="-3"/>
      <w:sz w:val="15"/>
      <w:szCs w:val="15"/>
      <w:u w:val="none"/>
    </w:rPr>
  </w:style>
  <w:style w:type="character" w:customStyle="1" w:styleId="Bodytext13Spacing0pt">
    <w:name w:val="Body text (13) + Spacing 0 pt"/>
    <w:basedOn w:val="Bodytext13"/>
    <w:rPr>
      <w:rFonts w:ascii="Times New Roman" w:hAnsi="Times New Roman" w:cs="Times New Roman"/>
      <w:spacing w:val="0"/>
      <w:sz w:val="9"/>
      <w:szCs w:val="9"/>
      <w:u w:val="none"/>
    </w:rPr>
  </w:style>
  <w:style w:type="character" w:customStyle="1" w:styleId="Bodytext13Georgia1">
    <w:name w:val="Body text (13) + Georgia1"/>
    <w:aliases w:val="7.5 pt3,Spacing 0 pt51,Body text + MS Gothic4,4 pt8"/>
    <w:basedOn w:val="Bodytext13"/>
    <w:rPr>
      <w:rFonts w:ascii="Georgia" w:hAnsi="Georgia" w:cs="Georgia"/>
      <w:spacing w:val="-11"/>
      <w:sz w:val="15"/>
      <w:szCs w:val="15"/>
      <w:u w:val="none"/>
    </w:rPr>
  </w:style>
  <w:style w:type="character" w:customStyle="1" w:styleId="Tablecaption">
    <w:name w:val="Table caption_"/>
    <w:basedOn w:val="DefaultParagraphFont"/>
    <w:link w:val="Tablecaption0"/>
    <w:rPr>
      <w:rFonts w:ascii="Georgia" w:hAnsi="Georgia" w:cs="Georgia"/>
      <w:sz w:val="20"/>
      <w:szCs w:val="20"/>
      <w:u w:val="none"/>
    </w:rPr>
  </w:style>
  <w:style w:type="character" w:customStyle="1" w:styleId="TablecaptionItalic">
    <w:name w:val="Table caption + Italic"/>
    <w:basedOn w:val="Tablecaption"/>
    <w:rPr>
      <w:rFonts w:ascii="Georgia" w:hAnsi="Georgia" w:cs="Georgia"/>
      <w:i/>
      <w:iCs/>
      <w:noProof/>
      <w:sz w:val="20"/>
      <w:szCs w:val="20"/>
      <w:u w:val="none"/>
    </w:rPr>
  </w:style>
  <w:style w:type="character" w:customStyle="1" w:styleId="Bodytext135pt">
    <w:name w:val="Body text (13) + 5 pt"/>
    <w:aliases w:val="Spacing 0 pt50,Body text + 10.5 pt19"/>
    <w:basedOn w:val="Bodytext13"/>
    <w:rPr>
      <w:rFonts w:ascii="Times New Roman" w:hAnsi="Times New Roman" w:cs="Times New Roman"/>
      <w:noProof/>
      <w:spacing w:val="0"/>
      <w:sz w:val="10"/>
      <w:szCs w:val="10"/>
      <w:u w:val="none"/>
    </w:rPr>
  </w:style>
  <w:style w:type="character" w:customStyle="1" w:styleId="Bodytext17">
    <w:name w:val="Body text (17)_"/>
    <w:basedOn w:val="DefaultParagraphFont"/>
    <w:link w:val="Bodytext170"/>
    <w:rPr>
      <w:rFonts w:ascii="Georgia" w:hAnsi="Georgia" w:cs="Georgia"/>
      <w:spacing w:val="-24"/>
      <w:sz w:val="20"/>
      <w:szCs w:val="20"/>
      <w:u w:val="none"/>
    </w:rPr>
  </w:style>
  <w:style w:type="character" w:customStyle="1" w:styleId="Bodytext1375pt1">
    <w:name w:val="Body text (13) + 7.5 pt1"/>
    <w:aliases w:val="Spacing 0 pt49"/>
    <w:basedOn w:val="Bodytext13"/>
    <w:rPr>
      <w:rFonts w:ascii="Times New Roman" w:hAnsi="Times New Roman" w:cs="Times New Roman"/>
      <w:spacing w:val="4"/>
      <w:sz w:val="15"/>
      <w:szCs w:val="15"/>
      <w:u w:val="none"/>
    </w:rPr>
  </w:style>
  <w:style w:type="character" w:customStyle="1" w:styleId="Bodytext1310pt">
    <w:name w:val="Body text (13) + 10 pt"/>
    <w:aliases w:val="Bold13,Spacing 0 pt48,Body text + 10 pt"/>
    <w:basedOn w:val="Bodytext13"/>
    <w:rPr>
      <w:rFonts w:ascii="Times New Roman" w:hAnsi="Times New Roman" w:cs="Times New Roman"/>
      <w:b/>
      <w:bCs/>
      <w:spacing w:val="0"/>
      <w:sz w:val="20"/>
      <w:szCs w:val="20"/>
      <w:u w:val="none"/>
    </w:rPr>
  </w:style>
  <w:style w:type="character" w:customStyle="1" w:styleId="Headerorfooter21">
    <w:name w:val="Header or footer (21)_"/>
    <w:basedOn w:val="DefaultParagraphFont"/>
    <w:link w:val="Headerorfooter210"/>
    <w:rPr>
      <w:rFonts w:ascii="Arial Narrow" w:hAnsi="Arial Narrow" w:cs="Arial Narrow"/>
      <w:noProof/>
      <w:sz w:val="8"/>
      <w:szCs w:val="8"/>
      <w:u w:val="none"/>
    </w:rPr>
  </w:style>
  <w:style w:type="character" w:customStyle="1" w:styleId="Bodytext1385pt2">
    <w:name w:val="Body text (13) + 8.5 pt2"/>
    <w:aliases w:val="Spacing 0 pt47,Body text + 14.5 pt"/>
    <w:basedOn w:val="Bodytext13"/>
    <w:rPr>
      <w:rFonts w:ascii="Times New Roman" w:hAnsi="Times New Roman" w:cs="Times New Roman"/>
      <w:spacing w:val="4"/>
      <w:sz w:val="17"/>
      <w:szCs w:val="17"/>
      <w:u w:val="none"/>
    </w:rPr>
  </w:style>
  <w:style w:type="character" w:customStyle="1" w:styleId="Bodytext1385pt1">
    <w:name w:val="Body text (13) + 8.5 pt1"/>
    <w:aliases w:val="Bold12,Spacing 0 pt46,Body text + 10.5 pt30,Body text + Century Gothic1,18.5 pt2"/>
    <w:basedOn w:val="Bodytext13"/>
    <w:rPr>
      <w:rFonts w:ascii="Times New Roman" w:hAnsi="Times New Roman" w:cs="Times New Roman"/>
      <w:b/>
      <w:bCs/>
      <w:spacing w:val="5"/>
      <w:sz w:val="17"/>
      <w:szCs w:val="17"/>
      <w:u w:val="none"/>
    </w:rPr>
  </w:style>
  <w:style w:type="character" w:customStyle="1" w:styleId="Headerorfooter22">
    <w:name w:val="Header or footer (22)_"/>
    <w:basedOn w:val="DefaultParagraphFont"/>
    <w:link w:val="Headerorfooter220"/>
    <w:rPr>
      <w:rFonts w:ascii="Gulim" w:eastAsia="Gulim" w:cs="Gulim"/>
      <w:noProof/>
      <w:sz w:val="9"/>
      <w:szCs w:val="9"/>
      <w:u w:val="none"/>
    </w:rPr>
  </w:style>
  <w:style w:type="character" w:customStyle="1" w:styleId="Bodytext17TimesNewRoman">
    <w:name w:val="Body text (17) + Times New Roman"/>
    <w:aliases w:val="8.5 pt10,Spacing 0 pt45,Body text + SimSun2,5.5 pt2"/>
    <w:basedOn w:val="Bodytext17"/>
    <w:rPr>
      <w:rFonts w:ascii="Times New Roman" w:hAnsi="Times New Roman" w:cs="Times New Roman"/>
      <w:spacing w:val="4"/>
      <w:sz w:val="17"/>
      <w:szCs w:val="17"/>
      <w:u w:val="none"/>
    </w:rPr>
  </w:style>
  <w:style w:type="character" w:customStyle="1" w:styleId="Bodytext17TimesNewRoman12">
    <w:name w:val="Body text (17) + Times New Roman12"/>
    <w:aliases w:val="8 pt5,Bold11,Spacing 0 pt44,Body text + 6 pt3"/>
    <w:basedOn w:val="Bodytext17"/>
    <w:rPr>
      <w:rFonts w:ascii="Times New Roman" w:hAnsi="Times New Roman" w:cs="Times New Roman"/>
      <w:b/>
      <w:bCs/>
      <w:spacing w:val="4"/>
      <w:sz w:val="16"/>
      <w:szCs w:val="16"/>
      <w:u w:val="none"/>
    </w:rPr>
  </w:style>
  <w:style w:type="character" w:customStyle="1" w:styleId="Bodytext17TimesNewRoman11">
    <w:name w:val="Body text (17) + Times New Roman11"/>
    <w:aliases w:val="9.5 pt,Spacing 0 pt43,Body text + CordiaUPC3,6.5 pt3,Body text + Corbel2"/>
    <w:basedOn w:val="Bodytext17"/>
    <w:rPr>
      <w:rFonts w:ascii="Times New Roman" w:hAnsi="Times New Roman" w:cs="Times New Roman"/>
      <w:spacing w:val="3"/>
      <w:sz w:val="19"/>
      <w:szCs w:val="19"/>
      <w:u w:val="none"/>
    </w:rPr>
  </w:style>
  <w:style w:type="character" w:customStyle="1" w:styleId="Bodytext17TimesNewRoman10">
    <w:name w:val="Body text (17) + Times New Roman10"/>
    <w:aliases w:val="8.5 pt9,Bold10,Spacing 0 pt42,Body text + 10.5 pt18,Body text + 10.5 pt16"/>
    <w:basedOn w:val="Bodytext17"/>
    <w:rPr>
      <w:rFonts w:ascii="Times New Roman" w:hAnsi="Times New Roman" w:cs="Times New Roman"/>
      <w:b/>
      <w:bCs/>
      <w:spacing w:val="5"/>
      <w:sz w:val="17"/>
      <w:szCs w:val="17"/>
      <w:u w:val="none"/>
    </w:rPr>
  </w:style>
  <w:style w:type="character" w:customStyle="1" w:styleId="Bodytext17TimesNewRoman9">
    <w:name w:val="Body text (17) + Times New Roman9"/>
    <w:aliases w:val="8.5 pt8,Italic6,Spacing 0 pt41,Body text + MS Gothic3,4 pt7,Body text + 10.5 pt12,Spacing 1 pt5"/>
    <w:basedOn w:val="Bodytext17"/>
    <w:rPr>
      <w:rFonts w:ascii="Times New Roman" w:hAnsi="Times New Roman" w:cs="Times New Roman"/>
      <w:i/>
      <w:iCs/>
      <w:spacing w:val="6"/>
      <w:sz w:val="17"/>
      <w:szCs w:val="17"/>
      <w:u w:val="none"/>
    </w:rPr>
  </w:style>
  <w:style w:type="character" w:customStyle="1" w:styleId="Bodytext17TimesNewRoman8">
    <w:name w:val="Body text (17) + Times New Roman8"/>
    <w:aliases w:val="8 pt4,Spacing 0 pt40,Body text + CordiaUPC2,6.5 pt2"/>
    <w:basedOn w:val="Bodytext17"/>
    <w:rPr>
      <w:rFonts w:ascii="Times New Roman" w:hAnsi="Times New Roman" w:cs="Times New Roman"/>
      <w:spacing w:val="4"/>
      <w:sz w:val="16"/>
      <w:szCs w:val="16"/>
      <w:u w:val="none"/>
    </w:rPr>
  </w:style>
  <w:style w:type="character" w:customStyle="1" w:styleId="Bodytext17TimesNewRoman7">
    <w:name w:val="Body text (17) + Times New Roman7"/>
    <w:aliases w:val="Bold9,Spacing 0 pt39,Body text + SimSun,18.5 pt,Body text + 6 pt2"/>
    <w:basedOn w:val="Bodytext17"/>
    <w:rPr>
      <w:rFonts w:ascii="Times New Roman" w:hAnsi="Times New Roman" w:cs="Times New Roman"/>
      <w:b/>
      <w:bCs/>
      <w:spacing w:val="-24"/>
      <w:sz w:val="20"/>
      <w:szCs w:val="20"/>
      <w:u w:val="none"/>
    </w:rPr>
  </w:style>
  <w:style w:type="character" w:customStyle="1" w:styleId="Bodytext18">
    <w:name w:val="Body text (18)_"/>
    <w:basedOn w:val="DefaultParagraphFont"/>
    <w:link w:val="Bodytext180"/>
    <w:rPr>
      <w:rFonts w:ascii="Times New Roman" w:hAnsi="Times New Roman" w:cs="Times New Roman"/>
      <w:spacing w:val="-2"/>
      <w:sz w:val="8"/>
      <w:szCs w:val="8"/>
      <w:u w:val="none"/>
    </w:rPr>
  </w:style>
  <w:style w:type="character" w:customStyle="1" w:styleId="Bodytext17TimesNewRoman6">
    <w:name w:val="Body text (17) + Times New Roman6"/>
    <w:aliases w:val="13 pt,Spacing 0 pt38,Body text + 5 pt1"/>
    <w:basedOn w:val="Bodytext17"/>
    <w:rPr>
      <w:rFonts w:ascii="Times New Roman" w:hAnsi="Times New Roman" w:cs="Times New Roman"/>
      <w:spacing w:val="-4"/>
      <w:sz w:val="26"/>
      <w:szCs w:val="26"/>
      <w:u w:val="none"/>
    </w:rPr>
  </w:style>
  <w:style w:type="character" w:customStyle="1" w:styleId="Tablecaption3">
    <w:name w:val="Table caption (3)_"/>
    <w:basedOn w:val="DefaultParagraphFont"/>
    <w:link w:val="Tablecaption30"/>
    <w:rPr>
      <w:rFonts w:ascii="Georgia" w:hAnsi="Georgia" w:cs="Georgia"/>
      <w:noProof/>
      <w:sz w:val="20"/>
      <w:szCs w:val="20"/>
      <w:u w:val="none"/>
    </w:rPr>
  </w:style>
  <w:style w:type="character" w:customStyle="1" w:styleId="Bodytext17TimesNewRoman5">
    <w:name w:val="Body text (17) + Times New Roman5"/>
    <w:aliases w:val="8.5 pt7,Spacing 0 pt37"/>
    <w:basedOn w:val="Bodytext17"/>
    <w:rPr>
      <w:rFonts w:ascii="Times New Roman" w:hAnsi="Times New Roman" w:cs="Times New Roman"/>
      <w:spacing w:val="8"/>
      <w:sz w:val="17"/>
      <w:szCs w:val="17"/>
      <w:u w:val="none"/>
    </w:rPr>
  </w:style>
  <w:style w:type="character" w:customStyle="1" w:styleId="Bodytext17TimesNewRoman4">
    <w:name w:val="Body text (17) + Times New Roman4"/>
    <w:aliases w:val="4 pt3,Spacing 0 pt36,Body text + 12 pt3,Body text + Courier New"/>
    <w:basedOn w:val="Bodytext17"/>
    <w:rPr>
      <w:rFonts w:ascii="Times New Roman" w:hAnsi="Times New Roman" w:cs="Times New Roman"/>
      <w:spacing w:val="-5"/>
      <w:sz w:val="8"/>
      <w:szCs w:val="8"/>
      <w:u w:val="none"/>
    </w:rPr>
  </w:style>
  <w:style w:type="character" w:customStyle="1" w:styleId="Bodytext19">
    <w:name w:val="Body text (19)_"/>
    <w:basedOn w:val="DefaultParagraphFont"/>
    <w:link w:val="Bodytext190"/>
    <w:rPr>
      <w:rFonts w:ascii="Garamond" w:hAnsi="Garamond" w:cs="Garamond"/>
      <w:i/>
      <w:iCs/>
      <w:noProof/>
      <w:sz w:val="13"/>
      <w:szCs w:val="13"/>
      <w:u w:val="none"/>
    </w:rPr>
  </w:style>
  <w:style w:type="character" w:customStyle="1" w:styleId="Bodytext17TimesNewRoman3">
    <w:name w:val="Body text (17) + Times New Roman3"/>
    <w:aliases w:val="Spacing 0 pt35,Body text + 12 pt2"/>
    <w:basedOn w:val="Bodytext17"/>
    <w:rPr>
      <w:rFonts w:ascii="Times New Roman" w:hAnsi="Times New Roman" w:cs="Times New Roman"/>
      <w:noProof/>
      <w:spacing w:val="0"/>
      <w:sz w:val="20"/>
      <w:szCs w:val="20"/>
      <w:u w:val="none"/>
    </w:rPr>
  </w:style>
  <w:style w:type="character" w:customStyle="1" w:styleId="Bodytext1775pt">
    <w:name w:val="Body text (17) + 7.5 pt"/>
    <w:aliases w:val="Spacing 0 pt34"/>
    <w:basedOn w:val="Bodytext17"/>
    <w:rPr>
      <w:rFonts w:ascii="Georgia" w:hAnsi="Georgia" w:cs="Georgia"/>
      <w:spacing w:val="3"/>
      <w:sz w:val="15"/>
      <w:szCs w:val="15"/>
      <w:u w:val="none"/>
    </w:rPr>
  </w:style>
  <w:style w:type="character" w:customStyle="1" w:styleId="Headerorfooter23">
    <w:name w:val="Header or footer (23)_"/>
    <w:basedOn w:val="DefaultParagraphFont"/>
    <w:link w:val="Headerorfooter230"/>
    <w:rPr>
      <w:rFonts w:ascii="MS Gothic" w:eastAsia="MS Gothic" w:cs="MS Gothic"/>
      <w:noProof/>
      <w:sz w:val="8"/>
      <w:szCs w:val="8"/>
      <w:u w:val="none"/>
    </w:rPr>
  </w:style>
  <w:style w:type="character" w:customStyle="1" w:styleId="Bodytext17Spacing0pt">
    <w:name w:val="Body text (17) + Spacing 0 pt"/>
    <w:basedOn w:val="Bodytext17"/>
    <w:rPr>
      <w:rFonts w:ascii="Georgia" w:hAnsi="Georgia" w:cs="Georgia"/>
      <w:noProof/>
      <w:spacing w:val="0"/>
      <w:sz w:val="20"/>
      <w:szCs w:val="20"/>
      <w:u w:val="none"/>
    </w:rPr>
  </w:style>
  <w:style w:type="character" w:customStyle="1" w:styleId="Headerorfooter95pt">
    <w:name w:val="Header or footer + 9.5 pt"/>
    <w:aliases w:val="Spacing 0 pt33"/>
    <w:basedOn w:val="Headerorfooter"/>
    <w:rPr>
      <w:rFonts w:ascii="Times New Roman" w:hAnsi="Times New Roman" w:cs="Times New Roman"/>
      <w:spacing w:val="3"/>
      <w:sz w:val="19"/>
      <w:szCs w:val="19"/>
      <w:u w:val="none"/>
    </w:rPr>
  </w:style>
  <w:style w:type="character" w:customStyle="1" w:styleId="Headerorfooter14Spacing0pt1">
    <w:name w:val="Header or footer (14) + Spacing 0 pt1"/>
    <w:basedOn w:val="Headerorfooter14"/>
    <w:rPr>
      <w:rFonts w:ascii="Times New Roman" w:hAnsi="Times New Roman" w:cs="Times New Roman"/>
      <w:spacing w:val="3"/>
      <w:sz w:val="17"/>
      <w:szCs w:val="17"/>
      <w:u w:val="none"/>
    </w:rPr>
  </w:style>
  <w:style w:type="character" w:customStyle="1" w:styleId="Bodytext17TimesNewRoman2">
    <w:name w:val="Body text (17) + Times New Roman2"/>
    <w:aliases w:val="8 pt3,Bold8,Spacing 0 pt32,Body text + Corbel6,Body text + 10.5 pt14"/>
    <w:basedOn w:val="Bodytext17"/>
    <w:rPr>
      <w:rFonts w:ascii="Times New Roman" w:hAnsi="Times New Roman" w:cs="Times New Roman"/>
      <w:b/>
      <w:bCs/>
      <w:spacing w:val="3"/>
      <w:sz w:val="16"/>
      <w:szCs w:val="16"/>
      <w:u w:val="none"/>
    </w:rPr>
  </w:style>
  <w:style w:type="character" w:customStyle="1" w:styleId="Bodytext17TimesNewRoman1">
    <w:name w:val="Body text (17) + Times New Roman1"/>
    <w:aliases w:val="8.5 pt6,Italic5,Spacing 0 pt31,Body text + CordiaUPC1,6.5 pt1"/>
    <w:basedOn w:val="Bodytext17"/>
    <w:rPr>
      <w:rFonts w:ascii="Times New Roman" w:hAnsi="Times New Roman" w:cs="Times New Roman"/>
      <w:i/>
      <w:iCs/>
      <w:spacing w:val="10"/>
      <w:sz w:val="17"/>
      <w:szCs w:val="17"/>
      <w:u w:val="none"/>
    </w:rPr>
  </w:style>
  <w:style w:type="character" w:customStyle="1" w:styleId="Bodytext1775pt1">
    <w:name w:val="Body text (17) + 7.5 pt1"/>
    <w:aliases w:val="Spacing 0 pt30,Body text + 4.5 pt1"/>
    <w:basedOn w:val="Bodytext17"/>
    <w:rPr>
      <w:rFonts w:ascii="Georgia" w:hAnsi="Georgia" w:cs="Georgia"/>
      <w:noProof/>
      <w:spacing w:val="-14"/>
      <w:sz w:val="15"/>
      <w:szCs w:val="15"/>
      <w:u w:val="none"/>
    </w:rPr>
  </w:style>
  <w:style w:type="character" w:customStyle="1" w:styleId="Bodytext1885pt">
    <w:name w:val="Body text (18) + 8.5 pt"/>
    <w:aliases w:val="Spacing 0 pt29"/>
    <w:basedOn w:val="Bodytext18"/>
    <w:rPr>
      <w:rFonts w:ascii="Times New Roman" w:hAnsi="Times New Roman" w:cs="Times New Roman"/>
      <w:spacing w:val="4"/>
      <w:sz w:val="17"/>
      <w:szCs w:val="17"/>
      <w:u w:val="none"/>
    </w:rPr>
  </w:style>
  <w:style w:type="character" w:customStyle="1" w:styleId="Bodytext188pt">
    <w:name w:val="Body text (18) + 8 pt"/>
    <w:aliases w:val="Spacing 0 pt28"/>
    <w:basedOn w:val="Bodytext18"/>
    <w:rPr>
      <w:rFonts w:ascii="Times New Roman" w:hAnsi="Times New Roman" w:cs="Times New Roman"/>
      <w:spacing w:val="4"/>
      <w:sz w:val="16"/>
      <w:szCs w:val="16"/>
      <w:u w:val="none"/>
    </w:rPr>
  </w:style>
  <w:style w:type="character" w:customStyle="1" w:styleId="Bodytext188pt1">
    <w:name w:val="Body text (18) + 8 pt1"/>
    <w:aliases w:val="Bold7,Spacing 0 pt27,Body text + 10.5 pt13"/>
    <w:basedOn w:val="Bodytext18"/>
    <w:rPr>
      <w:rFonts w:ascii="Times New Roman" w:hAnsi="Times New Roman" w:cs="Times New Roman"/>
      <w:b/>
      <w:bCs/>
      <w:spacing w:val="3"/>
      <w:sz w:val="16"/>
      <w:szCs w:val="16"/>
      <w:u w:val="none"/>
    </w:rPr>
  </w:style>
  <w:style w:type="character" w:customStyle="1" w:styleId="Bodytext1885pt7">
    <w:name w:val="Body text (18) + 8.5 pt7"/>
    <w:aliases w:val="Spacing 0 pt26,Body text + 4 pt2"/>
    <w:basedOn w:val="Bodytext18"/>
    <w:rPr>
      <w:rFonts w:ascii="Times New Roman" w:hAnsi="Times New Roman" w:cs="Times New Roman"/>
      <w:spacing w:val="3"/>
      <w:sz w:val="17"/>
      <w:szCs w:val="17"/>
      <w:u w:val="none"/>
    </w:rPr>
  </w:style>
  <w:style w:type="character" w:customStyle="1" w:styleId="Bodytext1885pt6">
    <w:name w:val="Body text (18) + 8.5 pt6"/>
    <w:aliases w:val="Italic4,Spacing 0 pt25,Body text + 10.5 pt8,Spacing 1 pt4"/>
    <w:basedOn w:val="Bodytext18"/>
    <w:rPr>
      <w:rFonts w:ascii="Times New Roman" w:hAnsi="Times New Roman" w:cs="Times New Roman"/>
      <w:i/>
      <w:iCs/>
      <w:spacing w:val="10"/>
      <w:sz w:val="17"/>
      <w:szCs w:val="17"/>
      <w:u w:val="none"/>
    </w:rPr>
  </w:style>
  <w:style w:type="character" w:customStyle="1" w:styleId="Bodytext1895pt">
    <w:name w:val="Body text (18) + 9.5 pt"/>
    <w:aliases w:val="Spacing 0 pt24,Body text + 12 pt1"/>
    <w:basedOn w:val="Bodytext18"/>
    <w:rPr>
      <w:rFonts w:ascii="Times New Roman" w:hAnsi="Times New Roman" w:cs="Times New Roman"/>
      <w:spacing w:val="0"/>
      <w:sz w:val="19"/>
      <w:szCs w:val="19"/>
      <w:u w:val="none"/>
    </w:rPr>
  </w:style>
  <w:style w:type="character" w:customStyle="1" w:styleId="Bodytext1810pt">
    <w:name w:val="Body text (18) + 10 pt"/>
    <w:aliases w:val="Bold6,Spacing 0 pt23,Body text + 10.5 pt11,Body text + 10.5 pt10"/>
    <w:basedOn w:val="Bodytext18"/>
    <w:rPr>
      <w:rFonts w:ascii="Times New Roman" w:hAnsi="Times New Roman" w:cs="Times New Roman"/>
      <w:b/>
      <w:bCs/>
      <w:spacing w:val="1"/>
      <w:sz w:val="20"/>
      <w:szCs w:val="20"/>
      <w:u w:val="none"/>
    </w:rPr>
  </w:style>
  <w:style w:type="character" w:customStyle="1" w:styleId="Bodytext189pt">
    <w:name w:val="Body text (18) + 9 pt"/>
    <w:aliases w:val="Spacing 0 pt22,Body text + 6 pt1"/>
    <w:basedOn w:val="Bodytext18"/>
    <w:rPr>
      <w:rFonts w:ascii="Times New Roman" w:hAnsi="Times New Roman" w:cs="Times New Roman"/>
      <w:spacing w:val="4"/>
      <w:sz w:val="18"/>
      <w:szCs w:val="18"/>
      <w:u w:val="none"/>
    </w:rPr>
  </w:style>
  <w:style w:type="character" w:customStyle="1" w:styleId="Bodytext1885pt5">
    <w:name w:val="Body text (18) + 8.5 pt5"/>
    <w:aliases w:val="Bold5,Spacing 0 pt21,Body text + MS Gothic2,23 pt,Body text + 9.5 pt"/>
    <w:basedOn w:val="Bodytext18"/>
    <w:rPr>
      <w:rFonts w:ascii="Times New Roman" w:hAnsi="Times New Roman" w:cs="Times New Roman"/>
      <w:b/>
      <w:bCs/>
      <w:spacing w:val="5"/>
      <w:sz w:val="17"/>
      <w:szCs w:val="17"/>
      <w:u w:val="none"/>
    </w:rPr>
  </w:style>
  <w:style w:type="character" w:customStyle="1" w:styleId="Bodytext1875pt">
    <w:name w:val="Body text (18) + 7.5 pt"/>
    <w:aliases w:val="Spacing 0 pt20"/>
    <w:basedOn w:val="Bodytext18"/>
    <w:rPr>
      <w:rFonts w:ascii="Times New Roman" w:hAnsi="Times New Roman" w:cs="Times New Roman"/>
      <w:noProof/>
      <w:spacing w:val="0"/>
      <w:sz w:val="15"/>
      <w:szCs w:val="15"/>
      <w:u w:val="none"/>
    </w:rPr>
  </w:style>
  <w:style w:type="character" w:customStyle="1" w:styleId="Bodytext1813pt">
    <w:name w:val="Body text (18) + 13 pt"/>
    <w:aliases w:val="Spacing 0 pt19"/>
    <w:basedOn w:val="Bodytext18"/>
    <w:rPr>
      <w:rFonts w:ascii="Times New Roman" w:hAnsi="Times New Roman" w:cs="Times New Roman"/>
      <w:noProof/>
      <w:spacing w:val="0"/>
      <w:sz w:val="26"/>
      <w:szCs w:val="26"/>
      <w:u w:val="none"/>
    </w:rPr>
  </w:style>
  <w:style w:type="character" w:customStyle="1" w:styleId="Headerorfooter95pt2">
    <w:name w:val="Header or footer + 9.5 pt2"/>
    <w:aliases w:val="Spacing 0 pt18"/>
    <w:basedOn w:val="Headerorfooter"/>
    <w:rPr>
      <w:rFonts w:ascii="Times New Roman" w:hAnsi="Times New Roman" w:cs="Times New Roman"/>
      <w:spacing w:val="1"/>
      <w:sz w:val="19"/>
      <w:szCs w:val="19"/>
      <w:u w:val="none"/>
    </w:rPr>
  </w:style>
  <w:style w:type="character" w:customStyle="1" w:styleId="Bodytext18Arial">
    <w:name w:val="Body text (18) + Arial"/>
    <w:aliases w:val="Spacing 0 pt17"/>
    <w:basedOn w:val="Bodytext18"/>
    <w:rPr>
      <w:rFonts w:ascii="Arial" w:hAnsi="Arial" w:cs="Arial"/>
      <w:noProof/>
      <w:spacing w:val="0"/>
      <w:sz w:val="8"/>
      <w:szCs w:val="8"/>
      <w:u w:val="none"/>
    </w:rPr>
  </w:style>
  <w:style w:type="character" w:customStyle="1" w:styleId="Bodytext18Georgia">
    <w:name w:val="Body text (18) + Georgia"/>
    <w:aliases w:val="7.5 pt2,Spacing 0 pt16,Header or footer + 9 pt1"/>
    <w:basedOn w:val="Bodytext18"/>
    <w:rPr>
      <w:rFonts w:ascii="Georgia" w:hAnsi="Georgia" w:cs="Georgia"/>
      <w:spacing w:val="-14"/>
      <w:sz w:val="15"/>
      <w:szCs w:val="15"/>
      <w:u w:val="none"/>
    </w:rPr>
  </w:style>
  <w:style w:type="character" w:customStyle="1" w:styleId="Bodytext1885pt4">
    <w:name w:val="Body text (18) + 8.5 pt4"/>
    <w:aliases w:val="Spacing 0 pt15,Body text + 10.5 pt9"/>
    <w:basedOn w:val="Bodytext18"/>
    <w:rPr>
      <w:rFonts w:ascii="Times New Roman" w:hAnsi="Times New Roman" w:cs="Times New Roman"/>
      <w:spacing w:val="-11"/>
      <w:sz w:val="17"/>
      <w:szCs w:val="17"/>
      <w:u w:val="none"/>
    </w:rPr>
  </w:style>
  <w:style w:type="character" w:customStyle="1" w:styleId="Bodytext200">
    <w:name w:val="Body text (20)_"/>
    <w:basedOn w:val="DefaultParagraphFont"/>
    <w:link w:val="Bodytext201"/>
    <w:rPr>
      <w:rFonts w:ascii="Gulim" w:eastAsia="Gulim" w:cs="Gulim"/>
      <w:sz w:val="18"/>
      <w:szCs w:val="18"/>
      <w:u w:val="none"/>
    </w:rPr>
  </w:style>
  <w:style w:type="character" w:customStyle="1" w:styleId="Bodytext21">
    <w:name w:val="Body text (21)_"/>
    <w:basedOn w:val="DefaultParagraphFont"/>
    <w:link w:val="Bodytext210"/>
    <w:rPr>
      <w:rFonts w:ascii="Arial" w:hAnsi="Arial" w:cs="Arial"/>
      <w:noProof/>
      <w:u w:val="none"/>
    </w:rPr>
  </w:style>
  <w:style w:type="character" w:customStyle="1" w:styleId="Bodytext18Spacing0pt">
    <w:name w:val="Body text (18) + Spacing 0 pt"/>
    <w:basedOn w:val="Bodytext18"/>
    <w:rPr>
      <w:rFonts w:ascii="Times New Roman" w:hAnsi="Times New Roman" w:cs="Times New Roman"/>
      <w:spacing w:val="0"/>
      <w:sz w:val="8"/>
      <w:szCs w:val="8"/>
      <w:u w:val="none"/>
    </w:rPr>
  </w:style>
  <w:style w:type="character" w:customStyle="1" w:styleId="Bodytext1885pt3">
    <w:name w:val="Body text (18) + 8.5 pt3"/>
    <w:aliases w:val="Small Caps1,Spacing 0 pt14,Body text + 10.5 pt7"/>
    <w:basedOn w:val="Bodytext18"/>
    <w:rPr>
      <w:rFonts w:ascii="Times New Roman" w:hAnsi="Times New Roman" w:cs="Times New Roman"/>
      <w:smallCaps/>
      <w:spacing w:val="4"/>
      <w:sz w:val="17"/>
      <w:szCs w:val="17"/>
      <w:u w:val="none"/>
    </w:rPr>
  </w:style>
  <w:style w:type="character" w:customStyle="1" w:styleId="Bodytext1885pt2">
    <w:name w:val="Body text (18) + 8.5 pt2"/>
    <w:aliases w:val="Spacing 0 pt13,Body text + 10.5 pt6"/>
    <w:basedOn w:val="Bodytext18"/>
    <w:rPr>
      <w:rFonts w:ascii="Times New Roman" w:hAnsi="Times New Roman" w:cs="Times New Roman"/>
      <w:spacing w:val="5"/>
      <w:sz w:val="17"/>
      <w:szCs w:val="17"/>
      <w:u w:val="none"/>
    </w:rPr>
  </w:style>
  <w:style w:type="character" w:customStyle="1" w:styleId="Bodytext1885pt1">
    <w:name w:val="Body text (18) + 8.5 pt1"/>
    <w:aliases w:val="Italic3,Spacing 0 pt12,Body text + 10.5 pt5,Spacing 1 pt3"/>
    <w:basedOn w:val="Bodytext18"/>
    <w:rPr>
      <w:rFonts w:ascii="Times New Roman" w:hAnsi="Times New Roman" w:cs="Times New Roman"/>
      <w:i/>
      <w:iCs/>
      <w:noProof/>
      <w:spacing w:val="7"/>
      <w:sz w:val="17"/>
      <w:szCs w:val="17"/>
      <w:u w:val="none"/>
    </w:rPr>
  </w:style>
  <w:style w:type="character" w:customStyle="1" w:styleId="Bodytext20TimesNewRoman">
    <w:name w:val="Body text (20) + Times New Roman"/>
    <w:aliases w:val="8.5 pt5,Bold4,Spacing 0 pt11,Body text + 5.5 pt1"/>
    <w:basedOn w:val="Bodytext200"/>
    <w:rPr>
      <w:rFonts w:ascii="Times New Roman" w:eastAsia="Gulim" w:hAnsi="Times New Roman" w:cs="Times New Roman"/>
      <w:b/>
      <w:bCs/>
      <w:spacing w:val="5"/>
      <w:sz w:val="17"/>
      <w:szCs w:val="17"/>
      <w:u w:val="none"/>
    </w:rPr>
  </w:style>
  <w:style w:type="character" w:customStyle="1" w:styleId="Bodytext20TimesNewRoman12">
    <w:name w:val="Body text (20) + Times New Roman12"/>
    <w:aliases w:val="8.5 pt4,Spacing 0 pt10"/>
    <w:basedOn w:val="Bodytext200"/>
    <w:rPr>
      <w:rFonts w:ascii="Times New Roman" w:eastAsia="Gulim" w:hAnsi="Times New Roman" w:cs="Times New Roman"/>
      <w:spacing w:val="5"/>
      <w:sz w:val="17"/>
      <w:szCs w:val="17"/>
      <w:u w:val="none"/>
    </w:rPr>
  </w:style>
  <w:style w:type="character" w:customStyle="1" w:styleId="Bodytext20TimesNewRoman11">
    <w:name w:val="Body text (20) + Times New Roman11"/>
    <w:aliases w:val="8.5 pt3,Italic2,Spacing 0 pt9,Body text + MS Gothic8,Body text + 10.5 pt2,Spacing 1 pt2"/>
    <w:basedOn w:val="Bodytext200"/>
    <w:rPr>
      <w:rFonts w:ascii="Times New Roman" w:eastAsia="Gulim" w:hAnsi="Times New Roman" w:cs="Times New Roman"/>
      <w:i/>
      <w:iCs/>
      <w:spacing w:val="7"/>
      <w:sz w:val="17"/>
      <w:szCs w:val="17"/>
      <w:u w:val="none"/>
    </w:rPr>
  </w:style>
  <w:style w:type="character" w:customStyle="1" w:styleId="Bodytext20TimesNewRoman10">
    <w:name w:val="Body text (20) + Times New Roman10"/>
    <w:aliases w:val="8 pt2,Spacing 0 pt8,Body text + Corbel5"/>
    <w:basedOn w:val="Bodytext200"/>
    <w:rPr>
      <w:rFonts w:ascii="Times New Roman" w:eastAsia="Gulim" w:hAnsi="Times New Roman" w:cs="Times New Roman"/>
      <w:spacing w:val="4"/>
      <w:sz w:val="16"/>
      <w:szCs w:val="16"/>
      <w:u w:val="none"/>
    </w:rPr>
  </w:style>
  <w:style w:type="character" w:customStyle="1" w:styleId="Bodytext20TimesNewRoman9">
    <w:name w:val="Body text (20) + Times New Roman9"/>
    <w:aliases w:val="8 pt1,Bold3,Spacing 0 pt7,Body text + SimSun1,18.5 pt1,Body text + Consolas,5.5 pt1,Body text + Corbel1"/>
    <w:basedOn w:val="Bodytext200"/>
    <w:rPr>
      <w:rFonts w:ascii="Times New Roman" w:eastAsia="Gulim" w:hAnsi="Times New Roman" w:cs="Times New Roman"/>
      <w:b/>
      <w:bCs/>
      <w:spacing w:val="5"/>
      <w:sz w:val="16"/>
      <w:szCs w:val="16"/>
      <w:u w:val="none"/>
    </w:rPr>
  </w:style>
  <w:style w:type="character" w:customStyle="1" w:styleId="Bodytext20TimesNewRoman8">
    <w:name w:val="Body text (20) + Times New Roman8"/>
    <w:aliases w:val="11.5 pt,Scale 50%,Body text + Corbel"/>
    <w:basedOn w:val="Bodytext200"/>
    <w:rPr>
      <w:rFonts w:ascii="Times New Roman" w:eastAsia="Gulim" w:hAnsi="Times New Roman" w:cs="Times New Roman"/>
      <w:noProof/>
      <w:w w:val="50"/>
      <w:sz w:val="23"/>
      <w:szCs w:val="23"/>
      <w:u w:val="none"/>
    </w:rPr>
  </w:style>
  <w:style w:type="character" w:customStyle="1" w:styleId="Bodytext20TimesNewRoman7">
    <w:name w:val="Body text (20) + Times New Roman7"/>
    <w:aliases w:val="8.5 pt2,Spacing 0 pt6,Body text + Corbel4"/>
    <w:basedOn w:val="Bodytext200"/>
    <w:rPr>
      <w:rFonts w:ascii="Times New Roman" w:eastAsia="Gulim" w:hAnsi="Times New Roman" w:cs="Times New Roman"/>
      <w:spacing w:val="7"/>
      <w:sz w:val="17"/>
      <w:szCs w:val="17"/>
      <w:u w:val="none"/>
    </w:rPr>
  </w:style>
  <w:style w:type="character" w:customStyle="1" w:styleId="Bodytext20TimesNewRoman6">
    <w:name w:val="Body text (20) + Times New Roman6"/>
    <w:aliases w:val="10 pt2,Bold2,Spacing 0 pt5,Body text + 10.5 pt4"/>
    <w:basedOn w:val="Bodytext200"/>
    <w:rPr>
      <w:rFonts w:ascii="Times New Roman" w:eastAsia="Gulim" w:hAnsi="Times New Roman" w:cs="Times New Roman"/>
      <w:b/>
      <w:bCs/>
      <w:spacing w:val="4"/>
      <w:sz w:val="20"/>
      <w:szCs w:val="20"/>
      <w:u w:val="none"/>
    </w:rPr>
  </w:style>
  <w:style w:type="character" w:customStyle="1" w:styleId="Bodytext20TimesNewRoman5">
    <w:name w:val="Body text (20) + Times New Roman5"/>
    <w:aliases w:val="5.5 pt,Spacing 0 pt4"/>
    <w:basedOn w:val="Bodytext200"/>
    <w:rPr>
      <w:rFonts w:ascii="Times New Roman" w:eastAsia="Gulim" w:hAnsi="Times New Roman" w:cs="Times New Roman"/>
      <w:spacing w:val="-2"/>
      <w:sz w:val="11"/>
      <w:szCs w:val="11"/>
      <w:u w:val="none"/>
    </w:rPr>
  </w:style>
  <w:style w:type="character" w:customStyle="1" w:styleId="Headerorfooter25">
    <w:name w:val="Header or footer (25)_"/>
    <w:basedOn w:val="DefaultParagraphFont"/>
    <w:link w:val="Headerorfooter250"/>
    <w:rPr>
      <w:rFonts w:ascii="CordiaUPC" w:hAnsi="CordiaUPC" w:cs="CordiaUPC"/>
      <w:sz w:val="27"/>
      <w:szCs w:val="27"/>
      <w:u w:val="none"/>
    </w:rPr>
  </w:style>
  <w:style w:type="character" w:customStyle="1" w:styleId="Bodytext20TimesNewRoman4">
    <w:name w:val="Body text (20) + Times New Roman4"/>
    <w:aliases w:val="8.5 pt1,Italic1,Spacing 1 pt1,Body text + Impact,Body text + 10.5 pt1"/>
    <w:basedOn w:val="Bodytext200"/>
    <w:rPr>
      <w:rFonts w:ascii="Times New Roman" w:eastAsia="Gulim" w:hAnsi="Times New Roman" w:cs="Times New Roman"/>
      <w:i/>
      <w:iCs/>
      <w:spacing w:val="31"/>
      <w:sz w:val="17"/>
      <w:szCs w:val="17"/>
      <w:u w:val="none"/>
    </w:rPr>
  </w:style>
  <w:style w:type="character" w:customStyle="1" w:styleId="Bodytext20CordiaUPC">
    <w:name w:val="Body text (20) + CordiaUPC"/>
    <w:aliases w:val="10.5 pt,Bold1,Spacing 0 pt3"/>
    <w:basedOn w:val="Bodytext200"/>
    <w:rPr>
      <w:rFonts w:ascii="CordiaUPC" w:eastAsia="Gulim" w:hAnsi="CordiaUPC" w:cs="CordiaUPC"/>
      <w:b/>
      <w:bCs/>
      <w:spacing w:val="-19"/>
      <w:sz w:val="21"/>
      <w:szCs w:val="21"/>
      <w:u w:val="none"/>
    </w:rPr>
  </w:style>
  <w:style w:type="character" w:customStyle="1" w:styleId="Bodytext20Georgia">
    <w:name w:val="Body text (20) + Georgia"/>
    <w:aliases w:val="7.5 pt1"/>
    <w:basedOn w:val="Bodytext200"/>
    <w:rPr>
      <w:rFonts w:ascii="Georgia" w:eastAsia="Gulim" w:hAnsi="Georgia" w:cs="Georgia"/>
      <w:noProof/>
      <w:sz w:val="15"/>
      <w:szCs w:val="15"/>
      <w:u w:val="none"/>
    </w:rPr>
  </w:style>
  <w:style w:type="character" w:customStyle="1" w:styleId="Bodytext20TimesNewRoman3">
    <w:name w:val="Body text (20) + Times New Roman3"/>
    <w:aliases w:val="10 pt1"/>
    <w:basedOn w:val="Bodytext200"/>
    <w:rPr>
      <w:rFonts w:ascii="Times New Roman" w:eastAsia="Gulim" w:hAnsi="Times New Roman" w:cs="Times New Roman"/>
      <w:noProof/>
      <w:sz w:val="20"/>
      <w:szCs w:val="20"/>
      <w:u w:val="none"/>
    </w:rPr>
  </w:style>
  <w:style w:type="character" w:customStyle="1" w:styleId="Bodytext20TimesNewRoman2">
    <w:name w:val="Body text (20) + Times New Roman2"/>
    <w:aliases w:val="4 pt2,Body text + MS Gothic1"/>
    <w:basedOn w:val="Bodytext200"/>
    <w:rPr>
      <w:rFonts w:ascii="Times New Roman" w:eastAsia="Gulim" w:hAnsi="Times New Roman" w:cs="Times New Roman"/>
      <w:sz w:val="8"/>
      <w:szCs w:val="8"/>
      <w:u w:val="none"/>
    </w:rPr>
  </w:style>
  <w:style w:type="character" w:customStyle="1" w:styleId="Bodytext20TimesNewRoman1">
    <w:name w:val="Body text (20) + Times New Roman1"/>
    <w:aliases w:val="13 pt1,Spacing 0 pt2,Body text + 4 pt1"/>
    <w:basedOn w:val="Bodytext200"/>
    <w:rPr>
      <w:rFonts w:ascii="Times New Roman" w:eastAsia="Gulim" w:hAnsi="Times New Roman" w:cs="Times New Roman"/>
      <w:spacing w:val="-4"/>
      <w:sz w:val="26"/>
      <w:szCs w:val="26"/>
      <w:u w:val="none"/>
    </w:rPr>
  </w:style>
  <w:style w:type="character" w:customStyle="1" w:styleId="Headerorfooter95pt1">
    <w:name w:val="Header or footer + 9.5 pt1"/>
    <w:aliases w:val="Spacing 0 pt1,Body text (2) + Small Caps"/>
    <w:basedOn w:val="Headerorfooter"/>
    <w:rPr>
      <w:rFonts w:ascii="Times New Roman" w:hAnsi="Times New Roman" w:cs="Times New Roman"/>
      <w:spacing w:val="2"/>
      <w:sz w:val="19"/>
      <w:szCs w:val="19"/>
      <w:u w:val="none"/>
    </w:rPr>
  </w:style>
  <w:style w:type="character" w:customStyle="1" w:styleId="Bodytext20Georgia1">
    <w:name w:val="Body text (20) + Georgia1"/>
    <w:aliases w:val="4 pt1,Body text + Consolas1"/>
    <w:basedOn w:val="Bodytext200"/>
    <w:rPr>
      <w:rFonts w:ascii="Georgia" w:eastAsia="Gulim" w:hAnsi="Georgia" w:cs="Georgia"/>
      <w:sz w:val="8"/>
      <w:szCs w:val="8"/>
      <w:u w:val="none"/>
    </w:rPr>
  </w:style>
  <w:style w:type="paragraph" w:customStyle="1" w:styleId="Bodytext0">
    <w:name w:val="Body text"/>
    <w:basedOn w:val="Normal"/>
    <w:link w:val="Bodytext"/>
    <w:pPr>
      <w:shd w:val="clear" w:color="auto" w:fill="FFFFFF"/>
      <w:spacing w:line="240" w:lineRule="atLeast"/>
      <w:jc w:val="both"/>
    </w:pPr>
    <w:rPr>
      <w:rFonts w:ascii="Times New Roman" w:hAnsi="Times New Roman" w:cs="Times New Roman"/>
      <w:b/>
      <w:bCs/>
      <w:color w:val="auto"/>
      <w:spacing w:val="2"/>
      <w:sz w:val="20"/>
      <w:szCs w:val="20"/>
      <w:lang w:eastAsia="en-US"/>
    </w:rPr>
  </w:style>
  <w:style w:type="paragraph" w:customStyle="1" w:styleId="Bodytext20">
    <w:name w:val="Body text (2)"/>
    <w:basedOn w:val="Normal"/>
    <w:link w:val="Bodytext2"/>
    <w:pPr>
      <w:shd w:val="clear" w:color="auto" w:fill="FFFFFF"/>
      <w:spacing w:after="300" w:line="241" w:lineRule="exact"/>
    </w:pPr>
    <w:rPr>
      <w:rFonts w:ascii="Times New Roman" w:hAnsi="Times New Roman" w:cs="Times New Roman"/>
      <w:i/>
      <w:iCs/>
      <w:color w:val="auto"/>
      <w:spacing w:val="1"/>
      <w:sz w:val="17"/>
      <w:szCs w:val="17"/>
      <w:lang w:eastAsia="en-US"/>
    </w:rPr>
  </w:style>
  <w:style w:type="paragraph" w:customStyle="1" w:styleId="Bodytext31">
    <w:name w:val="Body text (3)1"/>
    <w:basedOn w:val="Normal"/>
    <w:link w:val="Bodytext3"/>
    <w:pPr>
      <w:shd w:val="clear" w:color="auto" w:fill="FFFFFF"/>
      <w:spacing w:before="300" w:after="180" w:line="314" w:lineRule="exact"/>
      <w:ind w:firstLine="500"/>
    </w:pPr>
    <w:rPr>
      <w:rFonts w:ascii="Times New Roman" w:hAnsi="Times New Roman" w:cs="Times New Roman"/>
      <w:i/>
      <w:iCs/>
      <w:color w:val="auto"/>
      <w:sz w:val="19"/>
      <w:szCs w:val="19"/>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4"/>
      <w:sz w:val="18"/>
      <w:szCs w:val="18"/>
      <w:lang w:eastAsia="en-US"/>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i/>
      <w:iCs/>
      <w:color w:val="auto"/>
      <w:spacing w:val="76"/>
      <w:sz w:val="29"/>
      <w:szCs w:val="29"/>
      <w:lang w:eastAsia="en-US"/>
    </w:rPr>
  </w:style>
  <w:style w:type="paragraph" w:customStyle="1" w:styleId="Headerorfooter30">
    <w:name w:val="Header or footer (3)"/>
    <w:basedOn w:val="Normal"/>
    <w:link w:val="Headerorfooter3"/>
    <w:pPr>
      <w:shd w:val="clear" w:color="auto" w:fill="FFFFFF"/>
      <w:spacing w:line="240" w:lineRule="atLeast"/>
    </w:pPr>
    <w:rPr>
      <w:rFonts w:ascii="Palatino Linotype" w:hAnsi="Palatino Linotype" w:cs="Palatino Linotype"/>
      <w:color w:val="auto"/>
      <w:spacing w:val="-4"/>
      <w:sz w:val="8"/>
      <w:szCs w:val="8"/>
      <w:lang w:eastAsia="en-US"/>
    </w:rPr>
  </w:style>
  <w:style w:type="paragraph" w:customStyle="1" w:styleId="Headerorfooter40">
    <w:name w:val="Header or footer (4)"/>
    <w:basedOn w:val="Normal"/>
    <w:link w:val="Headerorfooter4"/>
    <w:pPr>
      <w:shd w:val="clear" w:color="auto" w:fill="FFFFFF"/>
      <w:spacing w:line="240" w:lineRule="atLeast"/>
    </w:pPr>
    <w:rPr>
      <w:rFonts w:ascii="MS Gothic" w:eastAsia="MS Gothic" w:cs="MS Gothic"/>
      <w:noProof/>
      <w:color w:val="auto"/>
      <w:sz w:val="10"/>
      <w:szCs w:val="10"/>
      <w:lang w:eastAsia="en-US"/>
    </w:rPr>
  </w:style>
  <w:style w:type="paragraph" w:customStyle="1" w:styleId="Headerorfooter50">
    <w:name w:val="Header or footer (5)"/>
    <w:basedOn w:val="Normal"/>
    <w:link w:val="Headerorfooter5"/>
    <w:pPr>
      <w:shd w:val="clear" w:color="auto" w:fill="FFFFFF"/>
      <w:spacing w:line="240" w:lineRule="atLeast"/>
    </w:pPr>
    <w:rPr>
      <w:rFonts w:ascii="Georgia" w:hAnsi="Georgia" w:cs="Georgia"/>
      <w:color w:val="auto"/>
      <w:sz w:val="13"/>
      <w:szCs w:val="13"/>
      <w:lang w:eastAsia="en-US"/>
    </w:rPr>
  </w:style>
  <w:style w:type="paragraph" w:customStyle="1" w:styleId="Bodytext40">
    <w:name w:val="Body text (4)"/>
    <w:basedOn w:val="Normal"/>
    <w:link w:val="Bodytext4"/>
    <w:pPr>
      <w:shd w:val="clear" w:color="auto" w:fill="FFFFFF"/>
      <w:spacing w:line="240" w:lineRule="atLeast"/>
    </w:pPr>
    <w:rPr>
      <w:rFonts w:ascii="Times New Roman" w:hAnsi="Times New Roman" w:cs="Times New Roman"/>
      <w:noProof/>
      <w:color w:val="auto"/>
      <w:spacing w:val="5"/>
      <w:sz w:val="17"/>
      <w:szCs w:val="17"/>
      <w:lang w:eastAsia="en-US"/>
    </w:rPr>
  </w:style>
  <w:style w:type="paragraph" w:customStyle="1" w:styleId="Headerorfooter60">
    <w:name w:val="Header or footer (6)"/>
    <w:basedOn w:val="Normal"/>
    <w:link w:val="Headerorfooter6"/>
    <w:pPr>
      <w:shd w:val="clear" w:color="auto" w:fill="FFFFFF"/>
      <w:spacing w:line="240" w:lineRule="atLeast"/>
    </w:pPr>
    <w:rPr>
      <w:rFonts w:ascii="Bookman Old Style" w:hAnsi="Bookman Old Style" w:cs="Bookman Old Style"/>
      <w:b/>
      <w:bCs/>
      <w:i/>
      <w:iCs/>
      <w:noProof/>
      <w:color w:val="auto"/>
      <w:sz w:val="9"/>
      <w:szCs w:val="9"/>
      <w:lang w:eastAsia="en-US"/>
    </w:rPr>
  </w:style>
  <w:style w:type="paragraph" w:customStyle="1" w:styleId="Headerorfooter70">
    <w:name w:val="Header or footer (7)"/>
    <w:basedOn w:val="Normal"/>
    <w:link w:val="Headerorfooter7"/>
    <w:pPr>
      <w:shd w:val="clear" w:color="auto" w:fill="FFFFFF"/>
      <w:spacing w:line="240" w:lineRule="atLeast"/>
    </w:pPr>
    <w:rPr>
      <w:rFonts w:ascii="Times New Roman" w:hAnsi="Times New Roman" w:cs="Times New Roman"/>
      <w:noProof/>
      <w:color w:val="auto"/>
      <w:sz w:val="18"/>
      <w:szCs w:val="18"/>
      <w:lang w:eastAsia="en-US"/>
    </w:rPr>
  </w:style>
  <w:style w:type="paragraph" w:customStyle="1" w:styleId="Headerorfooter80">
    <w:name w:val="Header or footer (8)"/>
    <w:basedOn w:val="Normal"/>
    <w:link w:val="Headerorfooter8"/>
    <w:pPr>
      <w:shd w:val="clear" w:color="auto" w:fill="FFFFFF"/>
      <w:spacing w:line="240" w:lineRule="atLeast"/>
    </w:pPr>
    <w:rPr>
      <w:rFonts w:ascii="Georgia" w:hAnsi="Georgia" w:cs="Georgia"/>
      <w:color w:val="auto"/>
      <w:sz w:val="11"/>
      <w:szCs w:val="11"/>
      <w:lang w:eastAsia="en-US"/>
    </w:rPr>
  </w:style>
  <w:style w:type="paragraph" w:customStyle="1" w:styleId="Headerorfooter90">
    <w:name w:val="Header or footer (9)"/>
    <w:basedOn w:val="Normal"/>
    <w:link w:val="Headerorfooter9"/>
    <w:pPr>
      <w:shd w:val="clear" w:color="auto" w:fill="FFFFFF"/>
      <w:spacing w:line="240" w:lineRule="atLeast"/>
    </w:pPr>
    <w:rPr>
      <w:rFonts w:ascii="MS Gothic" w:eastAsia="MS Gothic" w:cs="MS Gothic"/>
      <w:noProof/>
      <w:color w:val="auto"/>
      <w:sz w:val="9"/>
      <w:szCs w:val="9"/>
      <w:lang w:eastAsia="en-US"/>
    </w:rPr>
  </w:style>
  <w:style w:type="paragraph" w:customStyle="1" w:styleId="Headerorfooter100">
    <w:name w:val="Header or footer (10)"/>
    <w:basedOn w:val="Normal"/>
    <w:link w:val="Headerorfooter10"/>
    <w:pPr>
      <w:shd w:val="clear" w:color="auto" w:fill="FFFFFF"/>
      <w:spacing w:line="240" w:lineRule="atLeast"/>
    </w:pPr>
    <w:rPr>
      <w:rFonts w:ascii="Times New Roman" w:hAnsi="Times New Roman" w:cs="Times New Roman"/>
      <w:noProof/>
      <w:color w:val="auto"/>
      <w:sz w:val="14"/>
      <w:szCs w:val="14"/>
      <w:lang w:eastAsia="en-US"/>
    </w:rPr>
  </w:style>
  <w:style w:type="paragraph" w:customStyle="1" w:styleId="Headerorfooter110">
    <w:name w:val="Header or footer (11)"/>
    <w:basedOn w:val="Normal"/>
    <w:link w:val="Headerorfooter11"/>
    <w:pPr>
      <w:shd w:val="clear" w:color="auto" w:fill="FFFFFF"/>
      <w:spacing w:line="240" w:lineRule="atLeast"/>
    </w:pPr>
    <w:rPr>
      <w:rFonts w:ascii="Times New Roman" w:hAnsi="Times New Roman" w:cs="Times New Roman"/>
      <w:noProof/>
      <w:color w:val="auto"/>
      <w:w w:val="40"/>
      <w:sz w:val="13"/>
      <w:szCs w:val="13"/>
      <w:lang w:eastAsia="en-US"/>
    </w:rPr>
  </w:style>
  <w:style w:type="paragraph" w:customStyle="1" w:styleId="Headerorfooter120">
    <w:name w:val="Header or footer (12)"/>
    <w:basedOn w:val="Normal"/>
    <w:link w:val="Headerorfooter12"/>
    <w:pPr>
      <w:shd w:val="clear" w:color="auto" w:fill="FFFFFF"/>
      <w:spacing w:line="240" w:lineRule="atLeast"/>
    </w:pPr>
    <w:rPr>
      <w:rFonts w:ascii="Times New Roman" w:hAnsi="Times New Roman" w:cs="Times New Roman"/>
      <w:color w:val="auto"/>
      <w:spacing w:val="6"/>
      <w:sz w:val="14"/>
      <w:szCs w:val="14"/>
      <w:lang w:eastAsia="en-US"/>
    </w:rPr>
  </w:style>
  <w:style w:type="paragraph" w:customStyle="1" w:styleId="Headerorfooter141">
    <w:name w:val="Header or footer (14)1"/>
    <w:basedOn w:val="Normal"/>
    <w:link w:val="Headerorfooter14"/>
    <w:pPr>
      <w:shd w:val="clear" w:color="auto" w:fill="FFFFFF"/>
      <w:spacing w:line="240" w:lineRule="atLeast"/>
    </w:pPr>
    <w:rPr>
      <w:rFonts w:ascii="Times New Roman" w:hAnsi="Times New Roman" w:cs="Times New Roman"/>
      <w:color w:val="auto"/>
      <w:spacing w:val="5"/>
      <w:sz w:val="17"/>
      <w:szCs w:val="17"/>
      <w:lang w:eastAsia="en-US"/>
    </w:rPr>
  </w:style>
  <w:style w:type="paragraph" w:customStyle="1" w:styleId="Bodytext50">
    <w:name w:val="Body text (5)"/>
    <w:basedOn w:val="Normal"/>
    <w:link w:val="Bodytext5"/>
    <w:pPr>
      <w:shd w:val="clear" w:color="auto" w:fill="FFFFFF"/>
      <w:spacing w:line="240" w:lineRule="atLeast"/>
    </w:pPr>
    <w:rPr>
      <w:rFonts w:ascii="Segoe UI" w:hAnsi="Segoe UI" w:cs="Segoe UI"/>
      <w:noProof/>
      <w:color w:val="auto"/>
      <w:sz w:val="15"/>
      <w:szCs w:val="15"/>
      <w:lang w:eastAsia="en-US"/>
    </w:rPr>
  </w:style>
  <w:style w:type="paragraph" w:customStyle="1" w:styleId="Bodytext60">
    <w:name w:val="Body text (6)"/>
    <w:basedOn w:val="Normal"/>
    <w:link w:val="Bodytext6"/>
    <w:pPr>
      <w:shd w:val="clear" w:color="auto" w:fill="FFFFFF"/>
      <w:spacing w:line="240" w:lineRule="atLeast"/>
    </w:pPr>
    <w:rPr>
      <w:rFonts w:ascii="Century Gothic" w:hAnsi="Century Gothic" w:cs="Century Gothic"/>
      <w:noProof/>
      <w:color w:val="auto"/>
      <w:sz w:val="8"/>
      <w:szCs w:val="8"/>
      <w:lang w:eastAsia="en-US"/>
    </w:rPr>
  </w:style>
  <w:style w:type="paragraph" w:customStyle="1" w:styleId="Bodytext70">
    <w:name w:val="Body text (7)"/>
    <w:basedOn w:val="Normal"/>
    <w:link w:val="Bodytext7"/>
    <w:pPr>
      <w:shd w:val="clear" w:color="auto" w:fill="FFFFFF"/>
      <w:spacing w:line="240" w:lineRule="atLeast"/>
    </w:pPr>
    <w:rPr>
      <w:rFonts w:ascii="David" w:hAnsi="David" w:cs="David"/>
      <w:i/>
      <w:iCs/>
      <w:color w:val="auto"/>
      <w:spacing w:val="-5"/>
      <w:sz w:val="13"/>
      <w:szCs w:val="13"/>
      <w:lang w:eastAsia="en-US"/>
    </w:rPr>
  </w:style>
  <w:style w:type="paragraph" w:customStyle="1" w:styleId="Headerorfooter150">
    <w:name w:val="Header or footer (15)"/>
    <w:basedOn w:val="Normal"/>
    <w:link w:val="Headerorfooter15"/>
    <w:pPr>
      <w:shd w:val="clear" w:color="auto" w:fill="FFFFFF"/>
      <w:spacing w:line="240" w:lineRule="atLeast"/>
    </w:pPr>
    <w:rPr>
      <w:rFonts w:ascii="Times New Roman" w:hAnsi="Times New Roman" w:cs="Times New Roman"/>
      <w:noProof/>
      <w:color w:val="auto"/>
      <w:sz w:val="8"/>
      <w:szCs w:val="8"/>
      <w:lang w:eastAsia="en-US"/>
    </w:rPr>
  </w:style>
  <w:style w:type="paragraph" w:customStyle="1" w:styleId="Bodytext80">
    <w:name w:val="Body text (8)"/>
    <w:basedOn w:val="Normal"/>
    <w:link w:val="Bodytext8"/>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Headerorfooter170">
    <w:name w:val="Header or footer (17)"/>
    <w:basedOn w:val="Normal"/>
    <w:link w:val="Headerorfooter17"/>
    <w:pPr>
      <w:shd w:val="clear" w:color="auto" w:fill="FFFFFF"/>
      <w:spacing w:line="240" w:lineRule="atLeast"/>
    </w:pPr>
    <w:rPr>
      <w:rFonts w:ascii="Candara" w:hAnsi="Candara" w:cs="Candara"/>
      <w:i/>
      <w:iCs/>
      <w:noProof/>
      <w:color w:val="auto"/>
      <w:sz w:val="13"/>
      <w:szCs w:val="13"/>
      <w:lang w:eastAsia="en-US"/>
    </w:rPr>
  </w:style>
  <w:style w:type="paragraph" w:customStyle="1" w:styleId="Bodytext90">
    <w:name w:val="Body text (9)"/>
    <w:basedOn w:val="Normal"/>
    <w:link w:val="Bodytext9"/>
    <w:pPr>
      <w:shd w:val="clear" w:color="auto" w:fill="FFFFFF"/>
      <w:spacing w:line="240" w:lineRule="atLeast"/>
    </w:pPr>
    <w:rPr>
      <w:rFonts w:ascii="Times New Roman" w:hAnsi="Times New Roman" w:cs="Times New Roman"/>
      <w:i/>
      <w:iCs/>
      <w:color w:val="auto"/>
      <w:spacing w:val="4"/>
      <w:sz w:val="9"/>
      <w:szCs w:val="9"/>
      <w:lang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i/>
      <w:iCs/>
      <w:noProof/>
      <w:color w:val="auto"/>
      <w:sz w:val="13"/>
      <w:szCs w:val="13"/>
      <w:lang w:eastAsia="en-US"/>
    </w:rPr>
  </w:style>
  <w:style w:type="paragraph" w:customStyle="1" w:styleId="Bodytext110">
    <w:name w:val="Body text (11)"/>
    <w:basedOn w:val="Normal"/>
    <w:link w:val="Bodytext11"/>
    <w:pPr>
      <w:shd w:val="clear" w:color="auto" w:fill="FFFFFF"/>
      <w:spacing w:line="240" w:lineRule="atLeast"/>
    </w:pPr>
    <w:rPr>
      <w:rFonts w:ascii="Trebuchet MS" w:hAnsi="Trebuchet MS" w:cs="Trebuchet MS"/>
      <w:color w:val="auto"/>
      <w:sz w:val="12"/>
      <w:szCs w:val="12"/>
      <w:lang w:eastAsia="en-US"/>
    </w:rPr>
  </w:style>
  <w:style w:type="paragraph" w:customStyle="1" w:styleId="Bodytext120">
    <w:name w:val="Body text (12)"/>
    <w:basedOn w:val="Normal"/>
    <w:link w:val="Bodytext12"/>
    <w:pPr>
      <w:shd w:val="clear" w:color="auto" w:fill="FFFFFF"/>
      <w:spacing w:line="240" w:lineRule="atLeast"/>
    </w:pPr>
    <w:rPr>
      <w:rFonts w:ascii="AngsanaUPC" w:hAnsi="AngsanaUPC" w:cs="AngsanaUPC"/>
      <w:color w:val="auto"/>
      <w:spacing w:val="12"/>
      <w:sz w:val="12"/>
      <w:szCs w:val="12"/>
      <w:lang w:eastAsia="en-US"/>
    </w:rPr>
  </w:style>
  <w:style w:type="paragraph" w:customStyle="1" w:styleId="Bodytext130">
    <w:name w:val="Body text (13)"/>
    <w:basedOn w:val="Normal"/>
    <w:link w:val="Bodytext13"/>
    <w:pPr>
      <w:shd w:val="clear" w:color="auto" w:fill="FFFFFF"/>
      <w:spacing w:line="240" w:lineRule="atLeast"/>
    </w:pPr>
    <w:rPr>
      <w:rFonts w:ascii="Times New Roman" w:hAnsi="Times New Roman" w:cs="Times New Roman"/>
      <w:color w:val="auto"/>
      <w:spacing w:val="21"/>
      <w:sz w:val="9"/>
      <w:szCs w:val="9"/>
      <w:lang w:eastAsia="en-US"/>
    </w:rPr>
  </w:style>
  <w:style w:type="paragraph" w:customStyle="1" w:styleId="Headerorfooter180">
    <w:name w:val="Header or footer (18)"/>
    <w:basedOn w:val="Normal"/>
    <w:link w:val="Headerorfooter18"/>
    <w:pPr>
      <w:shd w:val="clear" w:color="auto" w:fill="FFFFFF"/>
      <w:spacing w:line="240" w:lineRule="atLeast"/>
    </w:pPr>
    <w:rPr>
      <w:rFonts w:ascii="Constantia" w:hAnsi="Constantia" w:cs="Constantia"/>
      <w:noProof/>
      <w:color w:val="auto"/>
      <w:sz w:val="13"/>
      <w:szCs w:val="13"/>
      <w:lang w:eastAsia="en-US"/>
    </w:rPr>
  </w:style>
  <w:style w:type="paragraph" w:customStyle="1" w:styleId="Bodytext140">
    <w:name w:val="Body text (14)"/>
    <w:basedOn w:val="Normal"/>
    <w:link w:val="Bodytext14"/>
    <w:pPr>
      <w:shd w:val="clear" w:color="auto" w:fill="FFFFFF"/>
      <w:spacing w:line="240" w:lineRule="atLeast"/>
    </w:pPr>
    <w:rPr>
      <w:rFonts w:ascii="Candara" w:hAnsi="Candara" w:cs="Candara"/>
      <w:noProof/>
      <w:color w:val="auto"/>
      <w:sz w:val="12"/>
      <w:szCs w:val="12"/>
      <w:lang w:eastAsia="en-US"/>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noProof/>
      <w:color w:val="auto"/>
      <w:sz w:val="8"/>
      <w:szCs w:val="8"/>
      <w:lang w:eastAsia="en-US"/>
    </w:rPr>
  </w:style>
  <w:style w:type="paragraph" w:customStyle="1" w:styleId="Headerorfooter190">
    <w:name w:val="Header or footer (19)"/>
    <w:basedOn w:val="Normal"/>
    <w:link w:val="Headerorfooter19"/>
    <w:pPr>
      <w:shd w:val="clear" w:color="auto" w:fill="FFFFFF"/>
      <w:spacing w:line="240" w:lineRule="atLeast"/>
    </w:pPr>
    <w:rPr>
      <w:rFonts w:ascii="MS Gothic" w:eastAsia="MS Gothic" w:cs="MS Gothic"/>
      <w:noProof/>
      <w:color w:val="auto"/>
      <w:sz w:val="15"/>
      <w:szCs w:val="15"/>
      <w:lang w:eastAsia="en-US"/>
    </w:rPr>
  </w:style>
  <w:style w:type="paragraph" w:customStyle="1" w:styleId="Bodytext150">
    <w:name w:val="Body text (15)"/>
    <w:basedOn w:val="Normal"/>
    <w:link w:val="Bodytext15"/>
    <w:pPr>
      <w:shd w:val="clear" w:color="auto" w:fill="FFFFFF"/>
      <w:spacing w:line="240" w:lineRule="atLeast"/>
    </w:pPr>
    <w:rPr>
      <w:rFonts w:ascii="Gulim" w:eastAsia="Gulim" w:cs="Gulim"/>
      <w:noProof/>
      <w:color w:val="auto"/>
      <w:sz w:val="9"/>
      <w:szCs w:val="9"/>
      <w:lang w:eastAsia="en-US"/>
    </w:rPr>
  </w:style>
  <w:style w:type="paragraph" w:customStyle="1" w:styleId="Bodytext160">
    <w:name w:val="Body text (16)"/>
    <w:basedOn w:val="Normal"/>
    <w:link w:val="Bodytext16"/>
    <w:pPr>
      <w:shd w:val="clear" w:color="auto" w:fill="FFFFFF"/>
      <w:spacing w:line="240" w:lineRule="atLeast"/>
    </w:pPr>
    <w:rPr>
      <w:rFonts w:ascii="Arial Narrow" w:hAnsi="Arial Narrow" w:cs="Arial Narrow"/>
      <w:noProof/>
      <w:color w:val="auto"/>
      <w:sz w:val="8"/>
      <w:szCs w:val="8"/>
      <w:lang w:eastAsia="en-US"/>
    </w:rPr>
  </w:style>
  <w:style w:type="paragraph" w:customStyle="1" w:styleId="Headerorfooter201">
    <w:name w:val="Header or footer (20)"/>
    <w:basedOn w:val="Normal"/>
    <w:link w:val="Headerorfooter200"/>
    <w:pPr>
      <w:shd w:val="clear" w:color="auto" w:fill="FFFFFF"/>
      <w:spacing w:line="240" w:lineRule="atLeast"/>
    </w:pPr>
    <w:rPr>
      <w:rFonts w:ascii="Arial Narrow" w:hAnsi="Arial Narrow" w:cs="Arial Narrow"/>
      <w:i/>
      <w:iCs/>
      <w:noProof/>
      <w:color w:val="auto"/>
      <w:sz w:val="8"/>
      <w:szCs w:val="8"/>
      <w:lang w:eastAsia="en-US"/>
    </w:rPr>
  </w:style>
  <w:style w:type="paragraph" w:customStyle="1" w:styleId="Heading10">
    <w:name w:val="Heading #1"/>
    <w:basedOn w:val="Normal"/>
    <w:link w:val="Heading1"/>
    <w:pPr>
      <w:shd w:val="clear" w:color="auto" w:fill="FFFFFF"/>
      <w:spacing w:line="240" w:lineRule="atLeast"/>
      <w:jc w:val="both"/>
      <w:outlineLvl w:val="0"/>
    </w:pPr>
    <w:rPr>
      <w:rFonts w:ascii="Georgia" w:hAnsi="Georgia" w:cs="Georgia"/>
      <w:color w:val="auto"/>
      <w:sz w:val="8"/>
      <w:szCs w:val="8"/>
      <w:lang w:eastAsia="en-US"/>
    </w:rPr>
  </w:style>
  <w:style w:type="paragraph" w:customStyle="1" w:styleId="Tablecaption0">
    <w:name w:val="Table caption"/>
    <w:basedOn w:val="Normal"/>
    <w:link w:val="Tablecaption"/>
    <w:pPr>
      <w:shd w:val="clear" w:color="auto" w:fill="FFFFFF"/>
      <w:spacing w:line="240" w:lineRule="atLeast"/>
      <w:jc w:val="both"/>
    </w:pPr>
    <w:rPr>
      <w:rFonts w:ascii="Georgia" w:hAnsi="Georgia" w:cs="Georgia"/>
      <w:color w:val="auto"/>
      <w:sz w:val="20"/>
      <w:szCs w:val="20"/>
      <w:lang w:eastAsia="en-US"/>
    </w:rPr>
  </w:style>
  <w:style w:type="paragraph" w:customStyle="1" w:styleId="Bodytext170">
    <w:name w:val="Body text (17)"/>
    <w:basedOn w:val="Normal"/>
    <w:link w:val="Bodytext17"/>
    <w:pPr>
      <w:shd w:val="clear" w:color="auto" w:fill="FFFFFF"/>
      <w:spacing w:line="240" w:lineRule="atLeast"/>
      <w:jc w:val="both"/>
    </w:pPr>
    <w:rPr>
      <w:rFonts w:ascii="Georgia" w:hAnsi="Georgia" w:cs="Georgia"/>
      <w:color w:val="auto"/>
      <w:spacing w:val="-24"/>
      <w:sz w:val="20"/>
      <w:szCs w:val="20"/>
      <w:lang w:eastAsia="en-US"/>
    </w:rPr>
  </w:style>
  <w:style w:type="paragraph" w:customStyle="1" w:styleId="Headerorfooter210">
    <w:name w:val="Header or footer (21)"/>
    <w:basedOn w:val="Normal"/>
    <w:link w:val="Headerorfooter21"/>
    <w:pPr>
      <w:shd w:val="clear" w:color="auto" w:fill="FFFFFF"/>
      <w:spacing w:line="240" w:lineRule="atLeast"/>
    </w:pPr>
    <w:rPr>
      <w:rFonts w:ascii="Arial Narrow" w:hAnsi="Arial Narrow" w:cs="Arial Narrow"/>
      <w:noProof/>
      <w:color w:val="auto"/>
      <w:sz w:val="8"/>
      <w:szCs w:val="8"/>
      <w:lang w:eastAsia="en-US"/>
    </w:rPr>
  </w:style>
  <w:style w:type="paragraph" w:customStyle="1" w:styleId="Headerorfooter220">
    <w:name w:val="Header or footer (22)"/>
    <w:basedOn w:val="Normal"/>
    <w:link w:val="Headerorfooter22"/>
    <w:pPr>
      <w:shd w:val="clear" w:color="auto" w:fill="FFFFFF"/>
      <w:spacing w:line="240" w:lineRule="atLeast"/>
    </w:pPr>
    <w:rPr>
      <w:rFonts w:ascii="Gulim" w:eastAsia="Gulim" w:cs="Gulim"/>
      <w:noProof/>
      <w:color w:val="auto"/>
      <w:sz w:val="9"/>
      <w:szCs w:val="9"/>
      <w:lang w:eastAsia="en-US"/>
    </w:rPr>
  </w:style>
  <w:style w:type="paragraph" w:customStyle="1" w:styleId="Bodytext180">
    <w:name w:val="Body text (18)"/>
    <w:basedOn w:val="Normal"/>
    <w:link w:val="Bodytext18"/>
    <w:pPr>
      <w:shd w:val="clear" w:color="auto" w:fill="FFFFFF"/>
      <w:spacing w:line="240" w:lineRule="atLeast"/>
    </w:pPr>
    <w:rPr>
      <w:rFonts w:ascii="Times New Roman" w:hAnsi="Times New Roman" w:cs="Times New Roman"/>
      <w:color w:val="auto"/>
      <w:spacing w:val="-2"/>
      <w:sz w:val="8"/>
      <w:szCs w:val="8"/>
      <w:lang w:eastAsia="en-US"/>
    </w:rPr>
  </w:style>
  <w:style w:type="paragraph" w:customStyle="1" w:styleId="Tablecaption30">
    <w:name w:val="Table caption (3)"/>
    <w:basedOn w:val="Normal"/>
    <w:link w:val="Tablecaption3"/>
    <w:pPr>
      <w:shd w:val="clear" w:color="auto" w:fill="FFFFFF"/>
      <w:spacing w:line="240" w:lineRule="atLeast"/>
      <w:jc w:val="both"/>
    </w:pPr>
    <w:rPr>
      <w:rFonts w:ascii="Georgia" w:hAnsi="Georgia" w:cs="Georgia"/>
      <w:noProof/>
      <w:color w:val="auto"/>
      <w:sz w:val="20"/>
      <w:szCs w:val="20"/>
      <w:lang w:eastAsia="en-US"/>
    </w:rPr>
  </w:style>
  <w:style w:type="paragraph" w:customStyle="1" w:styleId="Bodytext190">
    <w:name w:val="Body text (19)"/>
    <w:basedOn w:val="Normal"/>
    <w:link w:val="Bodytext19"/>
    <w:pPr>
      <w:shd w:val="clear" w:color="auto" w:fill="FFFFFF"/>
      <w:spacing w:line="240" w:lineRule="atLeast"/>
    </w:pPr>
    <w:rPr>
      <w:rFonts w:ascii="Garamond" w:hAnsi="Garamond" w:cs="Garamond"/>
      <w:i/>
      <w:iCs/>
      <w:noProof/>
      <w:color w:val="auto"/>
      <w:sz w:val="13"/>
      <w:szCs w:val="13"/>
      <w:lang w:eastAsia="en-US"/>
    </w:rPr>
  </w:style>
  <w:style w:type="paragraph" w:customStyle="1" w:styleId="Headerorfooter230">
    <w:name w:val="Header or footer (23)"/>
    <w:basedOn w:val="Normal"/>
    <w:link w:val="Headerorfooter23"/>
    <w:pPr>
      <w:shd w:val="clear" w:color="auto" w:fill="FFFFFF"/>
      <w:spacing w:line="240" w:lineRule="atLeast"/>
    </w:pPr>
    <w:rPr>
      <w:rFonts w:ascii="MS Gothic" w:eastAsia="MS Gothic" w:cs="MS Gothic"/>
      <w:noProof/>
      <w:color w:val="auto"/>
      <w:sz w:val="8"/>
      <w:szCs w:val="8"/>
      <w:lang w:eastAsia="en-US"/>
    </w:rPr>
  </w:style>
  <w:style w:type="paragraph" w:customStyle="1" w:styleId="Bodytext201">
    <w:name w:val="Body text (20)"/>
    <w:basedOn w:val="Normal"/>
    <w:link w:val="Bodytext200"/>
    <w:pPr>
      <w:shd w:val="clear" w:color="auto" w:fill="FFFFFF"/>
      <w:spacing w:line="240" w:lineRule="atLeast"/>
    </w:pPr>
    <w:rPr>
      <w:rFonts w:ascii="Gulim" w:eastAsia="Gulim" w:cs="Gulim"/>
      <w:color w:val="auto"/>
      <w:sz w:val="18"/>
      <w:szCs w:val="18"/>
      <w:lang w:eastAsia="en-US"/>
    </w:rPr>
  </w:style>
  <w:style w:type="paragraph" w:customStyle="1" w:styleId="Bodytext210">
    <w:name w:val="Body text (21)"/>
    <w:basedOn w:val="Normal"/>
    <w:link w:val="Bodytext21"/>
    <w:pPr>
      <w:shd w:val="clear" w:color="auto" w:fill="FFFFFF"/>
      <w:spacing w:line="240" w:lineRule="atLeast"/>
    </w:pPr>
    <w:rPr>
      <w:rFonts w:ascii="Arial" w:hAnsi="Arial" w:cs="Arial"/>
      <w:noProof/>
      <w:color w:val="auto"/>
      <w:lang w:eastAsia="en-US"/>
    </w:rPr>
  </w:style>
  <w:style w:type="paragraph" w:customStyle="1" w:styleId="Headerorfooter250">
    <w:name w:val="Header or footer (25)"/>
    <w:basedOn w:val="Normal"/>
    <w:link w:val="Headerorfooter25"/>
    <w:pPr>
      <w:shd w:val="clear" w:color="auto" w:fill="FFFFFF"/>
      <w:spacing w:line="240" w:lineRule="atLeast"/>
      <w:jc w:val="both"/>
    </w:pPr>
    <w:rPr>
      <w:rFonts w:ascii="CordiaUPC" w:hAnsi="CordiaUPC" w:cs="CordiaUPC"/>
      <w:color w:val="auto"/>
      <w:sz w:val="27"/>
      <w:szCs w:val="27"/>
      <w:lang w:eastAsia="en-US"/>
    </w:rPr>
  </w:style>
  <w:style w:type="table" w:styleId="TableGrid">
    <w:name w:val="Table Grid"/>
    <w:basedOn w:val="TableNormal"/>
    <w:rsid w:val="00B157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2000A"/>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basedOn w:val="DefaultParagraphFont"/>
    <w:link w:val="Picturecaption0"/>
    <w:rsid w:val="00F34B85"/>
    <w:rPr>
      <w:b/>
      <w:bCs/>
      <w:spacing w:val="8"/>
      <w:lang w:bidi="ar-SA"/>
    </w:rPr>
  </w:style>
  <w:style w:type="character" w:customStyle="1" w:styleId="Heading2">
    <w:name w:val="Heading #2_"/>
    <w:basedOn w:val="DefaultParagraphFont"/>
    <w:link w:val="Heading20"/>
    <w:rsid w:val="00F34B85"/>
    <w:rPr>
      <w:b/>
      <w:bCs/>
      <w:spacing w:val="7"/>
      <w:sz w:val="21"/>
      <w:szCs w:val="21"/>
      <w:lang w:bidi="ar-SA"/>
    </w:rPr>
  </w:style>
  <w:style w:type="character" w:customStyle="1" w:styleId="Bodytext105pt46">
    <w:name w:val="Body text + 10.5 pt46"/>
    <w:aliases w:val="Italic24"/>
    <w:basedOn w:val="Bodytext"/>
    <w:rsid w:val="00F34B85"/>
    <w:rPr>
      <w:rFonts w:ascii="Times New Roman" w:hAnsi="Times New Roman" w:cs="Times New Roman"/>
      <w:b/>
      <w:bCs/>
      <w:i/>
      <w:iCs/>
      <w:spacing w:val="3"/>
      <w:sz w:val="21"/>
      <w:szCs w:val="21"/>
      <w:u w:val="none"/>
    </w:rPr>
  </w:style>
  <w:style w:type="character" w:customStyle="1" w:styleId="Bodytext105pt45">
    <w:name w:val="Body text + 10.5 pt45"/>
    <w:aliases w:val="Italic23"/>
    <w:basedOn w:val="Bodytext"/>
    <w:rsid w:val="00F34B85"/>
    <w:rPr>
      <w:rFonts w:ascii="Times New Roman" w:hAnsi="Times New Roman" w:cs="Times New Roman"/>
      <w:b/>
      <w:bCs/>
      <w:i/>
      <w:iCs/>
      <w:noProof/>
      <w:spacing w:val="3"/>
      <w:sz w:val="21"/>
      <w:szCs w:val="21"/>
      <w:u w:val="none"/>
    </w:rPr>
  </w:style>
  <w:style w:type="character" w:customStyle="1" w:styleId="Bodytext105pt42">
    <w:name w:val="Body text + 10.5 pt42"/>
    <w:aliases w:val="Italic22,Spacing 1 pt15"/>
    <w:basedOn w:val="Bodytext"/>
    <w:rsid w:val="00F34B85"/>
    <w:rPr>
      <w:rFonts w:ascii="Times New Roman" w:hAnsi="Times New Roman" w:cs="Times New Roman"/>
      <w:b/>
      <w:bCs/>
      <w:i/>
      <w:iCs/>
      <w:spacing w:val="35"/>
      <w:sz w:val="21"/>
      <w:szCs w:val="21"/>
      <w:u w:val="none"/>
    </w:rPr>
  </w:style>
  <w:style w:type="character" w:customStyle="1" w:styleId="Bodytext4pt9">
    <w:name w:val="Body text + 4 pt9"/>
    <w:aliases w:val="Spacing 1 pt14"/>
    <w:basedOn w:val="Bodytext"/>
    <w:rsid w:val="00F34B85"/>
    <w:rPr>
      <w:rFonts w:ascii="Times New Roman" w:hAnsi="Times New Roman" w:cs="Times New Roman"/>
      <w:b/>
      <w:bCs/>
      <w:spacing w:val="22"/>
      <w:sz w:val="8"/>
      <w:szCs w:val="8"/>
      <w:u w:val="none"/>
    </w:rPr>
  </w:style>
  <w:style w:type="character" w:customStyle="1" w:styleId="Bodytext65pt2">
    <w:name w:val="Body text + 6.5 pt2"/>
    <w:aliases w:val="Spacing 2 pt"/>
    <w:basedOn w:val="Bodytext"/>
    <w:rsid w:val="00F34B85"/>
    <w:rPr>
      <w:rFonts w:ascii="Times New Roman" w:hAnsi="Times New Roman" w:cs="Times New Roman"/>
      <w:b/>
      <w:bCs/>
      <w:spacing w:val="46"/>
      <w:sz w:val="13"/>
      <w:szCs w:val="13"/>
      <w:u w:val="none"/>
    </w:rPr>
  </w:style>
  <w:style w:type="character" w:customStyle="1" w:styleId="Bodytext4pt8">
    <w:name w:val="Body text + 4 pt8"/>
    <w:aliases w:val="Spacing 2 pt2"/>
    <w:basedOn w:val="Bodytext"/>
    <w:rsid w:val="00F34B85"/>
    <w:rPr>
      <w:rFonts w:ascii="Times New Roman" w:hAnsi="Times New Roman" w:cs="Times New Roman"/>
      <w:b/>
      <w:bCs/>
      <w:spacing w:val="46"/>
      <w:sz w:val="8"/>
      <w:szCs w:val="8"/>
      <w:u w:val="none"/>
    </w:rPr>
  </w:style>
  <w:style w:type="character" w:customStyle="1" w:styleId="Bodytext4pt6">
    <w:name w:val="Body text + 4 pt6"/>
    <w:aliases w:val="Spacing 2 pt1"/>
    <w:basedOn w:val="Bodytext"/>
    <w:rsid w:val="00F34B85"/>
    <w:rPr>
      <w:rFonts w:ascii="Times New Roman" w:hAnsi="Times New Roman" w:cs="Times New Roman"/>
      <w:b/>
      <w:bCs/>
      <w:spacing w:val="56"/>
      <w:sz w:val="8"/>
      <w:szCs w:val="8"/>
      <w:u w:val="none"/>
    </w:rPr>
  </w:style>
  <w:style w:type="character" w:customStyle="1" w:styleId="Headerorfooter4Spacing0pt">
    <w:name w:val="Header or footer (4) + Spacing 0 pt"/>
    <w:basedOn w:val="Headerorfooter4"/>
    <w:rsid w:val="00F34B85"/>
    <w:rPr>
      <w:rFonts w:ascii="MS Gothic" w:eastAsia="MS Gothic" w:cs="MS Gothic"/>
      <w:noProof/>
      <w:spacing w:val="4"/>
      <w:sz w:val="21"/>
      <w:szCs w:val="21"/>
      <w:u w:val="none"/>
    </w:rPr>
  </w:style>
  <w:style w:type="character" w:customStyle="1" w:styleId="Headerorfooter2Spacing0pt5">
    <w:name w:val="Header or footer (2) + Spacing 0 pt5"/>
    <w:basedOn w:val="Headerorfooter2"/>
    <w:rsid w:val="00F34B85"/>
    <w:rPr>
      <w:rFonts w:ascii="MS Gothic" w:eastAsia="MS Gothic" w:hAnsi="Times New Roman" w:cs="MS Gothic"/>
      <w:i/>
      <w:iCs/>
      <w:spacing w:val="5"/>
      <w:sz w:val="20"/>
      <w:szCs w:val="20"/>
      <w:u w:val="none"/>
    </w:rPr>
  </w:style>
  <w:style w:type="character" w:customStyle="1" w:styleId="Headerorfooter4Spacing0pt4">
    <w:name w:val="Header or footer (4) + Spacing 0 pt4"/>
    <w:basedOn w:val="Headerorfooter4"/>
    <w:rsid w:val="00F34B85"/>
    <w:rPr>
      <w:rFonts w:ascii="MS Gothic" w:eastAsia="MS Gothic" w:cs="MS Gothic"/>
      <w:noProof/>
      <w:spacing w:val="2"/>
      <w:sz w:val="21"/>
      <w:szCs w:val="21"/>
      <w:u w:val="none"/>
    </w:rPr>
  </w:style>
  <w:style w:type="character" w:customStyle="1" w:styleId="Headerorfooter2Spacing0pt4">
    <w:name w:val="Header or footer (2) + Spacing 0 pt4"/>
    <w:basedOn w:val="Headerorfooter2"/>
    <w:rsid w:val="00F34B85"/>
    <w:rPr>
      <w:rFonts w:ascii="MS Gothic" w:eastAsia="MS Gothic" w:hAnsi="Times New Roman" w:cs="MS Gothic"/>
      <w:i/>
      <w:iCs/>
      <w:spacing w:val="12"/>
      <w:sz w:val="20"/>
      <w:szCs w:val="20"/>
      <w:u w:val="none"/>
    </w:rPr>
  </w:style>
  <w:style w:type="character" w:customStyle="1" w:styleId="Bodytext105pt29">
    <w:name w:val="Body text + 10.5 pt29"/>
    <w:basedOn w:val="Bodytext"/>
    <w:rsid w:val="00F34B85"/>
    <w:rPr>
      <w:rFonts w:ascii="Times New Roman" w:hAnsi="Times New Roman" w:cs="Times New Roman"/>
      <w:b/>
      <w:bCs/>
      <w:spacing w:val="3"/>
      <w:sz w:val="21"/>
      <w:szCs w:val="21"/>
      <w:u w:val="none"/>
    </w:rPr>
  </w:style>
  <w:style w:type="character" w:customStyle="1" w:styleId="Bodytext105pt27">
    <w:name w:val="Body text + 10.5 pt27"/>
    <w:aliases w:val="Spacing 1 pt12"/>
    <w:basedOn w:val="Bodytext"/>
    <w:rsid w:val="00F34B85"/>
    <w:rPr>
      <w:rFonts w:ascii="Times New Roman" w:hAnsi="Times New Roman" w:cs="Times New Roman"/>
      <w:b/>
      <w:bCs/>
      <w:spacing w:val="37"/>
      <w:sz w:val="21"/>
      <w:szCs w:val="21"/>
      <w:u w:val="none"/>
    </w:rPr>
  </w:style>
  <w:style w:type="character" w:customStyle="1" w:styleId="Bodytext105pt26">
    <w:name w:val="Body text + 10.5 pt26"/>
    <w:basedOn w:val="Bodytext"/>
    <w:rsid w:val="00F34B85"/>
    <w:rPr>
      <w:rFonts w:ascii="Times New Roman" w:hAnsi="Times New Roman" w:cs="Times New Roman"/>
      <w:b/>
      <w:bCs/>
      <w:spacing w:val="3"/>
      <w:sz w:val="21"/>
      <w:szCs w:val="21"/>
      <w:u w:val="none"/>
    </w:rPr>
  </w:style>
  <w:style w:type="character" w:customStyle="1" w:styleId="Tablecaption4">
    <w:name w:val="Table caption (4)_"/>
    <w:basedOn w:val="DefaultParagraphFont"/>
    <w:link w:val="Tablecaption40"/>
    <w:rsid w:val="00F34B85"/>
    <w:rPr>
      <w:spacing w:val="22"/>
      <w:sz w:val="8"/>
      <w:szCs w:val="8"/>
      <w:lang w:bidi="ar-SA"/>
    </w:rPr>
  </w:style>
  <w:style w:type="character" w:customStyle="1" w:styleId="Headerorfooter2Spacing0pt3">
    <w:name w:val="Header or footer (2) + Spacing 0 pt3"/>
    <w:basedOn w:val="Headerorfooter2"/>
    <w:rsid w:val="00F34B85"/>
    <w:rPr>
      <w:rFonts w:ascii="MS Gothic" w:eastAsia="MS Gothic" w:hAnsi="Times New Roman" w:cs="MS Gothic"/>
      <w:i/>
      <w:iCs/>
      <w:spacing w:val="17"/>
      <w:sz w:val="20"/>
      <w:szCs w:val="20"/>
      <w:u w:val="none"/>
    </w:rPr>
  </w:style>
  <w:style w:type="character" w:customStyle="1" w:styleId="Bodytext5pt2">
    <w:name w:val="Body text + 5 pt2"/>
    <w:aliases w:val="Spacing 1 pt7"/>
    <w:basedOn w:val="Bodytext"/>
    <w:rsid w:val="00F34B85"/>
    <w:rPr>
      <w:rFonts w:ascii="Times New Roman" w:hAnsi="Times New Roman" w:cs="Times New Roman"/>
      <w:b/>
      <w:bCs/>
      <w:spacing w:val="20"/>
      <w:sz w:val="10"/>
      <w:szCs w:val="10"/>
      <w:u w:val="none"/>
    </w:rPr>
  </w:style>
  <w:style w:type="character" w:customStyle="1" w:styleId="Bodytext5Spacing0pt">
    <w:name w:val="Body text (5) + Spacing 0 pt"/>
    <w:basedOn w:val="Bodytext5"/>
    <w:rsid w:val="00F34B85"/>
    <w:rPr>
      <w:rFonts w:ascii="Times New Roman" w:hAnsi="Times New Roman" w:cs="Times New Roman"/>
      <w:noProof/>
      <w:spacing w:val="5"/>
      <w:sz w:val="21"/>
      <w:szCs w:val="21"/>
      <w:u w:val="none"/>
    </w:rPr>
  </w:style>
  <w:style w:type="character" w:customStyle="1" w:styleId="Headerorfooter2Spacing0pt2">
    <w:name w:val="Header or footer (2) + Spacing 0 pt2"/>
    <w:basedOn w:val="Headerorfooter2"/>
    <w:rsid w:val="00F34B85"/>
    <w:rPr>
      <w:rFonts w:ascii="MS Gothic" w:eastAsia="MS Gothic" w:hAnsi="Times New Roman" w:cs="MS Gothic"/>
      <w:i/>
      <w:iCs/>
      <w:spacing w:val="16"/>
      <w:sz w:val="20"/>
      <w:szCs w:val="20"/>
      <w:u w:val="none"/>
    </w:rPr>
  </w:style>
  <w:style w:type="character" w:customStyle="1" w:styleId="Headerorfooter4Spacing0pt3">
    <w:name w:val="Header or footer (4) + Spacing 0 pt3"/>
    <w:basedOn w:val="Headerorfooter4"/>
    <w:rsid w:val="00F34B85"/>
    <w:rPr>
      <w:rFonts w:ascii="MS Gothic" w:eastAsia="MS Gothic" w:cs="MS Gothic"/>
      <w:noProof/>
      <w:spacing w:val="17"/>
      <w:sz w:val="21"/>
      <w:szCs w:val="21"/>
      <w:u w:val="none"/>
    </w:rPr>
  </w:style>
  <w:style w:type="character" w:customStyle="1" w:styleId="Headerorfooter5Spacing0pt2">
    <w:name w:val="Header or footer (5) + Spacing 0 pt2"/>
    <w:basedOn w:val="Headerorfooter5"/>
    <w:rsid w:val="00F34B85"/>
    <w:rPr>
      <w:rFonts w:ascii="MS Gothic" w:eastAsia="MS Gothic" w:hAnsi="Georgia" w:cs="MS Gothic"/>
      <w:spacing w:val="17"/>
      <w:sz w:val="21"/>
      <w:szCs w:val="21"/>
      <w:u w:val="none"/>
    </w:rPr>
  </w:style>
  <w:style w:type="character" w:customStyle="1" w:styleId="Tablecaption5">
    <w:name w:val="Table caption (5)_"/>
    <w:basedOn w:val="DefaultParagraphFont"/>
    <w:link w:val="Tablecaption50"/>
    <w:rsid w:val="00F34B85"/>
    <w:rPr>
      <w:rFonts w:ascii="Bookman Old Style" w:hAnsi="Bookman Old Style"/>
      <w:sz w:val="11"/>
      <w:szCs w:val="11"/>
      <w:lang w:bidi="ar-SA"/>
    </w:rPr>
  </w:style>
  <w:style w:type="character" w:customStyle="1" w:styleId="Tablecaption6">
    <w:name w:val="Table caption (6)_"/>
    <w:basedOn w:val="DefaultParagraphFont"/>
    <w:link w:val="Tablecaption60"/>
    <w:rsid w:val="00F34B85"/>
    <w:rPr>
      <w:spacing w:val="17"/>
      <w:sz w:val="21"/>
      <w:szCs w:val="21"/>
      <w:lang w:bidi="ar-SA"/>
    </w:rPr>
  </w:style>
  <w:style w:type="character" w:customStyle="1" w:styleId="Tablecaption7">
    <w:name w:val="Table caption (7)_"/>
    <w:basedOn w:val="DefaultParagraphFont"/>
    <w:link w:val="Tablecaption70"/>
    <w:rsid w:val="00F34B85"/>
    <w:rPr>
      <w:b/>
      <w:bCs/>
      <w:i/>
      <w:iCs/>
      <w:lang w:bidi="ar-SA"/>
    </w:rPr>
  </w:style>
  <w:style w:type="character" w:customStyle="1" w:styleId="Tablecaption8">
    <w:name w:val="Table caption (8)_"/>
    <w:basedOn w:val="DefaultParagraphFont"/>
    <w:link w:val="Tablecaption80"/>
    <w:rsid w:val="00F34B85"/>
    <w:rPr>
      <w:spacing w:val="10"/>
      <w:sz w:val="10"/>
      <w:szCs w:val="10"/>
      <w:lang w:bidi="ar-SA"/>
    </w:rPr>
  </w:style>
  <w:style w:type="character" w:customStyle="1" w:styleId="Tablecaption9">
    <w:name w:val="Table caption (9)_"/>
    <w:basedOn w:val="DefaultParagraphFont"/>
    <w:link w:val="Tablecaption90"/>
    <w:rsid w:val="00F34B85"/>
    <w:rPr>
      <w:spacing w:val="16"/>
      <w:sz w:val="22"/>
      <w:szCs w:val="22"/>
      <w:lang w:bidi="ar-SA"/>
    </w:rPr>
  </w:style>
  <w:style w:type="character" w:customStyle="1" w:styleId="Headerorfooter4Spacing0pt2">
    <w:name w:val="Header or footer (4) + Spacing 0 pt2"/>
    <w:basedOn w:val="Headerorfooter4"/>
    <w:rsid w:val="00F34B85"/>
    <w:rPr>
      <w:rFonts w:ascii="MS Gothic" w:eastAsia="MS Gothic" w:cs="MS Gothic"/>
      <w:noProof/>
      <w:spacing w:val="11"/>
      <w:sz w:val="21"/>
      <w:szCs w:val="21"/>
      <w:u w:val="none"/>
    </w:rPr>
  </w:style>
  <w:style w:type="character" w:customStyle="1" w:styleId="Headerorfooter5Spacing0pt1">
    <w:name w:val="Header or footer (5) + Spacing 0 pt1"/>
    <w:basedOn w:val="Headerorfooter5"/>
    <w:rsid w:val="00F34B85"/>
    <w:rPr>
      <w:rFonts w:ascii="MS Gothic" w:eastAsia="MS Gothic" w:hAnsi="Georgia" w:cs="MS Gothic"/>
      <w:spacing w:val="9"/>
      <w:sz w:val="21"/>
      <w:szCs w:val="21"/>
      <w:u w:val="none"/>
    </w:rPr>
  </w:style>
  <w:style w:type="character" w:customStyle="1" w:styleId="Headerorfooter11Spacing0pt">
    <w:name w:val="Header or footer (11) + Spacing 0 pt"/>
    <w:basedOn w:val="Headerorfooter11"/>
    <w:rsid w:val="00F34B85"/>
    <w:rPr>
      <w:rFonts w:ascii="CordiaUPC" w:hAnsi="CordiaUPC" w:cs="CordiaUPC"/>
      <w:noProof/>
      <w:spacing w:val="0"/>
      <w:w w:val="40"/>
      <w:sz w:val="22"/>
      <w:szCs w:val="22"/>
      <w:u w:val="none"/>
    </w:rPr>
  </w:style>
  <w:style w:type="character" w:customStyle="1" w:styleId="Headerorfooter4Spacing0pt1">
    <w:name w:val="Header or footer (4) + Spacing 0 pt1"/>
    <w:basedOn w:val="Headerorfooter4"/>
    <w:rsid w:val="00F34B85"/>
    <w:rPr>
      <w:rFonts w:ascii="MS Gothic" w:eastAsia="MS Gothic" w:cs="MS Gothic"/>
      <w:noProof/>
      <w:spacing w:val="12"/>
      <w:sz w:val="21"/>
      <w:szCs w:val="21"/>
      <w:u w:val="none"/>
    </w:rPr>
  </w:style>
  <w:style w:type="character" w:customStyle="1" w:styleId="Headerorfooter13">
    <w:name w:val="Header or footer (13)_"/>
    <w:basedOn w:val="DefaultParagraphFont"/>
    <w:link w:val="Headerorfooter130"/>
    <w:rsid w:val="00F34B85"/>
    <w:rPr>
      <w:rFonts w:ascii="Consolas" w:hAnsi="Consolas"/>
      <w:noProof/>
      <w:sz w:val="11"/>
      <w:szCs w:val="11"/>
      <w:lang w:bidi="ar-SA"/>
    </w:rPr>
  </w:style>
  <w:style w:type="character" w:customStyle="1" w:styleId="Heading3">
    <w:name w:val="Heading #3_"/>
    <w:basedOn w:val="DefaultParagraphFont"/>
    <w:link w:val="Heading30"/>
    <w:rsid w:val="00F34B85"/>
    <w:rPr>
      <w:i/>
      <w:iCs/>
      <w:sz w:val="25"/>
      <w:szCs w:val="25"/>
      <w:lang w:bidi="ar-SA"/>
    </w:rPr>
  </w:style>
  <w:style w:type="paragraph" w:customStyle="1" w:styleId="Bodytext1">
    <w:name w:val="Body text1"/>
    <w:basedOn w:val="Normal"/>
    <w:rsid w:val="00F34B85"/>
    <w:pPr>
      <w:shd w:val="clear" w:color="auto" w:fill="FFFFFF"/>
      <w:spacing w:before="120" w:after="120" w:line="326" w:lineRule="exact"/>
      <w:ind w:firstLine="560"/>
      <w:jc w:val="both"/>
    </w:pPr>
    <w:rPr>
      <w:rFonts w:ascii="Times New Roman" w:hAnsi="Times New Roman" w:cs="Times New Roman"/>
      <w:color w:val="auto"/>
      <w:spacing w:val="3"/>
      <w:sz w:val="25"/>
      <w:szCs w:val="25"/>
      <w:lang w:eastAsia="en-US"/>
    </w:rPr>
  </w:style>
  <w:style w:type="paragraph" w:customStyle="1" w:styleId="Headerorfooter1">
    <w:name w:val="Header or footer1"/>
    <w:basedOn w:val="Normal"/>
    <w:rsid w:val="00F34B85"/>
    <w:pPr>
      <w:shd w:val="clear" w:color="auto" w:fill="FFFFFF"/>
      <w:spacing w:line="240" w:lineRule="atLeast"/>
    </w:pPr>
    <w:rPr>
      <w:rFonts w:ascii="Times New Roman" w:hAnsi="Times New Roman" w:cs="Times New Roman"/>
      <w:color w:val="auto"/>
      <w:spacing w:val="18"/>
      <w:sz w:val="19"/>
      <w:szCs w:val="19"/>
      <w:lang w:eastAsia="en-US"/>
    </w:rPr>
  </w:style>
  <w:style w:type="paragraph" w:customStyle="1" w:styleId="Bodytext51">
    <w:name w:val="Body text (5)1"/>
    <w:basedOn w:val="Normal"/>
    <w:rsid w:val="00F34B85"/>
    <w:pPr>
      <w:shd w:val="clear" w:color="auto" w:fill="FFFFFF"/>
      <w:spacing w:line="254" w:lineRule="exact"/>
      <w:jc w:val="both"/>
    </w:pPr>
    <w:rPr>
      <w:rFonts w:ascii="Times New Roman" w:hAnsi="Times New Roman" w:cs="Times New Roman"/>
      <w:color w:val="auto"/>
      <w:spacing w:val="4"/>
      <w:sz w:val="21"/>
      <w:szCs w:val="21"/>
      <w:lang w:eastAsia="en-US"/>
    </w:rPr>
  </w:style>
  <w:style w:type="paragraph" w:customStyle="1" w:styleId="Picturecaption0">
    <w:name w:val="Picture caption"/>
    <w:basedOn w:val="Normal"/>
    <w:link w:val="Picturecaption"/>
    <w:rsid w:val="00F34B85"/>
    <w:pPr>
      <w:shd w:val="clear" w:color="auto" w:fill="FFFFFF"/>
      <w:spacing w:line="240" w:lineRule="atLeast"/>
    </w:pPr>
    <w:rPr>
      <w:rFonts w:ascii="Times New Roman" w:eastAsia="Times New Roman" w:hAnsi="Times New Roman" w:cs="Times New Roman"/>
      <w:b/>
      <w:bCs/>
      <w:color w:val="auto"/>
      <w:spacing w:val="8"/>
      <w:sz w:val="20"/>
      <w:szCs w:val="20"/>
      <w:lang w:val="en-US" w:eastAsia="en-US"/>
    </w:rPr>
  </w:style>
  <w:style w:type="paragraph" w:customStyle="1" w:styleId="Heading20">
    <w:name w:val="Heading #2"/>
    <w:basedOn w:val="Normal"/>
    <w:link w:val="Heading2"/>
    <w:rsid w:val="00F34B85"/>
    <w:pPr>
      <w:shd w:val="clear" w:color="auto" w:fill="FFFFFF"/>
      <w:spacing w:after="60" w:line="312" w:lineRule="exact"/>
      <w:ind w:firstLine="240"/>
      <w:outlineLvl w:val="1"/>
    </w:pPr>
    <w:rPr>
      <w:rFonts w:ascii="Times New Roman" w:eastAsia="Times New Roman" w:hAnsi="Times New Roman" w:cs="Times New Roman"/>
      <w:b/>
      <w:bCs/>
      <w:color w:val="auto"/>
      <w:spacing w:val="7"/>
      <w:sz w:val="21"/>
      <w:szCs w:val="21"/>
      <w:lang w:val="en-US" w:eastAsia="en-US"/>
    </w:rPr>
  </w:style>
  <w:style w:type="paragraph" w:customStyle="1" w:styleId="Tablecaption40">
    <w:name w:val="Table caption (4)"/>
    <w:basedOn w:val="Normal"/>
    <w:link w:val="Tablecaption4"/>
    <w:rsid w:val="00F34B85"/>
    <w:pPr>
      <w:shd w:val="clear" w:color="auto" w:fill="FFFFFF"/>
      <w:spacing w:line="240" w:lineRule="atLeast"/>
    </w:pPr>
    <w:rPr>
      <w:rFonts w:ascii="Times New Roman" w:eastAsia="Times New Roman" w:hAnsi="Times New Roman" w:cs="Times New Roman"/>
      <w:color w:val="auto"/>
      <w:spacing w:val="22"/>
      <w:sz w:val="8"/>
      <w:szCs w:val="8"/>
      <w:lang w:val="en-US" w:eastAsia="en-US"/>
    </w:rPr>
  </w:style>
  <w:style w:type="paragraph" w:customStyle="1" w:styleId="Tablecaption50">
    <w:name w:val="Table caption (5)"/>
    <w:basedOn w:val="Normal"/>
    <w:link w:val="Tablecaption5"/>
    <w:rsid w:val="00F34B85"/>
    <w:pPr>
      <w:shd w:val="clear" w:color="auto" w:fill="FFFFFF"/>
      <w:spacing w:line="240" w:lineRule="atLeast"/>
    </w:pPr>
    <w:rPr>
      <w:rFonts w:ascii="Bookman Old Style" w:eastAsia="Times New Roman" w:hAnsi="Bookman Old Style" w:cs="Times New Roman"/>
      <w:color w:val="auto"/>
      <w:sz w:val="11"/>
      <w:szCs w:val="11"/>
      <w:lang w:val="en-US" w:eastAsia="en-US"/>
    </w:rPr>
  </w:style>
  <w:style w:type="paragraph" w:customStyle="1" w:styleId="Tablecaption60">
    <w:name w:val="Table caption (6)"/>
    <w:basedOn w:val="Normal"/>
    <w:link w:val="Tablecaption6"/>
    <w:rsid w:val="00F34B85"/>
    <w:pPr>
      <w:shd w:val="clear" w:color="auto" w:fill="FFFFFF"/>
      <w:spacing w:line="240" w:lineRule="atLeast"/>
    </w:pPr>
    <w:rPr>
      <w:rFonts w:ascii="Times New Roman" w:eastAsia="Times New Roman" w:hAnsi="Times New Roman" w:cs="Times New Roman"/>
      <w:color w:val="auto"/>
      <w:spacing w:val="17"/>
      <w:sz w:val="21"/>
      <w:szCs w:val="21"/>
      <w:lang w:val="en-US" w:eastAsia="en-US"/>
    </w:rPr>
  </w:style>
  <w:style w:type="paragraph" w:customStyle="1" w:styleId="Tablecaption70">
    <w:name w:val="Table caption (7)"/>
    <w:basedOn w:val="Normal"/>
    <w:link w:val="Tablecaption7"/>
    <w:rsid w:val="00F34B85"/>
    <w:pPr>
      <w:shd w:val="clear" w:color="auto" w:fill="FFFFFF"/>
      <w:spacing w:line="240" w:lineRule="atLeast"/>
      <w:jc w:val="both"/>
    </w:pPr>
    <w:rPr>
      <w:rFonts w:ascii="Times New Roman" w:eastAsia="Times New Roman" w:hAnsi="Times New Roman" w:cs="Times New Roman"/>
      <w:b/>
      <w:bCs/>
      <w:i/>
      <w:iCs/>
      <w:color w:val="auto"/>
      <w:sz w:val="20"/>
      <w:szCs w:val="20"/>
      <w:lang w:val="en-US" w:eastAsia="en-US"/>
    </w:rPr>
  </w:style>
  <w:style w:type="paragraph" w:customStyle="1" w:styleId="Tablecaption80">
    <w:name w:val="Table caption (8)"/>
    <w:basedOn w:val="Normal"/>
    <w:link w:val="Tablecaption8"/>
    <w:rsid w:val="00F34B85"/>
    <w:pPr>
      <w:shd w:val="clear" w:color="auto" w:fill="FFFFFF"/>
      <w:spacing w:line="240" w:lineRule="atLeast"/>
    </w:pPr>
    <w:rPr>
      <w:rFonts w:ascii="Times New Roman" w:eastAsia="Times New Roman" w:hAnsi="Times New Roman" w:cs="Times New Roman"/>
      <w:color w:val="auto"/>
      <w:spacing w:val="10"/>
      <w:sz w:val="10"/>
      <w:szCs w:val="10"/>
      <w:lang w:val="en-US" w:eastAsia="en-US"/>
    </w:rPr>
  </w:style>
  <w:style w:type="paragraph" w:customStyle="1" w:styleId="Tablecaption90">
    <w:name w:val="Table caption (9)"/>
    <w:basedOn w:val="Normal"/>
    <w:link w:val="Tablecaption9"/>
    <w:rsid w:val="00F34B85"/>
    <w:pPr>
      <w:shd w:val="clear" w:color="auto" w:fill="FFFFFF"/>
      <w:spacing w:line="240" w:lineRule="atLeast"/>
    </w:pPr>
    <w:rPr>
      <w:rFonts w:ascii="Times New Roman" w:eastAsia="Times New Roman" w:hAnsi="Times New Roman" w:cs="Times New Roman"/>
      <w:color w:val="auto"/>
      <w:spacing w:val="16"/>
      <w:sz w:val="22"/>
      <w:szCs w:val="22"/>
      <w:lang w:val="en-US" w:eastAsia="en-US"/>
    </w:rPr>
  </w:style>
  <w:style w:type="paragraph" w:customStyle="1" w:styleId="Headerorfooter130">
    <w:name w:val="Header or footer (13)"/>
    <w:basedOn w:val="Normal"/>
    <w:link w:val="Headerorfooter13"/>
    <w:rsid w:val="00F34B85"/>
    <w:pPr>
      <w:shd w:val="clear" w:color="auto" w:fill="FFFFFF"/>
      <w:spacing w:line="240" w:lineRule="atLeast"/>
    </w:pPr>
    <w:rPr>
      <w:rFonts w:ascii="Consolas" w:eastAsia="Times New Roman" w:hAnsi="Consolas" w:cs="Times New Roman"/>
      <w:noProof/>
      <w:color w:val="auto"/>
      <w:sz w:val="11"/>
      <w:szCs w:val="11"/>
      <w:lang w:val="en-US" w:eastAsia="en-US"/>
    </w:rPr>
  </w:style>
  <w:style w:type="paragraph" w:customStyle="1" w:styleId="Heading30">
    <w:name w:val="Heading #3"/>
    <w:basedOn w:val="Normal"/>
    <w:link w:val="Heading3"/>
    <w:rsid w:val="00F34B85"/>
    <w:pPr>
      <w:shd w:val="clear" w:color="auto" w:fill="FFFFFF"/>
      <w:spacing w:after="840" w:line="326" w:lineRule="exact"/>
      <w:outlineLvl w:val="2"/>
    </w:pPr>
    <w:rPr>
      <w:rFonts w:ascii="Times New Roman" w:eastAsia="Times New Roman" w:hAnsi="Times New Roman" w:cs="Times New Roman"/>
      <w:i/>
      <w:iCs/>
      <w:color w:val="auto"/>
      <w:sz w:val="25"/>
      <w:szCs w:val="25"/>
      <w:lang w:val="en-US" w:eastAsia="en-US"/>
    </w:rPr>
  </w:style>
  <w:style w:type="paragraph" w:styleId="NormalWeb">
    <w:name w:val="Normal (Web)"/>
    <w:basedOn w:val="Normal"/>
    <w:rsid w:val="008F2B95"/>
    <w:pPr>
      <w:widowControl/>
    </w:pPr>
    <w:rPr>
      <w:rFonts w:ascii="Arial" w:eastAsia="Times New Roman"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993">
      <w:bodyDiv w:val="1"/>
      <w:marLeft w:val="0"/>
      <w:marRight w:val="0"/>
      <w:marTop w:val="0"/>
      <w:marBottom w:val="0"/>
      <w:divBdr>
        <w:top w:val="none" w:sz="0" w:space="0" w:color="auto"/>
        <w:left w:val="none" w:sz="0" w:space="0" w:color="auto"/>
        <w:bottom w:val="none" w:sz="0" w:space="0" w:color="auto"/>
        <w:right w:val="none" w:sz="0" w:space="0" w:color="auto"/>
      </w:divBdr>
      <w:divsChild>
        <w:div w:id="192984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130478</Words>
  <Characters>743727</Characters>
  <Application>Microsoft Office Word</Application>
  <DocSecurity>0</DocSecurity>
  <Lines>6197</Lines>
  <Paragraphs>1744</Paragraphs>
  <ScaleCrop>false</ScaleCrop>
  <HeadingPairs>
    <vt:vector size="2" baseType="variant">
      <vt:variant>
        <vt:lpstr>Title</vt:lpstr>
      </vt:variant>
      <vt:variant>
        <vt:i4>1</vt:i4>
      </vt:variant>
    </vt:vector>
  </HeadingPairs>
  <TitlesOfParts>
    <vt:vector size="1" baseType="lpstr">
      <vt:lpstr>CHÍNH PHỦ</vt:lpstr>
    </vt:vector>
  </TitlesOfParts>
  <Company>Bach Luat</Company>
  <LinksUpToDate>false</LinksUpToDate>
  <CharactersWithSpaces>872461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Bach Luat</dc:creator>
  <cp:keywords/>
  <cp:lastModifiedBy>TrucOanh</cp:lastModifiedBy>
  <cp:revision>2</cp:revision>
  <dcterms:created xsi:type="dcterms:W3CDTF">2016-10-28T02:01:00Z</dcterms:created>
  <dcterms:modified xsi:type="dcterms:W3CDTF">2016-10-28T02:01:00Z</dcterms:modified>
</cp:coreProperties>
</file>